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B53" w14:textId="42F99035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755389">
        <w:rPr>
          <w:rFonts w:ascii="Arial" w:eastAsia="MetaBookLF" w:hAnsi="Arial" w:cs="Arial"/>
          <w:b/>
          <w:bCs/>
          <w:sz w:val="32"/>
          <w:szCs w:val="32"/>
          <w:lang w:eastAsia="de-DE"/>
        </w:rPr>
        <w:t xml:space="preserve">Baustein </w:t>
      </w:r>
      <w:r w:rsidR="00407D1A">
        <w:rPr>
          <w:rFonts w:ascii="Arial" w:eastAsia="MetaBookLF" w:hAnsi="Arial" w:cs="Arial"/>
          <w:b/>
          <w:bCs/>
          <w:sz w:val="32"/>
          <w:szCs w:val="32"/>
          <w:lang w:eastAsia="de-DE"/>
        </w:rPr>
        <w:t>Gebet</w:t>
      </w:r>
    </w:p>
    <w:p w14:paraId="6F0506D4" w14:textId="77777777" w:rsidR="003F7D74" w:rsidRDefault="003F7D74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</w:p>
    <w:p w14:paraId="5B911B27" w14:textId="18D2EE19" w:rsidR="00C11A8C" w:rsidRDefault="00C11A8C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r w:rsidRPr="00C11A8C">
        <w:rPr>
          <w:rFonts w:ascii="Arial" w:eastAsia="MetaBookLF" w:hAnsi="Arial" w:cs="Arial"/>
          <w:i/>
          <w:iCs/>
          <w:sz w:val="32"/>
          <w:szCs w:val="32"/>
          <w:lang w:eastAsia="de-DE"/>
        </w:rPr>
        <w:t>Wir danken Gott für diesen neuen Tag</w:t>
      </w:r>
    </w:p>
    <w:p w14:paraId="3D017797" w14:textId="7B1E0A3B" w:rsidR="007A0441" w:rsidRPr="003E73B5" w:rsidRDefault="00873E7A" w:rsidP="00755389">
      <w:pPr>
        <w:rPr>
          <w:rFonts w:ascii="Arial" w:eastAsia="MetaBookLF" w:hAnsi="Arial" w:cs="Arial"/>
          <w:color w:val="445567"/>
          <w:lang w:val="es-ES" w:eastAsia="de-DE"/>
        </w:rPr>
      </w:pPr>
      <w:r>
        <w:rPr>
          <w:rFonts w:ascii="Arial" w:eastAsia="MetaBookLF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4FC45A5" wp14:editId="4A7B767D">
            <wp:simplePos x="0" y="0"/>
            <wp:positionH relativeFrom="column">
              <wp:posOffset>3512185</wp:posOffset>
            </wp:positionH>
            <wp:positionV relativeFrom="paragraph">
              <wp:posOffset>256540</wp:posOffset>
            </wp:positionV>
            <wp:extent cx="2944495" cy="3992880"/>
            <wp:effectExtent l="0" t="0" r="8255" b="7620"/>
            <wp:wrapTight wrapText="bothSides">
              <wp:wrapPolygon edited="0">
                <wp:start x="9223" y="0"/>
                <wp:lineTo x="8105" y="309"/>
                <wp:lineTo x="4751" y="1546"/>
                <wp:lineTo x="2795" y="3401"/>
                <wp:lineTo x="1537" y="5050"/>
                <wp:lineTo x="559" y="6698"/>
                <wp:lineTo x="0" y="8966"/>
                <wp:lineTo x="0" y="11851"/>
                <wp:lineTo x="140" y="13294"/>
                <wp:lineTo x="699" y="14943"/>
                <wp:lineTo x="1537" y="16592"/>
                <wp:lineTo x="2795" y="18240"/>
                <wp:lineTo x="4751" y="19889"/>
                <wp:lineTo x="4891" y="20198"/>
                <wp:lineTo x="9083" y="21538"/>
                <wp:lineTo x="10062" y="21538"/>
                <wp:lineTo x="11599" y="21538"/>
                <wp:lineTo x="12437" y="21538"/>
                <wp:lineTo x="16630" y="20198"/>
                <wp:lineTo x="16769" y="19889"/>
                <wp:lineTo x="18726" y="18240"/>
                <wp:lineTo x="19984" y="16592"/>
                <wp:lineTo x="20822" y="14943"/>
                <wp:lineTo x="21381" y="13294"/>
                <wp:lineTo x="21521" y="11851"/>
                <wp:lineTo x="21521" y="8966"/>
                <wp:lineTo x="20962" y="6698"/>
                <wp:lineTo x="19984" y="5050"/>
                <wp:lineTo x="18726" y="3401"/>
                <wp:lineTo x="16769" y="1546"/>
                <wp:lineTo x="13416" y="309"/>
                <wp:lineTo x="12298" y="0"/>
                <wp:lineTo x="9223" y="0"/>
              </wp:wrapPolygon>
            </wp:wrapTight>
            <wp:docPr id="16491400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140080" name="Grafik 1649140080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4495" cy="39928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389" w:rsidRPr="003E73B5">
        <w:rPr>
          <w:rFonts w:ascii="Arial" w:eastAsia="MetaBookLF" w:hAnsi="Arial" w:cs="Arial"/>
          <w:color w:val="445567"/>
          <w:lang w:val="es-ES" w:eastAsia="de-DE"/>
        </w:rPr>
        <w:t>von</w:t>
      </w:r>
      <w:r w:rsidR="00810954" w:rsidRPr="003E73B5">
        <w:rPr>
          <w:lang w:val="es-ES"/>
        </w:rPr>
        <w:t xml:space="preserve"> </w:t>
      </w:r>
      <w:r w:rsidR="00810954" w:rsidRPr="003E73B5">
        <w:rPr>
          <w:rFonts w:ascii="Arial" w:eastAsia="MetaBookLF" w:hAnsi="Arial" w:cs="Arial"/>
          <w:color w:val="445567"/>
          <w:lang w:val="es-ES" w:eastAsia="de-DE"/>
        </w:rPr>
        <w:t>Lisandro Rafael Jurado Díaz</w:t>
      </w:r>
      <w:r w:rsidR="00996A8C" w:rsidRPr="003E73B5">
        <w:rPr>
          <w:rFonts w:ascii="Arial" w:eastAsia="MetaBookLF" w:hAnsi="Arial" w:cs="Arial"/>
          <w:color w:val="445567"/>
          <w:lang w:val="es-ES" w:eastAsia="de-DE"/>
        </w:rPr>
        <w:t xml:space="preserve">, </w:t>
      </w:r>
      <w:r w:rsidR="003E73B5" w:rsidRPr="003E73B5">
        <w:rPr>
          <w:rFonts w:ascii="Arial" w:eastAsia="MetaBookLF" w:hAnsi="Arial" w:cs="Arial"/>
          <w:color w:val="445567"/>
          <w:lang w:val="es-ES" w:eastAsia="de-DE"/>
        </w:rPr>
        <w:t>Koor</w:t>
      </w:r>
      <w:r w:rsidR="003E73B5">
        <w:rPr>
          <w:rFonts w:ascii="Arial" w:eastAsia="MetaBookLF" w:hAnsi="Arial" w:cs="Arial"/>
          <w:color w:val="445567"/>
          <w:lang w:val="es-ES" w:eastAsia="de-DE"/>
        </w:rPr>
        <w:t xml:space="preserve">dinator der </w:t>
      </w:r>
      <w:r w:rsidR="00BA0CEC" w:rsidRPr="00BA0CEC">
        <w:rPr>
          <w:rFonts w:ascii="Arial" w:eastAsia="MetaBookLF" w:hAnsi="Arial" w:cs="Arial"/>
          <w:color w:val="445567"/>
          <w:lang w:val="es-ES" w:eastAsia="de-DE"/>
        </w:rPr>
        <w:t>Landpastoral der Diözese Pasto</w:t>
      </w:r>
    </w:p>
    <w:p w14:paraId="6F81D0BA" w14:textId="4B52E2E3" w:rsidR="00755389" w:rsidRPr="00755389" w:rsidRDefault="00C11A8C" w:rsidP="00755389">
      <w:pPr>
        <w:rPr>
          <w:rFonts w:ascii="Arial" w:eastAsia="MetaBookLF" w:hAnsi="Arial" w:cs="Arial"/>
          <w:color w:val="445567"/>
          <w:lang w:eastAsia="de-DE"/>
        </w:rPr>
      </w:pPr>
      <w:r>
        <w:rPr>
          <w:rFonts w:ascii="Arial" w:eastAsia="MetaBookLF" w:hAnsi="Arial" w:cs="Arial"/>
          <w:color w:val="445567"/>
          <w:lang w:eastAsia="de-DE"/>
        </w:rPr>
        <w:t xml:space="preserve">Übertragung: 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Andreas Paul</w:t>
      </w:r>
      <w:r w:rsidR="007D14DD">
        <w:rPr>
          <w:rFonts w:ascii="Arial" w:eastAsia="MetaBookLF" w:hAnsi="Arial" w:cs="Arial"/>
          <w:color w:val="445567"/>
          <w:lang w:eastAsia="de-DE"/>
        </w:rPr>
        <w:t xml:space="preserve"> &amp; Mirjam Günther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, Misereor</w:t>
      </w:r>
    </w:p>
    <w:p w14:paraId="6231747E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08E7C85D" w14:textId="722EB109" w:rsidR="006321DB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>Wir danken Gott für diesen neuen Tag</w:t>
      </w:r>
      <w:r w:rsidR="00AE1118">
        <w:rPr>
          <w:rFonts w:ascii="Arial" w:eastAsia="MetaBookLF" w:hAnsi="Arial" w:cs="Arial"/>
          <w:lang w:eastAsia="de-DE"/>
        </w:rPr>
        <w:t>!</w:t>
      </w:r>
      <w:r w:rsidRPr="006321DB">
        <w:rPr>
          <w:rFonts w:ascii="Arial" w:eastAsia="MetaBookLF" w:hAnsi="Arial" w:cs="Arial"/>
          <w:lang w:eastAsia="de-DE"/>
        </w:rPr>
        <w:t xml:space="preserve"> </w:t>
      </w:r>
    </w:p>
    <w:p w14:paraId="3DA84EDB" w14:textId="36303B5E" w:rsidR="006321DB" w:rsidRDefault="00AE1118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Wir betrachten </w:t>
      </w:r>
      <w:r w:rsidR="006321DB" w:rsidRPr="006321DB">
        <w:rPr>
          <w:rFonts w:ascii="Arial" w:eastAsia="MetaBookLF" w:hAnsi="Arial" w:cs="Arial"/>
          <w:lang w:eastAsia="de-DE"/>
        </w:rPr>
        <w:t xml:space="preserve">die Schönheiten der Natur, </w:t>
      </w:r>
    </w:p>
    <w:p w14:paraId="1E2F7EF9" w14:textId="09A258D6" w:rsidR="006321DB" w:rsidRDefault="00AE1118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wir danken </w:t>
      </w:r>
      <w:r w:rsidR="006321DB" w:rsidRPr="006321DB">
        <w:rPr>
          <w:rFonts w:ascii="Arial" w:eastAsia="MetaBookLF" w:hAnsi="Arial" w:cs="Arial"/>
          <w:lang w:eastAsia="de-DE"/>
        </w:rPr>
        <w:t xml:space="preserve">für all die Gaben, </w:t>
      </w:r>
    </w:p>
    <w:p w14:paraId="2E2926FB" w14:textId="45505DFB" w:rsidR="006321DB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>die der Herr des Lebens uns jeden Tag schenkt</w:t>
      </w:r>
      <w:r w:rsidR="00DA5EEB">
        <w:rPr>
          <w:rFonts w:ascii="Arial" w:eastAsia="MetaBookLF" w:hAnsi="Arial" w:cs="Arial"/>
          <w:lang w:eastAsia="de-DE"/>
        </w:rPr>
        <w:t>.</w:t>
      </w:r>
      <w:r w:rsidRPr="006321DB">
        <w:rPr>
          <w:rFonts w:ascii="Arial" w:eastAsia="MetaBookLF" w:hAnsi="Arial" w:cs="Arial"/>
          <w:lang w:eastAsia="de-DE"/>
        </w:rPr>
        <w:t xml:space="preserve"> </w:t>
      </w:r>
    </w:p>
    <w:p w14:paraId="7D54C551" w14:textId="34F7D542" w:rsidR="00BC757A" w:rsidRDefault="00DA5EE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So können wir Gemeinschaft </w:t>
      </w:r>
      <w:r w:rsidR="007D14DD">
        <w:rPr>
          <w:rFonts w:ascii="Arial" w:eastAsia="MetaBookLF" w:hAnsi="Arial" w:cs="Arial"/>
          <w:lang w:eastAsia="de-DE"/>
        </w:rPr>
        <w:t>erfahren</w:t>
      </w:r>
      <w:r w:rsidR="006321DB" w:rsidRPr="006321DB">
        <w:rPr>
          <w:rFonts w:ascii="Arial" w:eastAsia="MetaBookLF" w:hAnsi="Arial" w:cs="Arial"/>
          <w:lang w:eastAsia="de-DE"/>
        </w:rPr>
        <w:t xml:space="preserve">: </w:t>
      </w:r>
    </w:p>
    <w:p w14:paraId="27418D2F" w14:textId="747D9FC0" w:rsidR="00BC757A" w:rsidRDefault="00DA5EE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In </w:t>
      </w:r>
      <w:r w:rsidR="006321DB" w:rsidRPr="006321DB">
        <w:rPr>
          <w:rFonts w:ascii="Arial" w:eastAsia="MetaBookLF" w:hAnsi="Arial" w:cs="Arial"/>
          <w:lang w:eastAsia="de-DE"/>
        </w:rPr>
        <w:t xml:space="preserve">der Familie, </w:t>
      </w:r>
    </w:p>
    <w:p w14:paraId="7F8B277E" w14:textId="3C7F7572" w:rsidR="00C11A8C" w:rsidRDefault="00DA5EE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in </w:t>
      </w:r>
      <w:r w:rsidR="006321DB" w:rsidRPr="006321DB">
        <w:rPr>
          <w:rFonts w:ascii="Arial" w:eastAsia="MetaBookLF" w:hAnsi="Arial" w:cs="Arial"/>
          <w:lang w:eastAsia="de-DE"/>
        </w:rPr>
        <w:t xml:space="preserve">den Gruppen, denen wir angehören, </w:t>
      </w:r>
    </w:p>
    <w:p w14:paraId="2C2AEE1F" w14:textId="65873DE0" w:rsidR="00C11A8C" w:rsidRDefault="00FA3723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mit allen, </w:t>
      </w:r>
      <w:r w:rsidR="006321DB" w:rsidRPr="006321DB">
        <w:rPr>
          <w:rFonts w:ascii="Arial" w:eastAsia="MetaBookLF" w:hAnsi="Arial" w:cs="Arial"/>
          <w:lang w:eastAsia="de-DE"/>
        </w:rPr>
        <w:t xml:space="preserve">die wir mit unseren </w:t>
      </w:r>
      <w:r w:rsidR="007D14DD">
        <w:rPr>
          <w:rFonts w:ascii="Arial" w:eastAsia="MetaBookLF" w:hAnsi="Arial" w:cs="Arial"/>
          <w:lang w:eastAsia="de-DE"/>
        </w:rPr>
        <w:t xml:space="preserve">Bildungsangeboten </w:t>
      </w:r>
      <w:r w:rsidR="006321DB" w:rsidRPr="006321DB">
        <w:rPr>
          <w:rFonts w:ascii="Arial" w:eastAsia="MetaBookLF" w:hAnsi="Arial" w:cs="Arial"/>
          <w:lang w:eastAsia="de-DE"/>
        </w:rPr>
        <w:t xml:space="preserve">begleiten, </w:t>
      </w:r>
    </w:p>
    <w:p w14:paraId="136852E8" w14:textId="0940D46F" w:rsidR="007A0441" w:rsidRDefault="00E07E35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mit </w:t>
      </w:r>
      <w:r w:rsidR="006321DB" w:rsidRPr="006321DB">
        <w:rPr>
          <w:rFonts w:ascii="Arial" w:eastAsia="MetaBookLF" w:hAnsi="Arial" w:cs="Arial"/>
          <w:lang w:eastAsia="de-DE"/>
        </w:rPr>
        <w:t xml:space="preserve">all </w:t>
      </w:r>
      <w:r>
        <w:rPr>
          <w:rFonts w:ascii="Arial" w:eastAsia="MetaBookLF" w:hAnsi="Arial" w:cs="Arial"/>
          <w:lang w:eastAsia="de-DE"/>
        </w:rPr>
        <w:t xml:space="preserve">den </w:t>
      </w:r>
      <w:r w:rsidR="006321DB" w:rsidRPr="006321DB">
        <w:rPr>
          <w:rFonts w:ascii="Arial" w:eastAsia="MetaBookLF" w:hAnsi="Arial" w:cs="Arial"/>
          <w:lang w:eastAsia="de-DE"/>
        </w:rPr>
        <w:t xml:space="preserve">Menschen, </w:t>
      </w:r>
    </w:p>
    <w:p w14:paraId="1B8ABABD" w14:textId="50EC4E9B" w:rsidR="00AB7687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 xml:space="preserve">die </w:t>
      </w:r>
      <w:r w:rsidR="00E07E35">
        <w:rPr>
          <w:rFonts w:ascii="Arial" w:eastAsia="MetaBookLF" w:hAnsi="Arial" w:cs="Arial"/>
          <w:lang w:eastAsia="de-DE"/>
        </w:rPr>
        <w:t xml:space="preserve">mit </w:t>
      </w:r>
      <w:r w:rsidRPr="006321DB">
        <w:rPr>
          <w:rFonts w:ascii="Arial" w:eastAsia="MetaBookLF" w:hAnsi="Arial" w:cs="Arial"/>
          <w:lang w:eastAsia="de-DE"/>
        </w:rPr>
        <w:t xml:space="preserve">uns Solidarität </w:t>
      </w:r>
      <w:r w:rsidR="007A1389">
        <w:rPr>
          <w:rFonts w:ascii="Arial" w:eastAsia="MetaBookLF" w:hAnsi="Arial" w:cs="Arial"/>
          <w:lang w:eastAsia="de-DE"/>
        </w:rPr>
        <w:t>l</w:t>
      </w:r>
      <w:r w:rsidRPr="006321DB">
        <w:rPr>
          <w:rFonts w:ascii="Arial" w:eastAsia="MetaBookLF" w:hAnsi="Arial" w:cs="Arial"/>
          <w:lang w:eastAsia="de-DE"/>
        </w:rPr>
        <w:t xml:space="preserve">eben, </w:t>
      </w:r>
    </w:p>
    <w:p w14:paraId="61B96146" w14:textId="672CF77A" w:rsidR="00AB7687" w:rsidRDefault="007A1389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die mit uns </w:t>
      </w:r>
      <w:r w:rsidR="006321DB" w:rsidRPr="006321DB">
        <w:rPr>
          <w:rFonts w:ascii="Arial" w:eastAsia="MetaBookLF" w:hAnsi="Arial" w:cs="Arial"/>
          <w:lang w:eastAsia="de-DE"/>
        </w:rPr>
        <w:t xml:space="preserve">das Leben der </w:t>
      </w:r>
      <w:r w:rsidR="00601862">
        <w:rPr>
          <w:rFonts w:ascii="Arial" w:eastAsia="MetaBookLF" w:hAnsi="Arial" w:cs="Arial"/>
          <w:lang w:eastAsia="de-DE"/>
        </w:rPr>
        <w:t>Landbevölkerung wertschätzen.</w:t>
      </w:r>
      <w:r w:rsidR="006321DB" w:rsidRPr="006321DB">
        <w:rPr>
          <w:rFonts w:ascii="Arial" w:eastAsia="MetaBookLF" w:hAnsi="Arial" w:cs="Arial"/>
          <w:lang w:eastAsia="de-DE"/>
        </w:rPr>
        <w:t xml:space="preserve"> </w:t>
      </w:r>
    </w:p>
    <w:p w14:paraId="601BC76F" w14:textId="17224BF1" w:rsidR="00AB7687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>Wir feiern das Leben der Pflanzen</w:t>
      </w:r>
      <w:r w:rsidR="0099629D">
        <w:rPr>
          <w:rFonts w:ascii="Arial" w:eastAsia="MetaBookLF" w:hAnsi="Arial" w:cs="Arial"/>
          <w:lang w:eastAsia="de-DE"/>
        </w:rPr>
        <w:t xml:space="preserve"> und</w:t>
      </w:r>
    </w:p>
    <w:p w14:paraId="035E262F" w14:textId="77777777" w:rsidR="00036BE4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 xml:space="preserve">der Lebewesen, die Teil des Bodens sind, </w:t>
      </w:r>
    </w:p>
    <w:p w14:paraId="6167844A" w14:textId="19C81713" w:rsidR="00036BE4" w:rsidRDefault="0099629D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 xml:space="preserve">wir feiern </w:t>
      </w:r>
      <w:r w:rsidR="006321DB" w:rsidRPr="006321DB">
        <w:rPr>
          <w:rFonts w:ascii="Arial" w:eastAsia="MetaBookLF" w:hAnsi="Arial" w:cs="Arial"/>
          <w:lang w:eastAsia="de-DE"/>
        </w:rPr>
        <w:t>d</w:t>
      </w:r>
      <w:r>
        <w:rPr>
          <w:rFonts w:ascii="Arial" w:eastAsia="MetaBookLF" w:hAnsi="Arial" w:cs="Arial"/>
          <w:lang w:eastAsia="de-DE"/>
        </w:rPr>
        <w:t>ie</w:t>
      </w:r>
      <w:r w:rsidR="006321DB" w:rsidRPr="006321DB">
        <w:rPr>
          <w:rFonts w:ascii="Arial" w:eastAsia="MetaBookLF" w:hAnsi="Arial" w:cs="Arial"/>
          <w:lang w:eastAsia="de-DE"/>
        </w:rPr>
        <w:t xml:space="preserve"> Wälder, die unsere ländliche Umgebung schmücken, </w:t>
      </w:r>
    </w:p>
    <w:p w14:paraId="6C8DBF81" w14:textId="5DD22F17" w:rsidR="000329F0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6321DB">
        <w:rPr>
          <w:rFonts w:ascii="Arial" w:eastAsia="MetaBookLF" w:hAnsi="Arial" w:cs="Arial"/>
          <w:lang w:eastAsia="de-DE"/>
        </w:rPr>
        <w:t>de</w:t>
      </w:r>
      <w:r w:rsidR="0099629D">
        <w:rPr>
          <w:rFonts w:ascii="Arial" w:eastAsia="MetaBookLF" w:hAnsi="Arial" w:cs="Arial"/>
          <w:lang w:eastAsia="de-DE"/>
        </w:rPr>
        <w:t>n</w:t>
      </w:r>
      <w:r w:rsidRPr="006321DB">
        <w:rPr>
          <w:rFonts w:ascii="Arial" w:eastAsia="MetaBookLF" w:hAnsi="Arial" w:cs="Arial"/>
          <w:lang w:eastAsia="de-DE"/>
        </w:rPr>
        <w:t xml:space="preserve"> Reichtum an Saatgut, das Gott, der Schöpfer, uns schenkt, </w:t>
      </w:r>
    </w:p>
    <w:p w14:paraId="2B1F2A92" w14:textId="50A99C24" w:rsidR="00DF2B4B" w:rsidRDefault="006321DB" w:rsidP="13C177ED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13C177ED">
        <w:rPr>
          <w:rFonts w:ascii="Arial" w:eastAsia="MetaBookLF" w:hAnsi="Arial" w:cs="Arial"/>
          <w:lang w:eastAsia="de-DE"/>
        </w:rPr>
        <w:t>d</w:t>
      </w:r>
      <w:r w:rsidR="0099629D" w:rsidRPr="13C177ED">
        <w:rPr>
          <w:rFonts w:ascii="Arial" w:eastAsia="MetaBookLF" w:hAnsi="Arial" w:cs="Arial"/>
          <w:lang w:eastAsia="de-DE"/>
        </w:rPr>
        <w:t>a</w:t>
      </w:r>
      <w:r w:rsidRPr="13C177ED">
        <w:rPr>
          <w:rFonts w:ascii="Arial" w:eastAsia="MetaBookLF" w:hAnsi="Arial" w:cs="Arial"/>
          <w:lang w:eastAsia="de-DE"/>
        </w:rPr>
        <w:t>s Wasser, das unser Leben belebt und die Pflanzen badet, die uns Früchte schenken</w:t>
      </w:r>
      <w:r w:rsidR="00D25967" w:rsidRPr="13C177ED">
        <w:rPr>
          <w:rFonts w:ascii="Arial" w:eastAsia="MetaBookLF" w:hAnsi="Arial" w:cs="Arial"/>
          <w:lang w:eastAsia="de-DE"/>
        </w:rPr>
        <w:t>.</w:t>
      </w:r>
    </w:p>
    <w:p w14:paraId="0AD8C42D" w14:textId="0242101D" w:rsidR="00DF2B4B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13C177ED">
        <w:rPr>
          <w:rFonts w:ascii="Arial" w:eastAsia="MetaBookLF" w:hAnsi="Arial" w:cs="Arial"/>
          <w:lang w:eastAsia="de-DE"/>
        </w:rPr>
        <w:t xml:space="preserve">Gott segnet jeden von uns, </w:t>
      </w:r>
    </w:p>
    <w:p w14:paraId="1FB14141" w14:textId="08D95ECE" w:rsidR="00DF2B4B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13C177ED">
        <w:rPr>
          <w:rFonts w:ascii="Arial" w:eastAsia="MetaBookLF" w:hAnsi="Arial" w:cs="Arial"/>
          <w:lang w:eastAsia="de-DE"/>
        </w:rPr>
        <w:t>damit wir Verwalter</w:t>
      </w:r>
      <w:r w:rsidR="00D75484">
        <w:rPr>
          <w:rFonts w:ascii="Arial" w:eastAsia="MetaBookLF" w:hAnsi="Arial" w:cs="Arial"/>
          <w:lang w:eastAsia="de-DE"/>
        </w:rPr>
        <w:t>*innen</w:t>
      </w:r>
      <w:r w:rsidRPr="13C177ED">
        <w:rPr>
          <w:rFonts w:ascii="Arial" w:eastAsia="MetaBookLF" w:hAnsi="Arial" w:cs="Arial"/>
          <w:lang w:eastAsia="de-DE"/>
        </w:rPr>
        <w:t xml:space="preserve"> und Gärtner</w:t>
      </w:r>
      <w:r w:rsidR="00D75484">
        <w:rPr>
          <w:rFonts w:ascii="Arial" w:eastAsia="MetaBookLF" w:hAnsi="Arial" w:cs="Arial"/>
          <w:lang w:eastAsia="de-DE"/>
        </w:rPr>
        <w:t>*innen</w:t>
      </w:r>
      <w:r w:rsidRPr="13C177ED">
        <w:rPr>
          <w:rFonts w:ascii="Arial" w:eastAsia="MetaBookLF" w:hAnsi="Arial" w:cs="Arial"/>
          <w:lang w:eastAsia="de-DE"/>
        </w:rPr>
        <w:t xml:space="preserve"> der Schöpfung </w:t>
      </w:r>
      <w:r w:rsidR="00D25967" w:rsidRPr="13C177ED">
        <w:rPr>
          <w:rFonts w:ascii="Arial" w:eastAsia="MetaBookLF" w:hAnsi="Arial" w:cs="Arial"/>
          <w:lang w:eastAsia="de-DE"/>
        </w:rPr>
        <w:t>sein können</w:t>
      </w:r>
      <w:r w:rsidRPr="13C177ED">
        <w:rPr>
          <w:rFonts w:ascii="Arial" w:eastAsia="MetaBookLF" w:hAnsi="Arial" w:cs="Arial"/>
          <w:lang w:eastAsia="de-DE"/>
        </w:rPr>
        <w:t xml:space="preserve">. </w:t>
      </w:r>
    </w:p>
    <w:p w14:paraId="333DE43D" w14:textId="02E0B3FD" w:rsidR="006321DB" w:rsidRPr="003E73B5" w:rsidRDefault="006321DB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>A</w:t>
      </w:r>
      <w:r w:rsidR="00DF2B4B" w:rsidRPr="003E73B5">
        <w:rPr>
          <w:rFonts w:ascii="Arial" w:eastAsia="MetaBookLF" w:hAnsi="Arial" w:cs="Arial"/>
          <w:lang w:val="es-ES" w:eastAsia="de-DE"/>
        </w:rPr>
        <w:t>men.</w:t>
      </w:r>
    </w:p>
    <w:p w14:paraId="6869CFC0" w14:textId="77777777" w:rsidR="006321DB" w:rsidRPr="003E73B5" w:rsidRDefault="006321DB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</w:p>
    <w:p w14:paraId="13735046" w14:textId="77777777" w:rsidR="006321DB" w:rsidRPr="003E73B5" w:rsidRDefault="006321DB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</w:p>
    <w:p w14:paraId="6ADBE166" w14:textId="77777777" w:rsidR="006C3F51" w:rsidRPr="003E73B5" w:rsidRDefault="006C3F51">
      <w:pPr>
        <w:spacing w:after="200" w:line="276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br w:type="page"/>
      </w:r>
    </w:p>
    <w:p w14:paraId="70E02614" w14:textId="514F50CE" w:rsidR="006321DB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lastRenderedPageBreak/>
        <w:t xml:space="preserve">Damos gracias a Dios por este nuevo día, </w:t>
      </w:r>
    </w:p>
    <w:p w14:paraId="419B76F8" w14:textId="77777777" w:rsidR="006321DB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por contemplar las bellezas de la naturaleza, </w:t>
      </w:r>
    </w:p>
    <w:p w14:paraId="32AFD9B9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para dar gracias por todos los regalos que cada día nos da El Señor de la Vida, </w:t>
      </w:r>
    </w:p>
    <w:p w14:paraId="04744B14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el poder estar junto a las personas de nuestro alrededor: </w:t>
      </w:r>
    </w:p>
    <w:p w14:paraId="14FC6BEE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la familia, </w:t>
      </w:r>
    </w:p>
    <w:p w14:paraId="54FBC6A2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los grupos de los que hacemos parte, </w:t>
      </w:r>
    </w:p>
    <w:p w14:paraId="503D6297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de las comunidades que acompañamos con nuestros esfuerzos de formación, </w:t>
      </w:r>
    </w:p>
    <w:p w14:paraId="2A21C744" w14:textId="56A3D772" w:rsidR="00C11A8C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por todas las personas </w:t>
      </w:r>
    </w:p>
    <w:p w14:paraId="703A970A" w14:textId="77777777" w:rsidR="00AB7687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que con sus aportes nos brindan la solidaridad </w:t>
      </w:r>
    </w:p>
    <w:p w14:paraId="0AA88AA3" w14:textId="6E528EBB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para dignificar la vida de las familias campesinas; </w:t>
      </w:r>
    </w:p>
    <w:p w14:paraId="3F5D7229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celebramos la vida de las plantas, </w:t>
      </w:r>
    </w:p>
    <w:p w14:paraId="0BC7E2F1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los seres vivos que hacen parte de los suelos, </w:t>
      </w:r>
    </w:p>
    <w:p w14:paraId="2AEAB998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de los bosques que adornan nuestro entorno campesino, </w:t>
      </w:r>
    </w:p>
    <w:p w14:paraId="44AA106A" w14:textId="77777777" w:rsidR="00BC757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de la abundancia de semillas que nos regala el Dios creador, </w:t>
      </w:r>
    </w:p>
    <w:p w14:paraId="0867E40E" w14:textId="77777777" w:rsidR="00DF2B4B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el agua que vivifica nuestra vida y baña las plantas que nos dan los frutos </w:t>
      </w:r>
    </w:p>
    <w:p w14:paraId="48DFB185" w14:textId="77777777" w:rsidR="00A52D6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y nos Bendice Dios a cada uno de nosotros </w:t>
      </w:r>
    </w:p>
    <w:p w14:paraId="3D6B1D13" w14:textId="77777777" w:rsidR="00A52D6A" w:rsidRPr="003E73B5" w:rsidRDefault="00407D1A" w:rsidP="00AE1118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3E73B5">
        <w:rPr>
          <w:rFonts w:ascii="Arial" w:eastAsia="MetaBookLF" w:hAnsi="Arial" w:cs="Arial"/>
          <w:lang w:val="es-ES" w:eastAsia="de-DE"/>
        </w:rPr>
        <w:t xml:space="preserve">para que seamos administradores y jardineros de la creación. </w:t>
      </w:r>
    </w:p>
    <w:p w14:paraId="41F3235D" w14:textId="48AA0413" w:rsidR="00755389" w:rsidRPr="00755389" w:rsidRDefault="00BC757A" w:rsidP="00AE1118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Arial" w:eastAsia="MetaBookLF" w:hAnsi="Arial" w:cs="Arial"/>
          <w:lang w:eastAsia="de-DE"/>
        </w:rPr>
        <w:t>Amen.</w:t>
      </w:r>
    </w:p>
    <w:p w14:paraId="4B7E3513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3142B1A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D4A68A8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D115801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2EB5104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3C0E84E" w14:textId="4674FFDD" w:rsidR="00755389" w:rsidRPr="00755389" w:rsidRDefault="6A656906" w:rsidP="07B9FF2A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7B9FF2A">
        <w:rPr>
          <w:rFonts w:ascii="Calibri" w:eastAsia="Calibri" w:hAnsi="Calibri" w:cs="Times New Roman"/>
          <w:sz w:val="16"/>
          <w:szCs w:val="16"/>
        </w:rPr>
        <w:t xml:space="preserve">Das </w:t>
      </w:r>
      <w:r w:rsidR="00755389" w:rsidRPr="07B9FF2A">
        <w:rPr>
          <w:rFonts w:ascii="Calibri" w:eastAsia="Calibri" w:hAnsi="Calibri" w:cs="Times New Roman"/>
          <w:sz w:val="16"/>
          <w:szCs w:val="16"/>
        </w:rPr>
        <w:t xml:space="preserve">Projekt der diesjährigen Fastenaktion in </w:t>
      </w:r>
      <w:r w:rsidR="00B6045A" w:rsidRPr="07B9FF2A">
        <w:rPr>
          <w:rFonts w:ascii="Calibri" w:eastAsia="Calibri" w:hAnsi="Calibri" w:cs="Times New Roman"/>
          <w:sz w:val="16"/>
          <w:szCs w:val="16"/>
        </w:rPr>
        <w:t xml:space="preserve">Kolumbien </w:t>
      </w:r>
      <w:r w:rsidR="00755389" w:rsidRPr="07B9FF2A">
        <w:rPr>
          <w:rFonts w:ascii="Calibri" w:eastAsia="Calibri" w:hAnsi="Calibri" w:cs="Times New Roman"/>
          <w:sz w:val="16"/>
          <w:szCs w:val="16"/>
        </w:rPr>
        <w:t>steh</w:t>
      </w:r>
      <w:r w:rsidR="1A00B6F6" w:rsidRPr="07B9FF2A">
        <w:rPr>
          <w:rFonts w:ascii="Calibri" w:eastAsia="Calibri" w:hAnsi="Calibri" w:cs="Times New Roman"/>
          <w:sz w:val="16"/>
          <w:szCs w:val="16"/>
        </w:rPr>
        <w:t>t</w:t>
      </w:r>
      <w:r w:rsidR="00755389" w:rsidRPr="07B9FF2A">
        <w:rPr>
          <w:rFonts w:ascii="Calibri" w:eastAsia="Calibri" w:hAnsi="Calibri" w:cs="Times New Roman"/>
          <w:sz w:val="16"/>
          <w:szCs w:val="16"/>
        </w:rPr>
        <w:t xml:space="preserve"> beispielhaft für die vielen Misereor-Projekte.</w:t>
      </w:r>
    </w:p>
    <w:p w14:paraId="30CC0E36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9CD58C" w14:textId="41889BC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DB93433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14684A" w14:textId="202DB4CC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1124DB">
        <w:rPr>
          <w:rFonts w:ascii="Calibri" w:eastAsia="Calibri" w:hAnsi="Calibri" w:cs="Times New Roman"/>
          <w:iCs/>
          <w:sz w:val="16"/>
          <w:szCs w:val="16"/>
        </w:rPr>
        <w:t xml:space="preserve">Kennwort Fastenaktion </w:t>
      </w:r>
      <w:r w:rsidR="001124DB" w:rsidRPr="001124DB">
        <w:rPr>
          <w:rFonts w:ascii="Calibri" w:eastAsia="Calibri" w:hAnsi="Calibri" w:cs="Times New Roman"/>
          <w:iCs/>
          <w:sz w:val="16"/>
          <w:szCs w:val="16"/>
        </w:rPr>
        <w:t>S07855</w:t>
      </w:r>
    </w:p>
    <w:p w14:paraId="1AF1979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151DC0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735774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EEE597" w14:textId="16AA803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D02BA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AEAB3C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000F7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25D51B1" w14:textId="56CD913D" w:rsid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Andreas Paul</w:t>
      </w:r>
      <w:r w:rsidR="008919F0">
        <w:rPr>
          <w:rFonts w:ascii="Calibri" w:eastAsia="Calibri" w:hAnsi="Calibri" w:cs="Times New Roman"/>
          <w:iCs/>
          <w:sz w:val="16"/>
          <w:szCs w:val="16"/>
        </w:rPr>
        <w:t xml:space="preserve"> </w:t>
      </w:r>
      <w:r w:rsidRPr="00755389">
        <w:rPr>
          <w:rFonts w:ascii="Calibri" w:eastAsia="Calibri" w:hAnsi="Calibri" w:cs="Times New Roman"/>
          <w:iCs/>
          <w:sz w:val="16"/>
          <w:szCs w:val="16"/>
        </w:rPr>
        <w:t>– Misereor Aachen</w:t>
      </w:r>
    </w:p>
    <w:p w14:paraId="51A6E551" w14:textId="77777777" w:rsidR="00873E7A" w:rsidRDefault="00873E7A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7DC2C7A" w14:textId="43441B04" w:rsidR="00873E7A" w:rsidRPr="00755389" w:rsidRDefault="00873E7A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333FE7CF">
        <w:rPr>
          <w:rFonts w:ascii="Calibri" w:eastAsia="Calibri" w:hAnsi="Calibri" w:cs="Times New Roman"/>
          <w:sz w:val="16"/>
          <w:szCs w:val="16"/>
        </w:rPr>
        <w:t>Fotonachweis: Florian Kopp/Misereor</w:t>
      </w:r>
    </w:p>
    <w:p w14:paraId="0113E5DF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B8E67F" w14:textId="23F21B54" w:rsidR="00AD53EF" w:rsidRPr="00E12B8E" w:rsidRDefault="00AD53EF" w:rsidP="00E12B8E"/>
    <w:sectPr w:rsidR="00AD53EF" w:rsidRPr="00E12B8E" w:rsidSect="00C20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C1AD" w14:textId="77777777" w:rsidR="00BF630C" w:rsidRDefault="00BF630C" w:rsidP="004F6F1A">
      <w:pPr>
        <w:spacing w:after="0" w:line="240" w:lineRule="auto"/>
      </w:pPr>
      <w:r>
        <w:separator/>
      </w:r>
    </w:p>
  </w:endnote>
  <w:endnote w:type="continuationSeparator" w:id="0">
    <w:p w14:paraId="6AFADDAC" w14:textId="77777777" w:rsidR="00BF630C" w:rsidRDefault="00BF630C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9563" w14:textId="77777777" w:rsidR="00FA50FB" w:rsidRDefault="00FA50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766E69" wp14:editId="69B3A7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1208930712" name="Grafik 1208930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B6B0" w14:textId="77777777" w:rsidR="00FA50FB" w:rsidRDefault="00FA50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90AA" w14:textId="77777777" w:rsidR="00BF630C" w:rsidRDefault="00BF630C" w:rsidP="004F6F1A">
      <w:pPr>
        <w:spacing w:after="0" w:line="240" w:lineRule="auto"/>
      </w:pPr>
      <w:r>
        <w:separator/>
      </w:r>
    </w:p>
  </w:footnote>
  <w:footnote w:type="continuationSeparator" w:id="0">
    <w:p w14:paraId="5059175C" w14:textId="77777777" w:rsidR="00BF630C" w:rsidRDefault="00BF630C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78B3" w14:textId="77777777" w:rsidR="00FA50FB" w:rsidRDefault="00FA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1207FEDB" w:rsidR="005F5C3C" w:rsidRDefault="00883D53" w:rsidP="005F5C3C">
    <w:pPr>
      <w:tabs>
        <w:tab w:val="left" w:pos="53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C8BFB8" wp14:editId="5CF781B0">
              <wp:simplePos x="0" y="0"/>
              <wp:positionH relativeFrom="column">
                <wp:posOffset>-899795</wp:posOffset>
              </wp:positionH>
              <wp:positionV relativeFrom="paragraph">
                <wp:posOffset>-342900</wp:posOffset>
              </wp:positionV>
              <wp:extent cx="7552690" cy="1828800"/>
              <wp:effectExtent l="0" t="0" r="0" b="0"/>
              <wp:wrapNone/>
              <wp:docPr id="11075981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828800"/>
                        <a:chOff x="0" y="0"/>
                        <a:chExt cx="7552690" cy="1828800"/>
                      </a:xfrm>
                    </wpg:grpSpPr>
                    <wps:wsp>
                      <wps:cNvPr id="1821469562" name="Rechteck 1"/>
                      <wps:cNvSpPr/>
                      <wps:spPr>
                        <a:xfrm>
                          <a:off x="0" y="0"/>
                          <a:ext cx="7552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59873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" y="662940"/>
                          <a:ext cx="3599815" cy="1049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9A6A23" id="Gruppieren 3" o:spid="_x0000_s1026" style="position:absolute;margin-left:-70.85pt;margin-top:-27pt;width:594.7pt;height:2in;z-index:251661312" coordsize="7552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">
              <v:rect id="Rechteck 1" o:spid="_x0000_s1027" style="position:absolute;width:75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8991;top:6629;width:35998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">
                <v:imagedata r:id="rId2" o:title=""/>
              </v:shape>
            </v:group>
          </w:pict>
        </mc:Fallback>
      </mc:AlternateContent>
    </w:r>
    <w:r w:rsidR="005F5C3C">
      <w:tab/>
    </w:r>
  </w:p>
  <w:p w14:paraId="34D7C2FD" w14:textId="2C3C25A3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B06A" w14:textId="77777777" w:rsidR="00FA50FB" w:rsidRDefault="00FA5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29594">
    <w:abstractNumId w:val="0"/>
  </w:num>
  <w:num w:numId="2" w16cid:durableId="1588879397">
    <w:abstractNumId w:val="2"/>
  </w:num>
  <w:num w:numId="3" w16cid:durableId="1257326197">
    <w:abstractNumId w:val="1"/>
  </w:num>
  <w:num w:numId="4" w16cid:durableId="284629408">
    <w:abstractNumId w:val="4"/>
  </w:num>
  <w:num w:numId="5" w16cid:durableId="2118407857">
    <w:abstractNumId w:val="3"/>
  </w:num>
  <w:num w:numId="6" w16cid:durableId="994911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329F0"/>
    <w:rsid w:val="00036BE4"/>
    <w:rsid w:val="00057D21"/>
    <w:rsid w:val="0008196A"/>
    <w:rsid w:val="000F54F0"/>
    <w:rsid w:val="000F6626"/>
    <w:rsid w:val="001019B3"/>
    <w:rsid w:val="001124DB"/>
    <w:rsid w:val="00114180"/>
    <w:rsid w:val="00130213"/>
    <w:rsid w:val="001601D1"/>
    <w:rsid w:val="001F281C"/>
    <w:rsid w:val="001F4237"/>
    <w:rsid w:val="00245AAF"/>
    <w:rsid w:val="00273649"/>
    <w:rsid w:val="002B1130"/>
    <w:rsid w:val="002C74BE"/>
    <w:rsid w:val="002E7A73"/>
    <w:rsid w:val="0030380F"/>
    <w:rsid w:val="00303B3D"/>
    <w:rsid w:val="00320A3B"/>
    <w:rsid w:val="00351BF8"/>
    <w:rsid w:val="003577F9"/>
    <w:rsid w:val="003A217E"/>
    <w:rsid w:val="003C2F35"/>
    <w:rsid w:val="003D6DB1"/>
    <w:rsid w:val="003E32F6"/>
    <w:rsid w:val="003E73B5"/>
    <w:rsid w:val="003F6206"/>
    <w:rsid w:val="003F7D74"/>
    <w:rsid w:val="00407D1A"/>
    <w:rsid w:val="00445575"/>
    <w:rsid w:val="00464D37"/>
    <w:rsid w:val="00485E75"/>
    <w:rsid w:val="00496681"/>
    <w:rsid w:val="004C6C86"/>
    <w:rsid w:val="004E696D"/>
    <w:rsid w:val="004F423B"/>
    <w:rsid w:val="004F6F1A"/>
    <w:rsid w:val="00504E4B"/>
    <w:rsid w:val="005065A0"/>
    <w:rsid w:val="005144D9"/>
    <w:rsid w:val="00527224"/>
    <w:rsid w:val="005740AB"/>
    <w:rsid w:val="005748A7"/>
    <w:rsid w:val="00576198"/>
    <w:rsid w:val="00583911"/>
    <w:rsid w:val="00593F73"/>
    <w:rsid w:val="005C3BBD"/>
    <w:rsid w:val="005C3E52"/>
    <w:rsid w:val="005C7B04"/>
    <w:rsid w:val="005D53CD"/>
    <w:rsid w:val="005E7AC9"/>
    <w:rsid w:val="005F1F13"/>
    <w:rsid w:val="005F5C3C"/>
    <w:rsid w:val="00601862"/>
    <w:rsid w:val="00630D24"/>
    <w:rsid w:val="006321DB"/>
    <w:rsid w:val="00641140"/>
    <w:rsid w:val="00667CAE"/>
    <w:rsid w:val="0067110F"/>
    <w:rsid w:val="006B0273"/>
    <w:rsid w:val="006C3F51"/>
    <w:rsid w:val="006D5DE3"/>
    <w:rsid w:val="006F1B1A"/>
    <w:rsid w:val="006F3768"/>
    <w:rsid w:val="00755389"/>
    <w:rsid w:val="00755B92"/>
    <w:rsid w:val="00767466"/>
    <w:rsid w:val="0077766F"/>
    <w:rsid w:val="007A0441"/>
    <w:rsid w:val="007A1389"/>
    <w:rsid w:val="007A1EA6"/>
    <w:rsid w:val="007D02F5"/>
    <w:rsid w:val="007D14DD"/>
    <w:rsid w:val="007D1545"/>
    <w:rsid w:val="00800DF6"/>
    <w:rsid w:val="00804082"/>
    <w:rsid w:val="00810954"/>
    <w:rsid w:val="00833CDC"/>
    <w:rsid w:val="008424EE"/>
    <w:rsid w:val="00853022"/>
    <w:rsid w:val="0086278C"/>
    <w:rsid w:val="00873E7A"/>
    <w:rsid w:val="00881BBE"/>
    <w:rsid w:val="00883D53"/>
    <w:rsid w:val="008919F0"/>
    <w:rsid w:val="008A1FE2"/>
    <w:rsid w:val="008A5C18"/>
    <w:rsid w:val="008B1141"/>
    <w:rsid w:val="008C75AD"/>
    <w:rsid w:val="008E16E6"/>
    <w:rsid w:val="009340EA"/>
    <w:rsid w:val="0094605D"/>
    <w:rsid w:val="0095415B"/>
    <w:rsid w:val="00965F3D"/>
    <w:rsid w:val="00976B19"/>
    <w:rsid w:val="00994100"/>
    <w:rsid w:val="0099629D"/>
    <w:rsid w:val="00996A8C"/>
    <w:rsid w:val="009C06FB"/>
    <w:rsid w:val="009C4754"/>
    <w:rsid w:val="009D6885"/>
    <w:rsid w:val="009E0BCE"/>
    <w:rsid w:val="00A23DAA"/>
    <w:rsid w:val="00A43BCF"/>
    <w:rsid w:val="00A47DF3"/>
    <w:rsid w:val="00A51022"/>
    <w:rsid w:val="00A510A4"/>
    <w:rsid w:val="00A515C7"/>
    <w:rsid w:val="00A52D6A"/>
    <w:rsid w:val="00AA1BC9"/>
    <w:rsid w:val="00AB1162"/>
    <w:rsid w:val="00AB3816"/>
    <w:rsid w:val="00AB7687"/>
    <w:rsid w:val="00AC2509"/>
    <w:rsid w:val="00AD53EF"/>
    <w:rsid w:val="00AE1118"/>
    <w:rsid w:val="00AE2062"/>
    <w:rsid w:val="00B0645B"/>
    <w:rsid w:val="00B25A0C"/>
    <w:rsid w:val="00B30EAF"/>
    <w:rsid w:val="00B42A07"/>
    <w:rsid w:val="00B45535"/>
    <w:rsid w:val="00B52400"/>
    <w:rsid w:val="00B6045A"/>
    <w:rsid w:val="00B7135A"/>
    <w:rsid w:val="00B954A5"/>
    <w:rsid w:val="00BA0CEC"/>
    <w:rsid w:val="00BA53B6"/>
    <w:rsid w:val="00BB5EF1"/>
    <w:rsid w:val="00BB5F15"/>
    <w:rsid w:val="00BC757A"/>
    <w:rsid w:val="00BD02BA"/>
    <w:rsid w:val="00BE7C35"/>
    <w:rsid w:val="00BF630C"/>
    <w:rsid w:val="00C11A8C"/>
    <w:rsid w:val="00C2019B"/>
    <w:rsid w:val="00C33C66"/>
    <w:rsid w:val="00C83FBA"/>
    <w:rsid w:val="00C84BF8"/>
    <w:rsid w:val="00C918EB"/>
    <w:rsid w:val="00C97D16"/>
    <w:rsid w:val="00CA22A1"/>
    <w:rsid w:val="00CE2B63"/>
    <w:rsid w:val="00D026B7"/>
    <w:rsid w:val="00D05070"/>
    <w:rsid w:val="00D141C5"/>
    <w:rsid w:val="00D25967"/>
    <w:rsid w:val="00D560E9"/>
    <w:rsid w:val="00D62B92"/>
    <w:rsid w:val="00D75484"/>
    <w:rsid w:val="00D931F3"/>
    <w:rsid w:val="00DA1E96"/>
    <w:rsid w:val="00DA259B"/>
    <w:rsid w:val="00DA5EEB"/>
    <w:rsid w:val="00DC259C"/>
    <w:rsid w:val="00DD371C"/>
    <w:rsid w:val="00DF2B4B"/>
    <w:rsid w:val="00DF4B5D"/>
    <w:rsid w:val="00E00C35"/>
    <w:rsid w:val="00E01899"/>
    <w:rsid w:val="00E05A6D"/>
    <w:rsid w:val="00E07E35"/>
    <w:rsid w:val="00E12B8E"/>
    <w:rsid w:val="00E15E88"/>
    <w:rsid w:val="00E36AB5"/>
    <w:rsid w:val="00E40EFC"/>
    <w:rsid w:val="00E453E6"/>
    <w:rsid w:val="00E5231B"/>
    <w:rsid w:val="00E612A2"/>
    <w:rsid w:val="00E671DC"/>
    <w:rsid w:val="00E70F7D"/>
    <w:rsid w:val="00E7249B"/>
    <w:rsid w:val="00E9694D"/>
    <w:rsid w:val="00EE4BE8"/>
    <w:rsid w:val="00F73FFC"/>
    <w:rsid w:val="00F81520"/>
    <w:rsid w:val="00F867C9"/>
    <w:rsid w:val="00FA3723"/>
    <w:rsid w:val="00FA50FB"/>
    <w:rsid w:val="00FB5615"/>
    <w:rsid w:val="00FD241B"/>
    <w:rsid w:val="00FD7166"/>
    <w:rsid w:val="00FE3667"/>
    <w:rsid w:val="07B9FF2A"/>
    <w:rsid w:val="13C177ED"/>
    <w:rsid w:val="1A00B6F6"/>
    <w:rsid w:val="6A656906"/>
    <w:rsid w:val="6C3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F3F4445640042ACE6876486B726B8" ma:contentTypeVersion="17" ma:contentTypeDescription="Ein neues Dokument erstellen." ma:contentTypeScope="" ma:versionID="76fc2f3547694ee68a99130eba19cd7b">
  <xsd:schema xmlns:xsd="http://www.w3.org/2001/XMLSchema" xmlns:xs="http://www.w3.org/2001/XMLSchema" xmlns:p="http://schemas.microsoft.com/office/2006/metadata/properties" xmlns:ns2="f77650fb-33e1-4e81-8730-618f99bed8d3" xmlns:ns3="d524742f-f8bc-4ec2-8e8c-56d795c78990" targetNamespace="http://schemas.microsoft.com/office/2006/metadata/properties" ma:root="true" ma:fieldsID="c333d5fdc8d6b02ad2cf9e97b4022524" ns2:_="" ns3:_="">
    <xsd:import namespace="f77650fb-33e1-4e81-8730-618f99bed8d3"/>
    <xsd:import namespace="d524742f-f8bc-4ec2-8e8c-56d795c7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50fb-33e1-4e81-8730-618f99be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6748620-3505-406b-94a7-b520bdf86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742f-f8bc-4ec2-8e8c-56d795c789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18f15-21b6-44ec-a251-202f67a46337}" ma:internalName="TaxCatchAll" ma:showField="CatchAllData" ma:web="d524742f-f8bc-4ec2-8e8c-56d795c78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650fb-33e1-4e81-8730-618f99bed8d3">
      <Terms xmlns="http://schemas.microsoft.com/office/infopath/2007/PartnerControls"/>
    </lcf76f155ced4ddcb4097134ff3c332f>
    <TaxCatchAll xmlns="d524742f-f8bc-4ec2-8e8c-56d795c789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8BF7-1C91-49CA-A5C6-C51DD14B0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975B-DE53-4527-A76F-55E00EEED9FF}"/>
</file>

<file path=customXml/itemProps3.xml><?xml version="1.0" encoding="utf-8"?>
<ds:datastoreItem xmlns:ds="http://schemas.openxmlformats.org/officeDocument/2006/customXml" ds:itemID="{55DE6FBB-BA85-4DB7-B5DD-0EF81FCB0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BDA89-3366-4785-8A1B-E70780E1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2024 "Interessiert mich die Bohne“</dc:title>
  <dc:creator>Andreas Paul</dc:creator>
  <cp:keywords>Kolumbien, Fastenaktion, Fastenzeit, Misereor, Ernährung, Schöpfung, Partner, Projekte, Gerechtigkeit, Landpastoral, Liturgie, Gottesdienste, Andacht, Gebet“</cp:keywords>
  <cp:lastModifiedBy>Andreas Paul</cp:lastModifiedBy>
  <cp:revision>14</cp:revision>
  <cp:lastPrinted>2023-10-04T14:51:00Z</cp:lastPrinted>
  <dcterms:created xsi:type="dcterms:W3CDTF">2023-10-04T07:03:00Z</dcterms:created>
  <dcterms:modified xsi:type="dcterms:W3CDTF">2023-10-16T09:08:00Z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0x010100AD8F3F4445640042ACE6876486B726B8</vt:lpwstr>
  </property>
</Properties>
</file>