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8B53" w14:textId="45CFBFF9" w:rsidR="00755389" w:rsidRPr="00755389" w:rsidRDefault="00755389" w:rsidP="00755389">
      <w:pPr>
        <w:autoSpaceDE w:val="0"/>
        <w:autoSpaceDN w:val="0"/>
        <w:adjustRightInd w:val="0"/>
        <w:spacing w:after="0" w:line="240" w:lineRule="auto"/>
        <w:rPr>
          <w:rFonts w:ascii="Arial" w:eastAsia="MetaBookLF" w:hAnsi="Arial" w:cs="Arial"/>
          <w:b/>
          <w:bCs/>
          <w:sz w:val="32"/>
          <w:szCs w:val="32"/>
          <w:lang w:eastAsia="de-DE"/>
        </w:rPr>
      </w:pPr>
      <w:r w:rsidRPr="00755389">
        <w:rPr>
          <w:rFonts w:ascii="Arial" w:eastAsia="MetaBookLF" w:hAnsi="Arial" w:cs="Arial"/>
          <w:b/>
          <w:bCs/>
          <w:sz w:val="32"/>
          <w:szCs w:val="32"/>
          <w:lang w:eastAsia="de-DE"/>
        </w:rPr>
        <w:t xml:space="preserve">Baustein </w:t>
      </w:r>
      <w:r w:rsidR="004A59FC">
        <w:rPr>
          <w:rFonts w:ascii="Arial" w:eastAsia="MetaBookLF" w:hAnsi="Arial" w:cs="Arial"/>
          <w:b/>
          <w:bCs/>
          <w:sz w:val="32"/>
          <w:szCs w:val="32"/>
          <w:lang w:eastAsia="de-DE"/>
        </w:rPr>
        <w:t>Impuls zum Leitwort</w:t>
      </w:r>
    </w:p>
    <w:p w14:paraId="374BCD40" w14:textId="77777777" w:rsidR="00E02E9D" w:rsidRDefault="00E02E9D" w:rsidP="00E02E9D">
      <w:pPr>
        <w:spacing w:after="0" w:line="240" w:lineRule="auto"/>
        <w:rPr>
          <w:rFonts w:ascii="Arial" w:eastAsia="MetaBookLF" w:hAnsi="Arial" w:cs="Arial"/>
          <w:i/>
          <w:iCs/>
          <w:sz w:val="32"/>
          <w:szCs w:val="32"/>
          <w:lang w:eastAsia="de-DE"/>
        </w:rPr>
      </w:pPr>
    </w:p>
    <w:p w14:paraId="5B911B27" w14:textId="27F32E81" w:rsidR="00C11A8C" w:rsidRDefault="004A59FC" w:rsidP="00755389">
      <w:pPr>
        <w:rPr>
          <w:rFonts w:ascii="Arial" w:eastAsia="MetaBookLF" w:hAnsi="Arial" w:cs="Arial"/>
          <w:i/>
          <w:iCs/>
          <w:sz w:val="32"/>
          <w:szCs w:val="32"/>
          <w:lang w:eastAsia="de-DE"/>
        </w:rPr>
      </w:pPr>
      <w:r>
        <w:rPr>
          <w:rFonts w:ascii="Arial" w:eastAsia="MetaBookLF" w:hAnsi="Arial" w:cs="Arial"/>
          <w:i/>
          <w:iCs/>
          <w:sz w:val="32"/>
          <w:szCs w:val="32"/>
          <w:lang w:eastAsia="de-DE"/>
        </w:rPr>
        <w:t>Interessiert mich die Bohne</w:t>
      </w:r>
    </w:p>
    <w:p w14:paraId="6F81D0BA" w14:textId="314F1DB5" w:rsidR="00755389" w:rsidRPr="00755389" w:rsidRDefault="001D7AD6" w:rsidP="00755389">
      <w:pPr>
        <w:rPr>
          <w:rFonts w:ascii="Arial" w:eastAsia="MetaBookLF" w:hAnsi="Arial" w:cs="Arial"/>
          <w:color w:val="445567"/>
          <w:lang w:eastAsia="de-DE"/>
        </w:rPr>
      </w:pPr>
      <w:r>
        <w:rPr>
          <w:rFonts w:ascii="Arial" w:eastAsia="MetaBookLF" w:hAnsi="Arial"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1FE2F30" wp14:editId="43336EBD">
            <wp:simplePos x="0" y="0"/>
            <wp:positionH relativeFrom="column">
              <wp:posOffset>2453005</wp:posOffset>
            </wp:positionH>
            <wp:positionV relativeFrom="paragraph">
              <wp:posOffset>109855</wp:posOffset>
            </wp:positionV>
            <wp:extent cx="3863340" cy="2575560"/>
            <wp:effectExtent l="0" t="0" r="3810" b="0"/>
            <wp:wrapTight wrapText="bothSides">
              <wp:wrapPolygon edited="0">
                <wp:start x="8734" y="0"/>
                <wp:lineTo x="7136" y="479"/>
                <wp:lineTo x="3621" y="2237"/>
                <wp:lineTo x="2769" y="3515"/>
                <wp:lineTo x="1385" y="5112"/>
                <wp:lineTo x="320" y="7828"/>
                <wp:lineTo x="0" y="9426"/>
                <wp:lineTo x="0" y="11183"/>
                <wp:lineTo x="107" y="12941"/>
                <wp:lineTo x="959" y="15497"/>
                <wp:lineTo x="2769" y="18053"/>
                <wp:lineTo x="2876" y="18373"/>
                <wp:lineTo x="6604" y="20769"/>
                <wp:lineTo x="9053" y="21408"/>
                <wp:lineTo x="9799" y="21408"/>
                <wp:lineTo x="11716" y="21408"/>
                <wp:lineTo x="12462" y="21408"/>
                <wp:lineTo x="14911" y="20769"/>
                <wp:lineTo x="18639" y="18373"/>
                <wp:lineTo x="18746" y="18053"/>
                <wp:lineTo x="20556" y="15497"/>
                <wp:lineTo x="21408" y="12941"/>
                <wp:lineTo x="21515" y="11343"/>
                <wp:lineTo x="21515" y="9586"/>
                <wp:lineTo x="21195" y="7828"/>
                <wp:lineTo x="20237" y="5272"/>
                <wp:lineTo x="18746" y="3515"/>
                <wp:lineTo x="18000" y="2237"/>
                <wp:lineTo x="14379" y="479"/>
                <wp:lineTo x="12781" y="0"/>
                <wp:lineTo x="8734" y="0"/>
              </wp:wrapPolygon>
            </wp:wrapTight>
            <wp:docPr id="137999481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994812" name="Grafik 1379994812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3340" cy="25755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389" w:rsidRPr="003E73B5">
        <w:rPr>
          <w:rFonts w:ascii="Arial" w:eastAsia="MetaBookLF" w:hAnsi="Arial" w:cs="Arial"/>
          <w:color w:val="445567"/>
          <w:lang w:val="es-ES" w:eastAsia="de-DE"/>
        </w:rPr>
        <w:t>von</w:t>
      </w:r>
      <w:r w:rsidR="00810954" w:rsidRPr="003E73B5">
        <w:rPr>
          <w:lang w:val="es-ES"/>
        </w:rPr>
        <w:t xml:space="preserve"> </w:t>
      </w:r>
      <w:r w:rsidR="00755389" w:rsidRPr="00755389">
        <w:rPr>
          <w:rFonts w:ascii="Arial" w:eastAsia="MetaBookLF" w:hAnsi="Arial" w:cs="Arial"/>
          <w:color w:val="445567"/>
          <w:lang w:eastAsia="de-DE"/>
        </w:rPr>
        <w:t>Andreas Pau</w:t>
      </w:r>
      <w:r w:rsidR="004A59FC">
        <w:rPr>
          <w:rFonts w:ascii="Arial" w:eastAsia="MetaBookLF" w:hAnsi="Arial" w:cs="Arial"/>
          <w:color w:val="445567"/>
          <w:lang w:eastAsia="de-DE"/>
        </w:rPr>
        <w:t>l</w:t>
      </w:r>
      <w:r w:rsidR="00755389" w:rsidRPr="00755389">
        <w:rPr>
          <w:rFonts w:ascii="Arial" w:eastAsia="MetaBookLF" w:hAnsi="Arial" w:cs="Arial"/>
          <w:color w:val="445567"/>
          <w:lang w:eastAsia="de-DE"/>
        </w:rPr>
        <w:t>, Misereor</w:t>
      </w:r>
    </w:p>
    <w:p w14:paraId="6231747E" w14:textId="23C28527" w:rsidR="00755389" w:rsidRPr="00755389" w:rsidRDefault="00755389" w:rsidP="00755389">
      <w:pPr>
        <w:autoSpaceDE w:val="0"/>
        <w:autoSpaceDN w:val="0"/>
        <w:adjustRightInd w:val="0"/>
        <w:spacing w:after="0" w:line="240" w:lineRule="auto"/>
        <w:rPr>
          <w:rFonts w:ascii="Arial" w:eastAsia="MetaBookLF" w:hAnsi="Arial" w:cs="Arial"/>
          <w:b/>
          <w:bCs/>
          <w:color w:val="000000"/>
          <w:lang w:eastAsia="de-DE"/>
        </w:rPr>
      </w:pPr>
    </w:p>
    <w:p w14:paraId="16A0ABC0" w14:textId="3490C7D6" w:rsidR="004A59FC" w:rsidRPr="004A59FC" w:rsidRDefault="004A59FC" w:rsidP="004A59FC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4A59FC">
        <w:rPr>
          <w:rFonts w:ascii="Arial" w:eastAsia="MetaBookLF" w:hAnsi="Arial" w:cs="Arial"/>
          <w:lang w:eastAsia="de-DE"/>
        </w:rPr>
        <w:t>Interessiert mich nicht die Bohne</w:t>
      </w:r>
    </w:p>
    <w:p w14:paraId="2CE99FA5" w14:textId="4E6504CB" w:rsidR="004A59FC" w:rsidRPr="004A59FC" w:rsidRDefault="004A59FC" w:rsidP="004A59FC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4A59FC">
        <w:rPr>
          <w:rFonts w:ascii="Arial" w:eastAsia="MetaBookLF" w:hAnsi="Arial" w:cs="Arial"/>
          <w:lang w:eastAsia="de-DE"/>
        </w:rPr>
        <w:t xml:space="preserve">sagst </w:t>
      </w:r>
      <w:r w:rsidR="005F56AF">
        <w:rPr>
          <w:rFonts w:ascii="Arial" w:eastAsia="MetaBookLF" w:hAnsi="Arial" w:cs="Arial"/>
          <w:lang w:eastAsia="de-DE"/>
        </w:rPr>
        <w:t>d</w:t>
      </w:r>
      <w:r w:rsidRPr="004A59FC">
        <w:rPr>
          <w:rFonts w:ascii="Arial" w:eastAsia="MetaBookLF" w:hAnsi="Arial" w:cs="Arial"/>
          <w:lang w:eastAsia="de-DE"/>
        </w:rPr>
        <w:t>u</w:t>
      </w:r>
    </w:p>
    <w:p w14:paraId="199E4DF1" w14:textId="77777777" w:rsidR="004A59FC" w:rsidRPr="004A59FC" w:rsidRDefault="004A59FC" w:rsidP="004A59FC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4A59FC">
        <w:rPr>
          <w:rFonts w:ascii="Arial" w:eastAsia="MetaBookLF" w:hAnsi="Arial" w:cs="Arial"/>
          <w:lang w:eastAsia="de-DE"/>
        </w:rPr>
        <w:t>und drehst dich um</w:t>
      </w:r>
    </w:p>
    <w:p w14:paraId="6920D796" w14:textId="77777777" w:rsidR="004A59FC" w:rsidRPr="004A59FC" w:rsidRDefault="004A59FC" w:rsidP="004A59FC">
      <w:pPr>
        <w:spacing w:after="0" w:line="360" w:lineRule="auto"/>
        <w:rPr>
          <w:rFonts w:ascii="Arial" w:eastAsia="MetaBookLF" w:hAnsi="Arial" w:cs="Arial"/>
          <w:lang w:eastAsia="de-DE"/>
        </w:rPr>
      </w:pPr>
    </w:p>
    <w:p w14:paraId="2BFB88CF" w14:textId="77777777" w:rsidR="004A59FC" w:rsidRPr="004A59FC" w:rsidRDefault="004A59FC" w:rsidP="004A59FC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4A59FC">
        <w:rPr>
          <w:rFonts w:ascii="Arial" w:eastAsia="MetaBookLF" w:hAnsi="Arial" w:cs="Arial"/>
          <w:lang w:eastAsia="de-DE"/>
        </w:rPr>
        <w:t xml:space="preserve">Interessiert mich nicht die Bohne </w:t>
      </w:r>
    </w:p>
    <w:p w14:paraId="6BBC3594" w14:textId="77777777" w:rsidR="004A59FC" w:rsidRPr="004A59FC" w:rsidRDefault="004A59FC" w:rsidP="004A59FC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4A59FC">
        <w:rPr>
          <w:rFonts w:ascii="Arial" w:eastAsia="MetaBookLF" w:hAnsi="Arial" w:cs="Arial"/>
          <w:lang w:eastAsia="de-DE"/>
        </w:rPr>
        <w:t>Schublade auf</w:t>
      </w:r>
    </w:p>
    <w:p w14:paraId="2E605A70" w14:textId="77777777" w:rsidR="004A59FC" w:rsidRPr="004A59FC" w:rsidRDefault="004A59FC" w:rsidP="004A59FC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4A59FC">
        <w:rPr>
          <w:rFonts w:ascii="Arial" w:eastAsia="MetaBookLF" w:hAnsi="Arial" w:cs="Arial"/>
          <w:lang w:eastAsia="de-DE"/>
        </w:rPr>
        <w:t>Stempel drauf</w:t>
      </w:r>
    </w:p>
    <w:p w14:paraId="417A5547" w14:textId="77777777" w:rsidR="004A59FC" w:rsidRPr="004A59FC" w:rsidRDefault="004A59FC" w:rsidP="004A59FC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4A59FC">
        <w:rPr>
          <w:rFonts w:ascii="Arial" w:eastAsia="MetaBookLF" w:hAnsi="Arial" w:cs="Arial"/>
          <w:lang w:eastAsia="de-DE"/>
        </w:rPr>
        <w:t>fertig</w:t>
      </w:r>
    </w:p>
    <w:p w14:paraId="0D264F6D" w14:textId="77777777" w:rsidR="004A59FC" w:rsidRPr="004A59FC" w:rsidRDefault="004A59FC" w:rsidP="004A59FC">
      <w:pPr>
        <w:spacing w:after="0" w:line="360" w:lineRule="auto"/>
        <w:rPr>
          <w:rFonts w:ascii="Arial" w:eastAsia="MetaBookLF" w:hAnsi="Arial" w:cs="Arial"/>
          <w:lang w:eastAsia="de-DE"/>
        </w:rPr>
      </w:pPr>
    </w:p>
    <w:p w14:paraId="11C1B8C8" w14:textId="77777777" w:rsidR="004A59FC" w:rsidRPr="004A59FC" w:rsidRDefault="004A59FC" w:rsidP="004A59FC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4A59FC">
        <w:rPr>
          <w:rFonts w:ascii="Arial" w:eastAsia="MetaBookLF" w:hAnsi="Arial" w:cs="Arial"/>
          <w:lang w:eastAsia="de-DE"/>
        </w:rPr>
        <w:t>Hey, komm, sagt Gott</w:t>
      </w:r>
    </w:p>
    <w:p w14:paraId="4FDA7C44" w14:textId="77777777" w:rsidR="004A59FC" w:rsidRPr="004A59FC" w:rsidRDefault="004A59FC" w:rsidP="004A59FC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4A59FC">
        <w:rPr>
          <w:rFonts w:ascii="Arial" w:eastAsia="MetaBookLF" w:hAnsi="Arial" w:cs="Arial"/>
          <w:lang w:eastAsia="de-DE"/>
        </w:rPr>
        <w:t>Mich interessiert die Bohne</w:t>
      </w:r>
    </w:p>
    <w:p w14:paraId="0BDE0B9B" w14:textId="77777777" w:rsidR="004A59FC" w:rsidRPr="004A59FC" w:rsidRDefault="004A59FC" w:rsidP="004A59FC">
      <w:pPr>
        <w:spacing w:after="0" w:line="360" w:lineRule="auto"/>
        <w:rPr>
          <w:rFonts w:ascii="Arial" w:eastAsia="MetaBookLF" w:hAnsi="Arial" w:cs="Arial"/>
          <w:lang w:eastAsia="de-DE"/>
        </w:rPr>
      </w:pPr>
    </w:p>
    <w:p w14:paraId="606FF70C" w14:textId="77777777" w:rsidR="004A59FC" w:rsidRPr="004A59FC" w:rsidRDefault="004A59FC" w:rsidP="004A59FC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4A59FC">
        <w:rPr>
          <w:rFonts w:ascii="Arial" w:eastAsia="MetaBookLF" w:hAnsi="Arial" w:cs="Arial"/>
          <w:lang w:eastAsia="de-DE"/>
        </w:rPr>
        <w:t xml:space="preserve">Das Kleine </w:t>
      </w:r>
    </w:p>
    <w:p w14:paraId="42657AF9" w14:textId="77777777" w:rsidR="004A59FC" w:rsidRPr="004A59FC" w:rsidRDefault="004A59FC" w:rsidP="004A59FC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4A59FC">
        <w:rPr>
          <w:rFonts w:ascii="Arial" w:eastAsia="MetaBookLF" w:hAnsi="Arial" w:cs="Arial"/>
          <w:lang w:eastAsia="de-DE"/>
        </w:rPr>
        <w:t>Das Unscheinbare</w:t>
      </w:r>
    </w:p>
    <w:p w14:paraId="4A2B86B6" w14:textId="77777777" w:rsidR="004A59FC" w:rsidRPr="004A59FC" w:rsidRDefault="004A59FC" w:rsidP="004A59FC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4A59FC">
        <w:rPr>
          <w:rFonts w:ascii="Arial" w:eastAsia="MetaBookLF" w:hAnsi="Arial" w:cs="Arial"/>
          <w:lang w:eastAsia="de-DE"/>
        </w:rPr>
        <w:t>Jeder einzelne Mensch</w:t>
      </w:r>
    </w:p>
    <w:p w14:paraId="02DBCF4F" w14:textId="77777777" w:rsidR="004A59FC" w:rsidRPr="004A59FC" w:rsidRDefault="004A59FC" w:rsidP="004A59FC">
      <w:pPr>
        <w:spacing w:after="0" w:line="360" w:lineRule="auto"/>
        <w:rPr>
          <w:rFonts w:ascii="Arial" w:eastAsia="MetaBookLF" w:hAnsi="Arial" w:cs="Arial"/>
          <w:lang w:eastAsia="de-DE"/>
        </w:rPr>
      </w:pPr>
    </w:p>
    <w:p w14:paraId="45ACBF59" w14:textId="1475B3E5" w:rsidR="004A59FC" w:rsidRPr="004A59FC" w:rsidRDefault="004A59FC" w:rsidP="004A59FC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4A59FC">
        <w:rPr>
          <w:rFonts w:ascii="Arial" w:eastAsia="MetaBookLF" w:hAnsi="Arial" w:cs="Arial"/>
          <w:lang w:eastAsia="de-DE"/>
        </w:rPr>
        <w:t xml:space="preserve">Geh in </w:t>
      </w:r>
      <w:r w:rsidR="005F56AF">
        <w:rPr>
          <w:rFonts w:ascii="Arial" w:eastAsia="MetaBookLF" w:hAnsi="Arial" w:cs="Arial"/>
          <w:lang w:eastAsia="de-DE"/>
        </w:rPr>
        <w:t>d</w:t>
      </w:r>
      <w:r w:rsidRPr="004A59FC">
        <w:rPr>
          <w:rFonts w:ascii="Arial" w:eastAsia="MetaBookLF" w:hAnsi="Arial" w:cs="Arial"/>
          <w:lang w:eastAsia="de-DE"/>
        </w:rPr>
        <w:t>ich!</w:t>
      </w:r>
    </w:p>
    <w:p w14:paraId="0F359546" w14:textId="02830AFF" w:rsidR="004A59FC" w:rsidRPr="004A59FC" w:rsidRDefault="004A59FC" w:rsidP="004A59FC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4A59FC">
        <w:rPr>
          <w:rFonts w:ascii="Arial" w:eastAsia="MetaBookLF" w:hAnsi="Arial" w:cs="Arial"/>
          <w:lang w:eastAsia="de-DE"/>
        </w:rPr>
        <w:t xml:space="preserve">Schau, was um </w:t>
      </w:r>
      <w:r w:rsidR="005F56AF">
        <w:rPr>
          <w:rFonts w:ascii="Arial" w:eastAsia="MetaBookLF" w:hAnsi="Arial" w:cs="Arial"/>
          <w:lang w:eastAsia="de-DE"/>
        </w:rPr>
        <w:t>d</w:t>
      </w:r>
      <w:r w:rsidRPr="004A59FC">
        <w:rPr>
          <w:rFonts w:ascii="Arial" w:eastAsia="MetaBookLF" w:hAnsi="Arial" w:cs="Arial"/>
          <w:lang w:eastAsia="de-DE"/>
        </w:rPr>
        <w:t>ich ist</w:t>
      </w:r>
    </w:p>
    <w:p w14:paraId="15AC640A" w14:textId="784991F4" w:rsidR="004A59FC" w:rsidRPr="004A59FC" w:rsidRDefault="004A59FC" w:rsidP="004A59FC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4A59FC">
        <w:rPr>
          <w:rFonts w:ascii="Arial" w:eastAsia="MetaBookLF" w:hAnsi="Arial" w:cs="Arial"/>
          <w:lang w:eastAsia="de-DE"/>
        </w:rPr>
        <w:t xml:space="preserve">Weite </w:t>
      </w:r>
      <w:r w:rsidR="005F56AF">
        <w:rPr>
          <w:rFonts w:ascii="Arial" w:eastAsia="MetaBookLF" w:hAnsi="Arial" w:cs="Arial"/>
          <w:lang w:eastAsia="de-DE"/>
        </w:rPr>
        <w:t>d</w:t>
      </w:r>
      <w:r w:rsidRPr="004A59FC">
        <w:rPr>
          <w:rFonts w:ascii="Arial" w:eastAsia="MetaBookLF" w:hAnsi="Arial" w:cs="Arial"/>
          <w:lang w:eastAsia="de-DE"/>
        </w:rPr>
        <w:t>einen Blick!</w:t>
      </w:r>
    </w:p>
    <w:p w14:paraId="1186A3A9" w14:textId="77777777" w:rsidR="004A59FC" w:rsidRPr="004A59FC" w:rsidRDefault="004A59FC" w:rsidP="004A59FC">
      <w:pPr>
        <w:spacing w:after="0" w:line="360" w:lineRule="auto"/>
        <w:rPr>
          <w:rFonts w:ascii="Arial" w:eastAsia="MetaBookLF" w:hAnsi="Arial" w:cs="Arial"/>
          <w:lang w:eastAsia="de-DE"/>
        </w:rPr>
      </w:pPr>
    </w:p>
    <w:p w14:paraId="75413D91" w14:textId="77777777" w:rsidR="004A59FC" w:rsidRPr="004A59FC" w:rsidRDefault="004A59FC" w:rsidP="004A59FC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4A59FC">
        <w:rPr>
          <w:rFonts w:ascii="Arial" w:eastAsia="MetaBookLF" w:hAnsi="Arial" w:cs="Arial"/>
          <w:lang w:eastAsia="de-DE"/>
        </w:rPr>
        <w:t>Interessiert mich die Bohne -</w:t>
      </w:r>
    </w:p>
    <w:p w14:paraId="62E3E633" w14:textId="77777777" w:rsidR="004A59FC" w:rsidRPr="004A59FC" w:rsidRDefault="004A59FC" w:rsidP="004A59FC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4A59FC">
        <w:rPr>
          <w:rFonts w:ascii="Arial" w:eastAsia="MetaBookLF" w:hAnsi="Arial" w:cs="Arial"/>
          <w:lang w:eastAsia="de-DE"/>
        </w:rPr>
        <w:t>dann wird die Welt weit</w:t>
      </w:r>
    </w:p>
    <w:p w14:paraId="5C031C8D" w14:textId="77777777" w:rsidR="004A59FC" w:rsidRPr="004A59FC" w:rsidRDefault="004A59FC" w:rsidP="004A59FC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4A59FC">
        <w:rPr>
          <w:rFonts w:ascii="Arial" w:eastAsia="MetaBookLF" w:hAnsi="Arial" w:cs="Arial"/>
          <w:lang w:eastAsia="de-DE"/>
        </w:rPr>
        <w:t>Spannend</w:t>
      </w:r>
    </w:p>
    <w:p w14:paraId="7E6B27E2" w14:textId="77777777" w:rsidR="004A59FC" w:rsidRPr="004A59FC" w:rsidRDefault="004A59FC" w:rsidP="004A59FC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4A59FC">
        <w:rPr>
          <w:rFonts w:ascii="Arial" w:eastAsia="MetaBookLF" w:hAnsi="Arial" w:cs="Arial"/>
          <w:lang w:eastAsia="de-DE"/>
        </w:rPr>
        <w:t>Vielfältig</w:t>
      </w:r>
    </w:p>
    <w:p w14:paraId="6FE6010F" w14:textId="77777777" w:rsidR="004A59FC" w:rsidRPr="004A59FC" w:rsidRDefault="004A59FC" w:rsidP="004A59FC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4A59FC">
        <w:rPr>
          <w:rFonts w:ascii="Arial" w:eastAsia="MetaBookLF" w:hAnsi="Arial" w:cs="Arial"/>
          <w:lang w:eastAsia="de-DE"/>
        </w:rPr>
        <w:t>Bunt</w:t>
      </w:r>
    </w:p>
    <w:p w14:paraId="65C3954E" w14:textId="77777777" w:rsidR="004A59FC" w:rsidRPr="004A59FC" w:rsidRDefault="004A59FC" w:rsidP="004A59FC">
      <w:pPr>
        <w:spacing w:after="0" w:line="360" w:lineRule="auto"/>
        <w:rPr>
          <w:rFonts w:ascii="Arial" w:eastAsia="MetaBookLF" w:hAnsi="Arial" w:cs="Arial"/>
          <w:lang w:eastAsia="de-DE"/>
        </w:rPr>
      </w:pPr>
    </w:p>
    <w:p w14:paraId="1B43D117" w14:textId="77777777" w:rsidR="004A59FC" w:rsidRPr="004A59FC" w:rsidRDefault="004A59FC" w:rsidP="004A59FC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4A59FC">
        <w:rPr>
          <w:rFonts w:ascii="Arial" w:eastAsia="MetaBookLF" w:hAnsi="Arial" w:cs="Arial"/>
          <w:lang w:eastAsia="de-DE"/>
        </w:rPr>
        <w:t>Interessiert mich die Bohne</w:t>
      </w:r>
    </w:p>
    <w:p w14:paraId="13B92D95" w14:textId="77777777" w:rsidR="004A59FC" w:rsidRPr="004A59FC" w:rsidRDefault="004A59FC" w:rsidP="004A59FC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4A59FC">
        <w:rPr>
          <w:rFonts w:ascii="Arial" w:eastAsia="MetaBookLF" w:hAnsi="Arial" w:cs="Arial"/>
          <w:lang w:eastAsia="de-DE"/>
        </w:rPr>
        <w:t xml:space="preserve">Dann wird Kleines groß </w:t>
      </w:r>
    </w:p>
    <w:p w14:paraId="421678E2" w14:textId="77777777" w:rsidR="004A59FC" w:rsidRPr="004A59FC" w:rsidRDefault="004A59FC" w:rsidP="004A59FC">
      <w:pPr>
        <w:spacing w:after="0" w:line="360" w:lineRule="auto"/>
        <w:rPr>
          <w:rFonts w:ascii="Arial" w:eastAsia="MetaBookLF" w:hAnsi="Arial" w:cs="Arial"/>
          <w:lang w:eastAsia="de-DE"/>
        </w:rPr>
      </w:pPr>
    </w:p>
    <w:p w14:paraId="73284213" w14:textId="39713C1F" w:rsidR="004A59FC" w:rsidRPr="004A59FC" w:rsidRDefault="004A59FC" w:rsidP="004A59FC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4A59FC">
        <w:rPr>
          <w:rFonts w:ascii="Arial" w:eastAsia="MetaBookLF" w:hAnsi="Arial" w:cs="Arial"/>
          <w:lang w:eastAsia="de-DE"/>
        </w:rPr>
        <w:t xml:space="preserve">Und </w:t>
      </w:r>
      <w:r w:rsidR="005F56AF">
        <w:rPr>
          <w:rFonts w:ascii="Arial" w:eastAsia="MetaBookLF" w:hAnsi="Arial" w:cs="Arial"/>
          <w:lang w:eastAsia="de-DE"/>
        </w:rPr>
        <w:t>d</w:t>
      </w:r>
      <w:r w:rsidRPr="004A59FC">
        <w:rPr>
          <w:rFonts w:ascii="Arial" w:eastAsia="MetaBookLF" w:hAnsi="Arial" w:cs="Arial"/>
          <w:lang w:eastAsia="de-DE"/>
        </w:rPr>
        <w:t>u wächst.</w:t>
      </w:r>
    </w:p>
    <w:p w14:paraId="0D4A68A8" w14:textId="77777777" w:rsidR="00E15E88" w:rsidRDefault="00E15E88" w:rsidP="00755389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0D115801" w14:textId="77777777" w:rsidR="00E15E88" w:rsidRDefault="00E15E88" w:rsidP="00755389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12EB5104" w14:textId="77777777" w:rsidR="00E15E88" w:rsidRDefault="00E15E88" w:rsidP="00755389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53C0E84E" w14:textId="72F80094" w:rsidR="00755389" w:rsidRPr="00755389" w:rsidRDefault="00755389" w:rsidP="1D997FAE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1D997FAE">
        <w:rPr>
          <w:rFonts w:ascii="Calibri" w:eastAsia="Calibri" w:hAnsi="Calibri" w:cs="Times New Roman"/>
          <w:sz w:val="16"/>
          <w:szCs w:val="16"/>
        </w:rPr>
        <w:t>D</w:t>
      </w:r>
      <w:r w:rsidR="4CA241B7" w:rsidRPr="1D997FAE">
        <w:rPr>
          <w:rFonts w:ascii="Calibri" w:eastAsia="Calibri" w:hAnsi="Calibri" w:cs="Times New Roman"/>
          <w:sz w:val="16"/>
          <w:szCs w:val="16"/>
        </w:rPr>
        <w:t xml:space="preserve">as </w:t>
      </w:r>
      <w:r w:rsidRPr="1D997FAE">
        <w:rPr>
          <w:rFonts w:ascii="Calibri" w:eastAsia="Calibri" w:hAnsi="Calibri" w:cs="Times New Roman"/>
          <w:sz w:val="16"/>
          <w:szCs w:val="16"/>
        </w:rPr>
        <w:t xml:space="preserve">Projekt der diesjährigen Fastenaktion in </w:t>
      </w:r>
      <w:r w:rsidR="00B6045A" w:rsidRPr="1D997FAE">
        <w:rPr>
          <w:rFonts w:ascii="Calibri" w:eastAsia="Calibri" w:hAnsi="Calibri" w:cs="Times New Roman"/>
          <w:sz w:val="16"/>
          <w:szCs w:val="16"/>
        </w:rPr>
        <w:t xml:space="preserve">Kolumbien </w:t>
      </w:r>
      <w:r w:rsidRPr="1D997FAE">
        <w:rPr>
          <w:rFonts w:ascii="Calibri" w:eastAsia="Calibri" w:hAnsi="Calibri" w:cs="Times New Roman"/>
          <w:sz w:val="16"/>
          <w:szCs w:val="16"/>
        </w:rPr>
        <w:t>steh</w:t>
      </w:r>
      <w:r w:rsidR="366F60D8" w:rsidRPr="1D997FAE">
        <w:rPr>
          <w:rFonts w:ascii="Calibri" w:eastAsia="Calibri" w:hAnsi="Calibri" w:cs="Times New Roman"/>
          <w:sz w:val="16"/>
          <w:szCs w:val="16"/>
        </w:rPr>
        <w:t>t</w:t>
      </w:r>
      <w:r w:rsidRPr="1D997FAE">
        <w:rPr>
          <w:rFonts w:ascii="Calibri" w:eastAsia="Calibri" w:hAnsi="Calibri" w:cs="Times New Roman"/>
          <w:sz w:val="16"/>
          <w:szCs w:val="16"/>
        </w:rPr>
        <w:t xml:space="preserve"> beispielhaft für die vielen Misereor-Projekte.</w:t>
      </w:r>
    </w:p>
    <w:p w14:paraId="30CC0E36" w14:textId="77777777" w:rsidR="00E15E88" w:rsidRDefault="00E15E88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2A9CD58C" w14:textId="41889BC1" w:rsidR="00755389" w:rsidRPr="00755389" w:rsidRDefault="00755389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755389">
        <w:rPr>
          <w:rFonts w:ascii="Calibri" w:eastAsia="Calibri" w:hAnsi="Calibri" w:cs="Times New Roman"/>
          <w:iCs/>
          <w:sz w:val="16"/>
          <w:szCs w:val="16"/>
        </w:rPr>
        <w:t>Bitte unterstützen Sie mit Ihren Spenden zur Fastenaktion diese Arbeit von Misereor in Afrika, Asien und Lateinamerika.</w:t>
      </w:r>
    </w:p>
    <w:p w14:paraId="5DB93433" w14:textId="77777777" w:rsidR="00755389" w:rsidRPr="00755389" w:rsidRDefault="00755389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755389">
        <w:rPr>
          <w:rFonts w:ascii="Calibri" w:eastAsia="Calibri" w:hAnsi="Calibri" w:cs="Times New Roman"/>
          <w:iCs/>
          <w:sz w:val="16"/>
          <w:szCs w:val="16"/>
        </w:rPr>
        <w:t>IBAN DE75 3706 0193 0000 1010 10</w:t>
      </w:r>
    </w:p>
    <w:p w14:paraId="2514684A" w14:textId="6494AEE8" w:rsidR="00755389" w:rsidRPr="00755389" w:rsidRDefault="00755389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887085">
        <w:rPr>
          <w:rFonts w:ascii="Calibri" w:eastAsia="Calibri" w:hAnsi="Calibri" w:cs="Times New Roman"/>
          <w:iCs/>
          <w:sz w:val="16"/>
          <w:szCs w:val="16"/>
        </w:rPr>
        <w:t xml:space="preserve">Kennwort Fastenaktion </w:t>
      </w:r>
      <w:r w:rsidR="00887085" w:rsidRPr="00887085">
        <w:rPr>
          <w:rFonts w:ascii="Calibri" w:eastAsia="Calibri" w:hAnsi="Calibri" w:cs="Times New Roman"/>
          <w:iCs/>
          <w:sz w:val="16"/>
          <w:szCs w:val="16"/>
        </w:rPr>
        <w:t>S07855</w:t>
      </w:r>
    </w:p>
    <w:p w14:paraId="1AF1979B" w14:textId="77777777" w:rsidR="00755389" w:rsidRPr="00755389" w:rsidRDefault="00755389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755389">
        <w:rPr>
          <w:rFonts w:ascii="Calibri" w:eastAsia="Calibri" w:hAnsi="Calibri" w:cs="Times New Roman"/>
          <w:iCs/>
          <w:sz w:val="16"/>
          <w:szCs w:val="16"/>
        </w:rPr>
        <w:t>BIC GENODED1PAX</w:t>
      </w:r>
    </w:p>
    <w:p w14:paraId="4151DC0B" w14:textId="77777777" w:rsidR="00755389" w:rsidRPr="00755389" w:rsidRDefault="00755389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7C735774" w14:textId="77777777" w:rsidR="00755389" w:rsidRPr="00755389" w:rsidRDefault="00755389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755389">
        <w:rPr>
          <w:rFonts w:ascii="Calibri" w:eastAsia="Calibri" w:hAnsi="Calibri" w:cs="Times New Roman"/>
          <w:iCs/>
          <w:sz w:val="16"/>
          <w:szCs w:val="16"/>
        </w:rPr>
        <w:t>Herausgeber</w:t>
      </w:r>
    </w:p>
    <w:p w14:paraId="6FEEE597" w14:textId="16AA8038" w:rsidR="00755389" w:rsidRPr="00755389" w:rsidRDefault="00755389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755389">
        <w:rPr>
          <w:rFonts w:ascii="Calibri" w:eastAsia="Calibri" w:hAnsi="Calibri" w:cs="Times New Roman"/>
          <w:iCs/>
          <w:sz w:val="16"/>
          <w:szCs w:val="16"/>
        </w:rPr>
        <w:t>Bischöfliches Hilfswerk M</w:t>
      </w:r>
      <w:r w:rsidR="00BD02BA">
        <w:rPr>
          <w:rFonts w:ascii="Calibri" w:eastAsia="Calibri" w:hAnsi="Calibri" w:cs="Times New Roman"/>
          <w:iCs/>
          <w:sz w:val="16"/>
          <w:szCs w:val="16"/>
        </w:rPr>
        <w:t>isereor</w:t>
      </w:r>
      <w:r w:rsidRPr="00755389">
        <w:rPr>
          <w:rFonts w:ascii="Calibri" w:eastAsia="Calibri" w:hAnsi="Calibri" w:cs="Times New Roman"/>
          <w:iCs/>
          <w:sz w:val="16"/>
          <w:szCs w:val="16"/>
        </w:rPr>
        <w:t xml:space="preserve"> e.V. </w:t>
      </w:r>
      <w:r w:rsidRPr="00755389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755389">
        <w:rPr>
          <w:rFonts w:ascii="Calibri" w:eastAsia="Calibri" w:hAnsi="Calibri" w:cs="Times New Roman"/>
          <w:iCs/>
          <w:sz w:val="16"/>
          <w:szCs w:val="16"/>
        </w:rPr>
        <w:t xml:space="preserve"> Mozartstr. 9 · 52064 Aachen </w:t>
      </w:r>
      <w:r w:rsidRPr="00755389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755389">
        <w:rPr>
          <w:rFonts w:ascii="Calibri" w:eastAsia="Calibri" w:hAnsi="Calibri" w:cs="Times New Roman"/>
          <w:iCs/>
          <w:sz w:val="16"/>
          <w:szCs w:val="16"/>
        </w:rPr>
        <w:t xml:space="preserve"> T: 0241/442 445 </w:t>
      </w:r>
      <w:r w:rsidRPr="00755389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755389">
        <w:rPr>
          <w:rFonts w:ascii="Calibri" w:eastAsia="Calibri" w:hAnsi="Calibri" w:cs="Times New Roman"/>
          <w:iCs/>
          <w:sz w:val="16"/>
          <w:szCs w:val="16"/>
        </w:rPr>
        <w:t xml:space="preserve"> F: 0241/442 188 </w:t>
      </w:r>
      <w:r w:rsidRPr="00755389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755389">
        <w:rPr>
          <w:rFonts w:ascii="Calibri" w:eastAsia="Calibri" w:hAnsi="Calibri" w:cs="Times New Roman"/>
          <w:iCs/>
          <w:sz w:val="16"/>
          <w:szCs w:val="16"/>
        </w:rPr>
        <w:t xml:space="preserve"> E: fastenaktion@misereor.de</w:t>
      </w:r>
    </w:p>
    <w:p w14:paraId="3AEAB3CA" w14:textId="77777777" w:rsidR="00755389" w:rsidRPr="00755389" w:rsidRDefault="00755389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59000F71" w14:textId="77777777" w:rsidR="00755389" w:rsidRPr="00755389" w:rsidRDefault="00755389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755389">
        <w:rPr>
          <w:rFonts w:ascii="Calibri" w:eastAsia="Calibri" w:hAnsi="Calibri" w:cs="Times New Roman"/>
          <w:iCs/>
          <w:sz w:val="16"/>
          <w:szCs w:val="16"/>
        </w:rPr>
        <w:t>Redaktion</w:t>
      </w:r>
    </w:p>
    <w:p w14:paraId="725D51B1" w14:textId="56CD913D" w:rsidR="00755389" w:rsidRDefault="00755389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755389">
        <w:rPr>
          <w:rFonts w:ascii="Calibri" w:eastAsia="Calibri" w:hAnsi="Calibri" w:cs="Times New Roman"/>
          <w:iCs/>
          <w:sz w:val="16"/>
          <w:szCs w:val="16"/>
        </w:rPr>
        <w:t>Andreas Paul</w:t>
      </w:r>
      <w:r w:rsidR="008919F0">
        <w:rPr>
          <w:rFonts w:ascii="Calibri" w:eastAsia="Calibri" w:hAnsi="Calibri" w:cs="Times New Roman"/>
          <w:iCs/>
          <w:sz w:val="16"/>
          <w:szCs w:val="16"/>
        </w:rPr>
        <w:t xml:space="preserve"> </w:t>
      </w:r>
      <w:r w:rsidRPr="00755389">
        <w:rPr>
          <w:rFonts w:ascii="Calibri" w:eastAsia="Calibri" w:hAnsi="Calibri" w:cs="Times New Roman"/>
          <w:iCs/>
          <w:sz w:val="16"/>
          <w:szCs w:val="16"/>
        </w:rPr>
        <w:t>– Misereor Aachen</w:t>
      </w:r>
    </w:p>
    <w:p w14:paraId="2C266CEE" w14:textId="77777777" w:rsidR="00084389" w:rsidRDefault="00084389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4B2B9C29" w14:textId="481C5331" w:rsidR="00084389" w:rsidRPr="00755389" w:rsidRDefault="00084389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Fotonachweis: Florian Kopp/Misereor</w:t>
      </w:r>
    </w:p>
    <w:p w14:paraId="0113E5DF" w14:textId="77777777" w:rsidR="00755389" w:rsidRPr="00755389" w:rsidRDefault="00755389" w:rsidP="0075538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5FB8E67F" w14:textId="23F21B54" w:rsidR="00AD53EF" w:rsidRPr="00E12B8E" w:rsidRDefault="00AD53EF" w:rsidP="00E12B8E"/>
    <w:sectPr w:rsidR="00AD53EF" w:rsidRPr="00E12B8E" w:rsidSect="00C2019B">
      <w:headerReference w:type="default" r:id="rId12"/>
      <w:footerReference w:type="default" r:id="rId13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1FEB1" w14:textId="77777777" w:rsidR="00264A4F" w:rsidRDefault="00264A4F" w:rsidP="004F6F1A">
      <w:pPr>
        <w:spacing w:after="0" w:line="240" w:lineRule="auto"/>
      </w:pPr>
      <w:r>
        <w:separator/>
      </w:r>
    </w:p>
  </w:endnote>
  <w:endnote w:type="continuationSeparator" w:id="0">
    <w:p w14:paraId="05608072" w14:textId="77777777" w:rsidR="00264A4F" w:rsidRDefault="00264A4F" w:rsidP="004F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BookLF">
    <w:altName w:val="Calibri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AA04" w14:textId="0D51E4B4" w:rsidR="00AD53EF" w:rsidRDefault="001F281C">
    <w:pPr>
      <w:pStyle w:val="Fuzeile"/>
    </w:pPr>
    <w:r w:rsidRPr="008424EE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6766E69" wp14:editId="74DB783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2800" cy="1688400"/>
          <wp:effectExtent l="0" t="0" r="0" b="0"/>
          <wp:wrapNone/>
          <wp:docPr id="6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625DC" w14:textId="01329A30" w:rsidR="004F6F1A" w:rsidRDefault="004F6F1A" w:rsidP="00114180">
    <w:pPr>
      <w:pStyle w:val="Fuzeile"/>
      <w:rPr>
        <w:szCs w:val="16"/>
      </w:rPr>
    </w:pPr>
  </w:p>
  <w:p w14:paraId="42172A8F" w14:textId="4391B631" w:rsidR="00AD53EF" w:rsidRPr="00F73FFC" w:rsidRDefault="00AD53EF" w:rsidP="00114180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4B796" w14:textId="77777777" w:rsidR="00264A4F" w:rsidRDefault="00264A4F" w:rsidP="004F6F1A">
      <w:pPr>
        <w:spacing w:after="0" w:line="240" w:lineRule="auto"/>
      </w:pPr>
      <w:r>
        <w:separator/>
      </w:r>
    </w:p>
  </w:footnote>
  <w:footnote w:type="continuationSeparator" w:id="0">
    <w:p w14:paraId="11D155EB" w14:textId="77777777" w:rsidR="00264A4F" w:rsidRDefault="00264A4F" w:rsidP="004F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77E2" w14:textId="5749B48D" w:rsidR="005F5C3C" w:rsidRDefault="00E16C4F" w:rsidP="005F5C3C">
    <w:pPr>
      <w:tabs>
        <w:tab w:val="left" w:pos="530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1A05B77" wp14:editId="121438E2">
              <wp:simplePos x="0" y="0"/>
              <wp:positionH relativeFrom="column">
                <wp:posOffset>-838200</wp:posOffset>
              </wp:positionH>
              <wp:positionV relativeFrom="paragraph">
                <wp:posOffset>-252095</wp:posOffset>
              </wp:positionV>
              <wp:extent cx="7552690" cy="1828800"/>
              <wp:effectExtent l="0" t="0" r="0" b="0"/>
              <wp:wrapNone/>
              <wp:docPr id="11075981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2690" cy="1828800"/>
                        <a:chOff x="0" y="0"/>
                        <a:chExt cx="7552690" cy="1828800"/>
                      </a:xfrm>
                    </wpg:grpSpPr>
                    <wps:wsp>
                      <wps:cNvPr id="1821469562" name="Rechteck 1"/>
                      <wps:cNvSpPr/>
                      <wps:spPr>
                        <a:xfrm>
                          <a:off x="0" y="0"/>
                          <a:ext cx="7552690" cy="1828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1959873" name="Grafi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99160" y="662940"/>
                          <a:ext cx="3599815" cy="10490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5A478B" id="Gruppieren 3" o:spid="_x0000_s1026" style="position:absolute;margin-left:-66pt;margin-top:-19.85pt;width:594.7pt;height:2in;z-index:251661312" coordsize="75526,182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">
              <v:rect id="Rechteck 1" o:spid="_x0000_s1027" style="position:absolute;width:75526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8" type="#_x0000_t75" style="position:absolute;left:8991;top:6629;width:35998;height:10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">
                <v:imagedata r:id="rId2" o:title=""/>
              </v:shape>
            </v:group>
          </w:pict>
        </mc:Fallback>
      </mc:AlternateContent>
    </w:r>
    <w:r w:rsidR="005F5C3C">
      <w:tab/>
    </w:r>
  </w:p>
  <w:p w14:paraId="34D7C2FD" w14:textId="77777777" w:rsidR="005F5C3C" w:rsidRDefault="005F5C3C" w:rsidP="005F5C3C"/>
  <w:p w14:paraId="54602BFE" w14:textId="77777777" w:rsidR="005F5C3C" w:rsidRDefault="005F5C3C" w:rsidP="005F5C3C">
    <w:pPr>
      <w:tabs>
        <w:tab w:val="left" w:pos="3123"/>
      </w:tabs>
    </w:pPr>
    <w:r>
      <w:tab/>
    </w:r>
  </w:p>
  <w:p w14:paraId="08849614" w14:textId="77777777" w:rsidR="005F5C3C" w:rsidRDefault="005F5C3C" w:rsidP="005F5C3C"/>
  <w:p w14:paraId="617E38D5" w14:textId="77777777" w:rsidR="005F5C3C" w:rsidRPr="008424EE" w:rsidRDefault="005F5C3C" w:rsidP="005F5C3C"/>
  <w:p w14:paraId="582411F0" w14:textId="77777777" w:rsidR="005F5C3C" w:rsidRDefault="005F5C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1EF7"/>
    <w:multiLevelType w:val="hybridMultilevel"/>
    <w:tmpl w:val="8508219E"/>
    <w:lvl w:ilvl="0" w:tplc="28F0C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D2908"/>
    <w:multiLevelType w:val="hybridMultilevel"/>
    <w:tmpl w:val="C8CAA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D748A"/>
    <w:multiLevelType w:val="hybridMultilevel"/>
    <w:tmpl w:val="50BEF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21D31"/>
    <w:multiLevelType w:val="hybridMultilevel"/>
    <w:tmpl w:val="1D163762"/>
    <w:lvl w:ilvl="0" w:tplc="513275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A135B"/>
    <w:multiLevelType w:val="hybridMultilevel"/>
    <w:tmpl w:val="8BBAD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B0589"/>
    <w:multiLevelType w:val="hybridMultilevel"/>
    <w:tmpl w:val="C5E8C6FA"/>
    <w:lvl w:ilvl="0" w:tplc="F76A5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301712">
    <w:abstractNumId w:val="0"/>
  </w:num>
  <w:num w:numId="2" w16cid:durableId="1603956254">
    <w:abstractNumId w:val="2"/>
  </w:num>
  <w:num w:numId="3" w16cid:durableId="2066560470">
    <w:abstractNumId w:val="1"/>
  </w:num>
  <w:num w:numId="4" w16cid:durableId="1473599610">
    <w:abstractNumId w:val="4"/>
  </w:num>
  <w:num w:numId="5" w16cid:durableId="679893097">
    <w:abstractNumId w:val="3"/>
  </w:num>
  <w:num w:numId="6" w16cid:durableId="17320779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EF"/>
    <w:rsid w:val="000329F0"/>
    <w:rsid w:val="00036BE4"/>
    <w:rsid w:val="00057D21"/>
    <w:rsid w:val="0008196A"/>
    <w:rsid w:val="00084389"/>
    <w:rsid w:val="000F6626"/>
    <w:rsid w:val="001019B3"/>
    <w:rsid w:val="00104E37"/>
    <w:rsid w:val="00114180"/>
    <w:rsid w:val="001601D1"/>
    <w:rsid w:val="001D7AD6"/>
    <w:rsid w:val="001F281C"/>
    <w:rsid w:val="001F4237"/>
    <w:rsid w:val="00245AAF"/>
    <w:rsid w:val="00264A4F"/>
    <w:rsid w:val="00273649"/>
    <w:rsid w:val="002C74BE"/>
    <w:rsid w:val="002E7A73"/>
    <w:rsid w:val="0030380F"/>
    <w:rsid w:val="00303B3D"/>
    <w:rsid w:val="00320A3B"/>
    <w:rsid w:val="00351BF8"/>
    <w:rsid w:val="003577F9"/>
    <w:rsid w:val="003A217E"/>
    <w:rsid w:val="003C2F35"/>
    <w:rsid w:val="003D6DB1"/>
    <w:rsid w:val="003E32F6"/>
    <w:rsid w:val="003E73B5"/>
    <w:rsid w:val="003F6206"/>
    <w:rsid w:val="00407D1A"/>
    <w:rsid w:val="00445575"/>
    <w:rsid w:val="00464D37"/>
    <w:rsid w:val="00485E75"/>
    <w:rsid w:val="00496681"/>
    <w:rsid w:val="004A59FC"/>
    <w:rsid w:val="004C6C86"/>
    <w:rsid w:val="004F423B"/>
    <w:rsid w:val="004F6F1A"/>
    <w:rsid w:val="00504E4B"/>
    <w:rsid w:val="005065A0"/>
    <w:rsid w:val="005144D9"/>
    <w:rsid w:val="00527224"/>
    <w:rsid w:val="005748A7"/>
    <w:rsid w:val="00576198"/>
    <w:rsid w:val="00583911"/>
    <w:rsid w:val="00593F73"/>
    <w:rsid w:val="005C3BBD"/>
    <w:rsid w:val="005C3E52"/>
    <w:rsid w:val="005C7B04"/>
    <w:rsid w:val="005D53CD"/>
    <w:rsid w:val="005E7AC9"/>
    <w:rsid w:val="005F1F13"/>
    <w:rsid w:val="005F56AF"/>
    <w:rsid w:val="005F5C3C"/>
    <w:rsid w:val="00601862"/>
    <w:rsid w:val="00630D24"/>
    <w:rsid w:val="006321DB"/>
    <w:rsid w:val="00641140"/>
    <w:rsid w:val="00654CC6"/>
    <w:rsid w:val="00667CAE"/>
    <w:rsid w:val="0067110F"/>
    <w:rsid w:val="006B0273"/>
    <w:rsid w:val="006C3F51"/>
    <w:rsid w:val="006D5DE3"/>
    <w:rsid w:val="006F1B1A"/>
    <w:rsid w:val="006F3768"/>
    <w:rsid w:val="00755389"/>
    <w:rsid w:val="00767466"/>
    <w:rsid w:val="0077766F"/>
    <w:rsid w:val="007A0441"/>
    <w:rsid w:val="007A1389"/>
    <w:rsid w:val="007A1EA6"/>
    <w:rsid w:val="007D02F5"/>
    <w:rsid w:val="007D14DD"/>
    <w:rsid w:val="007D1545"/>
    <w:rsid w:val="00800DF6"/>
    <w:rsid w:val="00804082"/>
    <w:rsid w:val="00810954"/>
    <w:rsid w:val="00817690"/>
    <w:rsid w:val="00833CDC"/>
    <w:rsid w:val="008424EE"/>
    <w:rsid w:val="00853022"/>
    <w:rsid w:val="00887085"/>
    <w:rsid w:val="008919F0"/>
    <w:rsid w:val="008A1FE2"/>
    <w:rsid w:val="008B1141"/>
    <w:rsid w:val="008C75AD"/>
    <w:rsid w:val="008E16E6"/>
    <w:rsid w:val="009029A4"/>
    <w:rsid w:val="009340EA"/>
    <w:rsid w:val="0094605D"/>
    <w:rsid w:val="0095415B"/>
    <w:rsid w:val="00976B19"/>
    <w:rsid w:val="00994100"/>
    <w:rsid w:val="0099629D"/>
    <w:rsid w:val="00996A8C"/>
    <w:rsid w:val="009C06FB"/>
    <w:rsid w:val="009D6885"/>
    <w:rsid w:val="009E0BCE"/>
    <w:rsid w:val="00A12B9E"/>
    <w:rsid w:val="00A23DAA"/>
    <w:rsid w:val="00A43BCF"/>
    <w:rsid w:val="00A47DF3"/>
    <w:rsid w:val="00A51022"/>
    <w:rsid w:val="00A510A4"/>
    <w:rsid w:val="00A515C7"/>
    <w:rsid w:val="00A52D6A"/>
    <w:rsid w:val="00AA1BC9"/>
    <w:rsid w:val="00AB1162"/>
    <w:rsid w:val="00AB7687"/>
    <w:rsid w:val="00AC2509"/>
    <w:rsid w:val="00AD53EF"/>
    <w:rsid w:val="00AE1118"/>
    <w:rsid w:val="00AE2062"/>
    <w:rsid w:val="00B0645B"/>
    <w:rsid w:val="00B25A0C"/>
    <w:rsid w:val="00B30EAF"/>
    <w:rsid w:val="00B42A07"/>
    <w:rsid w:val="00B45535"/>
    <w:rsid w:val="00B52400"/>
    <w:rsid w:val="00B6045A"/>
    <w:rsid w:val="00B7135A"/>
    <w:rsid w:val="00B8436D"/>
    <w:rsid w:val="00B954A5"/>
    <w:rsid w:val="00BA4D3D"/>
    <w:rsid w:val="00BA53B6"/>
    <w:rsid w:val="00BB5EF1"/>
    <w:rsid w:val="00BB5F15"/>
    <w:rsid w:val="00BC3BD3"/>
    <w:rsid w:val="00BC757A"/>
    <w:rsid w:val="00BD02BA"/>
    <w:rsid w:val="00BE7C35"/>
    <w:rsid w:val="00C11A8C"/>
    <w:rsid w:val="00C2019B"/>
    <w:rsid w:val="00C33C66"/>
    <w:rsid w:val="00C83FBA"/>
    <w:rsid w:val="00C84BF8"/>
    <w:rsid w:val="00C918EB"/>
    <w:rsid w:val="00C97086"/>
    <w:rsid w:val="00C97D16"/>
    <w:rsid w:val="00CA22A1"/>
    <w:rsid w:val="00CE2B63"/>
    <w:rsid w:val="00D026B7"/>
    <w:rsid w:val="00D05070"/>
    <w:rsid w:val="00D141C5"/>
    <w:rsid w:val="00D25967"/>
    <w:rsid w:val="00D62B92"/>
    <w:rsid w:val="00D931F3"/>
    <w:rsid w:val="00DA1E96"/>
    <w:rsid w:val="00DA259B"/>
    <w:rsid w:val="00DA5EEB"/>
    <w:rsid w:val="00DC259C"/>
    <w:rsid w:val="00DD371C"/>
    <w:rsid w:val="00DF2B4B"/>
    <w:rsid w:val="00E00C35"/>
    <w:rsid w:val="00E01899"/>
    <w:rsid w:val="00E02E9D"/>
    <w:rsid w:val="00E05A6D"/>
    <w:rsid w:val="00E07E35"/>
    <w:rsid w:val="00E12B8E"/>
    <w:rsid w:val="00E15E88"/>
    <w:rsid w:val="00E16C4F"/>
    <w:rsid w:val="00E36AB5"/>
    <w:rsid w:val="00E40EFC"/>
    <w:rsid w:val="00E453E6"/>
    <w:rsid w:val="00E612A2"/>
    <w:rsid w:val="00E671DC"/>
    <w:rsid w:val="00E7249B"/>
    <w:rsid w:val="00E9694D"/>
    <w:rsid w:val="00EE4BE8"/>
    <w:rsid w:val="00F579E4"/>
    <w:rsid w:val="00F73FFC"/>
    <w:rsid w:val="00F81520"/>
    <w:rsid w:val="00F867C9"/>
    <w:rsid w:val="00FA3723"/>
    <w:rsid w:val="00FB5615"/>
    <w:rsid w:val="00FD241B"/>
    <w:rsid w:val="00FD7166"/>
    <w:rsid w:val="00FE3667"/>
    <w:rsid w:val="1D997FAE"/>
    <w:rsid w:val="366F60D8"/>
    <w:rsid w:val="4CA2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9558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31F3"/>
    <w:pPr>
      <w:spacing w:after="24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B5E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BB5EF1"/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numbering" w:customStyle="1" w:styleId="KeineListe1">
    <w:name w:val="Keine Liste1"/>
    <w:next w:val="KeineListe"/>
    <w:uiPriority w:val="99"/>
    <w:semiHidden/>
    <w:unhideWhenUsed/>
    <w:rsid w:val="00BB5EF1"/>
  </w:style>
  <w:style w:type="paragraph" w:styleId="StandardWeb">
    <w:name w:val="Normal (Web)"/>
    <w:basedOn w:val="Standard"/>
    <w:uiPriority w:val="99"/>
    <w:unhideWhenUsed/>
    <w:rsid w:val="00BB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ett">
    <w:name w:val="Strong"/>
    <w:basedOn w:val="Absatz-Standardschriftart"/>
    <w:uiPriority w:val="22"/>
    <w:qFormat/>
    <w:rsid w:val="00BB5EF1"/>
    <w:rPr>
      <w:b/>
      <w:bCs/>
    </w:rPr>
  </w:style>
  <w:style w:type="character" w:styleId="Hervorhebung">
    <w:name w:val="Emphasis"/>
    <w:basedOn w:val="Absatz-Standardschriftart"/>
    <w:uiPriority w:val="20"/>
    <w:qFormat/>
    <w:rsid w:val="00BB5EF1"/>
    <w:rPr>
      <w:i/>
      <w:iCs/>
    </w:rPr>
  </w:style>
  <w:style w:type="character" w:customStyle="1" w:styleId="markedcontent">
    <w:name w:val="markedcontent"/>
    <w:basedOn w:val="Absatz-Standardschriftart"/>
    <w:rsid w:val="00BB5EF1"/>
  </w:style>
  <w:style w:type="paragraph" w:styleId="Listenabsatz">
    <w:name w:val="List Paragraph"/>
    <w:basedOn w:val="Standard"/>
    <w:uiPriority w:val="34"/>
    <w:qFormat/>
    <w:rsid w:val="00BB5EF1"/>
    <w:pPr>
      <w:spacing w:after="160" w:line="259" w:lineRule="auto"/>
      <w:ind w:left="720"/>
      <w:contextualSpacing/>
    </w:pPr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BB5EF1"/>
    <w:rPr>
      <w:color w:val="0000FF"/>
      <w:u w:val="single"/>
    </w:rPr>
  </w:style>
  <w:style w:type="paragraph" w:styleId="berarbeitung">
    <w:name w:val="Revision"/>
    <w:hidden/>
    <w:uiPriority w:val="99"/>
    <w:semiHidden/>
    <w:rsid w:val="00BB5EF1"/>
    <w:pPr>
      <w:spacing w:after="0" w:line="240" w:lineRule="auto"/>
    </w:pPr>
    <w:rPr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5E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5EF1"/>
    <w:pPr>
      <w:spacing w:after="160" w:line="240" w:lineRule="auto"/>
    </w:pPr>
    <w:rPr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5EF1"/>
    <w:rPr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E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EF1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8F3F4445640042ACE6876486B726B8" ma:contentTypeVersion="17" ma:contentTypeDescription="Ein neues Dokument erstellen." ma:contentTypeScope="" ma:versionID="76fc2f3547694ee68a99130eba19cd7b">
  <xsd:schema xmlns:xsd="http://www.w3.org/2001/XMLSchema" xmlns:xs="http://www.w3.org/2001/XMLSchema" xmlns:p="http://schemas.microsoft.com/office/2006/metadata/properties" xmlns:ns2="f77650fb-33e1-4e81-8730-618f99bed8d3" xmlns:ns3="d524742f-f8bc-4ec2-8e8c-56d795c78990" targetNamespace="http://schemas.microsoft.com/office/2006/metadata/properties" ma:root="true" ma:fieldsID="c333d5fdc8d6b02ad2cf9e97b4022524" ns2:_="" ns3:_="">
    <xsd:import namespace="f77650fb-33e1-4e81-8730-618f99bed8d3"/>
    <xsd:import namespace="d524742f-f8bc-4ec2-8e8c-56d795c789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650fb-33e1-4e81-8730-618f99bed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56748620-3505-406b-94a7-b520bdf861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4742f-f8bc-4ec2-8e8c-56d795c7899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7118f15-21b6-44ec-a251-202f67a46337}" ma:internalName="TaxCatchAll" ma:showField="CatchAllData" ma:web="d524742f-f8bc-4ec2-8e8c-56d795c789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7650fb-33e1-4e81-8730-618f99bed8d3">
      <Terms xmlns="http://schemas.microsoft.com/office/infopath/2007/PartnerControls"/>
    </lcf76f155ced4ddcb4097134ff3c332f>
    <TaxCatchAll xmlns="d524742f-f8bc-4ec2-8e8c-56d795c78990" xsi:nil="true"/>
  </documentManagement>
</p:properties>
</file>

<file path=customXml/itemProps1.xml><?xml version="1.0" encoding="utf-8"?>
<ds:datastoreItem xmlns:ds="http://schemas.openxmlformats.org/officeDocument/2006/customXml" ds:itemID="{6D0180E3-176A-420F-9584-FF328A1E2C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5247E4-AE8C-4340-8F46-5771E542E6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3A9295-88FB-46CD-8893-36320DDB2BEA}"/>
</file>

<file path=customXml/itemProps4.xml><?xml version="1.0" encoding="utf-8"?>
<ds:datastoreItem xmlns:ds="http://schemas.openxmlformats.org/officeDocument/2006/customXml" ds:itemID="{69571FF2-E2FD-4307-A57B-2EAEB8CC363A}">
  <ds:schemaRefs>
    <ds:schemaRef ds:uri="http://schemas.microsoft.com/office/infopath/2007/PartnerControls"/>
    <ds:schemaRef ds:uri="101ef54e-e3de-412a-8bb3-5561ec0b6d2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Hilfswerk Misereor e.V.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Materialien zur Fastenaktion 2024 "Interessiert mich die Bohne“</dc:title>
  <dc:creator>Andreas Paul</dc:creator>
  <cp:keywords>Kolumbien, Fastenaktion, Fastenzeit, Misereor, Ernährung, Schöpfung, Partner, Projekte, Gerechtigkeit, Landpastoral, Liturgie, Gottesdienste, Andacht, Impuls, Leitwort“</cp:keywords>
  <cp:lastModifiedBy>Andreas Paul</cp:lastModifiedBy>
  <cp:revision>9</cp:revision>
  <cp:lastPrinted>2023-10-04T14:46:00Z</cp:lastPrinted>
  <dcterms:created xsi:type="dcterms:W3CDTF">2023-10-04T07:08:00Z</dcterms:created>
  <dcterms:modified xsi:type="dcterms:W3CDTF">2023-10-16T09:10:00Z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0x010100AD8F3F4445640042ACE6876486B726B8</vt:lpwstr>
  </property>
</Properties>
</file>