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BDF9" w14:textId="3E4600BA" w:rsidR="00BF45DF" w:rsidRPr="00BF45DF" w:rsidRDefault="00BF45DF" w:rsidP="00BF45DF">
      <w:pPr>
        <w:spacing w:after="0"/>
        <w:rPr>
          <w:rFonts w:ascii="Arial" w:eastAsia="MetaBookLF" w:hAnsi="Arial" w:cs="Arial"/>
          <w:b/>
          <w:sz w:val="32"/>
          <w:szCs w:val="32"/>
        </w:rPr>
      </w:pPr>
      <w:r w:rsidRPr="00BF45DF">
        <w:rPr>
          <w:rFonts w:ascii="Arial" w:eastAsia="MetaBookLF" w:hAnsi="Arial" w:cs="Arial"/>
          <w:b/>
          <w:sz w:val="32"/>
          <w:szCs w:val="32"/>
        </w:rPr>
        <w:t xml:space="preserve">Bausteine für einen Gottesdienst </w:t>
      </w:r>
    </w:p>
    <w:p w14:paraId="7630F7EF" w14:textId="77777777" w:rsidR="00BF45DF" w:rsidRPr="00BF45DF" w:rsidRDefault="00BF45DF" w:rsidP="00BF45DF">
      <w:pPr>
        <w:spacing w:after="0"/>
        <w:rPr>
          <w:rFonts w:ascii="Arial" w:eastAsia="MetaBookLF" w:hAnsi="Arial" w:cs="Arial"/>
          <w:b/>
          <w:sz w:val="32"/>
          <w:szCs w:val="32"/>
        </w:rPr>
      </w:pPr>
      <w:r w:rsidRPr="00BF45DF">
        <w:rPr>
          <w:rFonts w:ascii="Arial" w:eastAsia="MetaBookLF" w:hAnsi="Arial" w:cs="Arial"/>
          <w:b/>
          <w:sz w:val="32"/>
          <w:szCs w:val="32"/>
        </w:rPr>
        <w:t xml:space="preserve">am Aschermittwoch oder zu Beginn der Fastenzeit     </w:t>
      </w:r>
    </w:p>
    <w:p w14:paraId="4FA47D0A" w14:textId="69244F41" w:rsidR="00BF45DF" w:rsidRPr="00BF45DF" w:rsidRDefault="00C97134" w:rsidP="00BF45DF">
      <w:pPr>
        <w:spacing w:before="120"/>
        <w:rPr>
          <w:rFonts w:ascii="Arial" w:eastAsia="MetaBookLF" w:hAnsi="Arial" w:cs="Arial"/>
          <w:i/>
          <w:iCs/>
          <w:sz w:val="32"/>
          <w:szCs w:val="32"/>
        </w:rPr>
      </w:pPr>
      <w:r>
        <w:rPr>
          <w:rFonts w:ascii="Arial" w:eastAsia="MetaBookLF" w:hAnsi="Arial" w:cs="Arial"/>
          <w:i/>
          <w:iCs/>
          <w:sz w:val="32"/>
          <w:szCs w:val="32"/>
        </w:rPr>
        <w:t>Interessiert mich die Bohne</w:t>
      </w:r>
    </w:p>
    <w:p w14:paraId="745DD427" w14:textId="1F0EA5D8" w:rsidR="00BF45DF" w:rsidRPr="00BF45DF" w:rsidRDefault="00BF45DF" w:rsidP="00CD3D18">
      <w:pPr>
        <w:rPr>
          <w:rFonts w:ascii="Arial" w:eastAsia="MetaBookLF" w:hAnsi="Arial" w:cs="Arial"/>
        </w:rPr>
      </w:pPr>
      <w:r w:rsidRPr="00BF45DF">
        <w:rPr>
          <w:rFonts w:ascii="Arial" w:eastAsia="MetaBookLF" w:hAnsi="Arial" w:cs="Arial"/>
        </w:rPr>
        <w:t xml:space="preserve">von </w:t>
      </w:r>
      <w:r w:rsidR="00CD3D18" w:rsidRPr="00CD3D18">
        <w:rPr>
          <w:rFonts w:ascii="Arial" w:eastAsia="MetaBookLF" w:hAnsi="Arial" w:cs="Arial"/>
        </w:rPr>
        <w:t>Diakon Hubert Wernsmann</w:t>
      </w:r>
      <w:r w:rsidR="00CD3D18">
        <w:rPr>
          <w:rFonts w:ascii="Arial" w:eastAsia="MetaBookLF" w:hAnsi="Arial" w:cs="Arial"/>
        </w:rPr>
        <w:t xml:space="preserve">, </w:t>
      </w:r>
      <w:r w:rsidR="00CD3D18" w:rsidRPr="00CD3D18">
        <w:rPr>
          <w:rFonts w:ascii="Arial" w:eastAsia="MetaBookLF" w:hAnsi="Arial" w:cs="Arial"/>
        </w:rPr>
        <w:t>KLB-Bundesseelsorger</w:t>
      </w:r>
    </w:p>
    <w:p w14:paraId="0A36313A" w14:textId="5FE13371" w:rsidR="00BF45DF" w:rsidRDefault="00BF45DF" w:rsidP="00BF45DF">
      <w:pPr>
        <w:numPr>
          <w:ilvl w:val="0"/>
          <w:numId w:val="14"/>
        </w:numPr>
        <w:spacing w:after="160" w:line="259" w:lineRule="auto"/>
        <w:contextualSpacing/>
        <w:rPr>
          <w:rFonts w:ascii="Arial" w:eastAsia="MetaBookLF" w:hAnsi="Arial" w:cs="Arial"/>
          <w:iCs/>
        </w:rPr>
      </w:pPr>
      <w:r w:rsidRPr="00961400">
        <w:rPr>
          <w:rFonts w:ascii="Arial" w:eastAsia="MetaBookLF" w:hAnsi="Arial" w:cs="Arial"/>
          <w:iCs/>
        </w:rPr>
        <w:t xml:space="preserve">Die Bausteine nehmen Bezug auf das </w:t>
      </w:r>
      <w:r w:rsidR="003E4B71">
        <w:rPr>
          <w:rFonts w:ascii="Arial" w:eastAsia="MetaBookLF" w:hAnsi="Arial" w:cs="Arial"/>
          <w:iCs/>
        </w:rPr>
        <w:t xml:space="preserve">Leitwort der Misereor-Fastenaktion </w:t>
      </w:r>
      <w:r w:rsidRPr="00961400">
        <w:rPr>
          <w:rFonts w:ascii="Arial" w:eastAsia="MetaBookLF" w:hAnsi="Arial" w:cs="Arial"/>
          <w:iCs/>
        </w:rPr>
        <w:t>und die Schrifttexte vo</w:t>
      </w:r>
      <w:r w:rsidR="00A410CB">
        <w:rPr>
          <w:rFonts w:ascii="Arial" w:eastAsia="MetaBookLF" w:hAnsi="Arial" w:cs="Arial"/>
          <w:iCs/>
        </w:rPr>
        <w:t>m</w:t>
      </w:r>
      <w:r w:rsidRPr="00961400">
        <w:rPr>
          <w:rFonts w:ascii="Arial" w:eastAsia="MetaBookLF" w:hAnsi="Arial" w:cs="Arial"/>
          <w:iCs/>
        </w:rPr>
        <w:t xml:space="preserve"> Aschermittwoch</w:t>
      </w:r>
      <w:r w:rsidR="00700CCD">
        <w:rPr>
          <w:rFonts w:ascii="Arial" w:eastAsia="MetaBookLF" w:hAnsi="Arial" w:cs="Arial"/>
          <w:iCs/>
        </w:rPr>
        <w:t>.</w:t>
      </w:r>
    </w:p>
    <w:p w14:paraId="70FCBBBC" w14:textId="77777777" w:rsidR="00C441B1" w:rsidRDefault="00C441B1" w:rsidP="00C441B1">
      <w:pPr>
        <w:numPr>
          <w:ilvl w:val="0"/>
          <w:numId w:val="14"/>
        </w:numPr>
        <w:spacing w:after="0" w:line="240" w:lineRule="auto"/>
        <w:contextualSpacing/>
        <w:rPr>
          <w:rFonts w:ascii="Arial" w:eastAsia="Arial" w:hAnsi="Arial" w:cs="Arial"/>
        </w:rPr>
      </w:pPr>
      <w:r w:rsidRPr="2B762CEA">
        <w:rPr>
          <w:rFonts w:ascii="Arial" w:eastAsia="Arial" w:hAnsi="Arial" w:cs="Arial"/>
        </w:rPr>
        <w:t xml:space="preserve">Im Gottesdienstraum hängt das Plakat der Misereor-Fastenaktion 2024 (bestellbar unter </w:t>
      </w:r>
      <w:hyperlink r:id="rId11">
        <w:r w:rsidRPr="2B762CEA">
          <w:rPr>
            <w:rStyle w:val="Hyperlink"/>
            <w:rFonts w:ascii="Arial" w:eastAsia="Arial" w:hAnsi="Arial" w:cs="Arial"/>
          </w:rPr>
          <w:t>www.misereor-medien.de</w:t>
        </w:r>
      </w:hyperlink>
      <w:r w:rsidRPr="2B762CEA">
        <w:rPr>
          <w:rFonts w:ascii="Arial" w:eastAsia="Arial" w:hAnsi="Arial" w:cs="Arial"/>
        </w:rPr>
        <w:t>).</w:t>
      </w:r>
    </w:p>
    <w:p w14:paraId="2ABB0B64" w14:textId="5D7F5CDA" w:rsidR="00C441B1" w:rsidRDefault="00C441B1" w:rsidP="00C441B1">
      <w:pPr>
        <w:pStyle w:val="Listenabsatz"/>
        <w:numPr>
          <w:ilvl w:val="0"/>
          <w:numId w:val="14"/>
        </w:numPr>
        <w:spacing w:after="0"/>
        <w:rPr>
          <w:rFonts w:ascii="Arial" w:eastAsia="Arial" w:hAnsi="Arial" w:cs="Arial"/>
          <w:lang w:val="de-DE"/>
        </w:rPr>
      </w:pPr>
      <w:r w:rsidRPr="6DFB1967">
        <w:rPr>
          <w:rFonts w:ascii="Arial" w:eastAsia="Arial" w:hAnsi="Arial" w:cs="Arial"/>
          <w:lang w:val="de-DE"/>
        </w:rPr>
        <w:t xml:space="preserve">Laden Sie ein zur Solidarität mit Menschen in Kolumbien und weltweit. Dazu finden Sie eine Kollektenankündigung zum Download auf unserer Webseite </w:t>
      </w:r>
      <w:hyperlink r:id="rId12" w:history="1">
        <w:r w:rsidRPr="6DFB1967">
          <w:rPr>
            <w:rFonts w:ascii="Arial" w:eastAsia="Arial" w:hAnsi="Arial" w:cs="Arial"/>
            <w:lang w:val="de-DE"/>
          </w:rPr>
          <w:t>fastenaktion.misereor.de/liturgie</w:t>
        </w:r>
      </w:hyperlink>
    </w:p>
    <w:p w14:paraId="3BDE7B21" w14:textId="77777777" w:rsidR="00C441B1" w:rsidRPr="00961400" w:rsidRDefault="00C441B1" w:rsidP="00C441B1">
      <w:pPr>
        <w:spacing w:after="160" w:line="259" w:lineRule="auto"/>
        <w:ind w:left="720"/>
        <w:contextualSpacing/>
        <w:rPr>
          <w:rFonts w:ascii="Arial" w:eastAsia="MetaBookLF" w:hAnsi="Arial" w:cs="Arial"/>
          <w:iCs/>
        </w:rPr>
      </w:pPr>
    </w:p>
    <w:p w14:paraId="5C0B3F8E" w14:textId="77777777" w:rsidR="00BF45DF" w:rsidRPr="00BF45DF" w:rsidRDefault="00BF45DF" w:rsidP="00BF45DF">
      <w:pPr>
        <w:spacing w:after="160" w:line="259" w:lineRule="auto"/>
        <w:rPr>
          <w:rFonts w:ascii="Arial" w:eastAsia="MetaBookLF" w:hAnsi="Arial" w:cs="Arial"/>
          <w:iCs/>
        </w:rPr>
      </w:pPr>
    </w:p>
    <w:p w14:paraId="36922159" w14:textId="77777777" w:rsidR="00BF45DF" w:rsidRPr="00BF45DF" w:rsidRDefault="00BF45DF" w:rsidP="00BF45DF">
      <w:pPr>
        <w:rPr>
          <w:rFonts w:ascii="Arial" w:eastAsia="MetaBookLF" w:hAnsi="Arial" w:cs="Arial"/>
          <w:b/>
        </w:rPr>
      </w:pPr>
      <w:r w:rsidRPr="00BF45DF">
        <w:rPr>
          <w:rFonts w:ascii="Arial" w:eastAsia="MetaBookLF" w:hAnsi="Arial" w:cs="Arial"/>
          <w:b/>
        </w:rPr>
        <w:t>Baustein Lieder</w:t>
      </w:r>
    </w:p>
    <w:p w14:paraId="1F16295A" w14:textId="77777777" w:rsidR="00BF45DF" w:rsidRPr="00BF45DF" w:rsidRDefault="00BF45DF" w:rsidP="00BF45DF">
      <w:pPr>
        <w:spacing w:after="0"/>
        <w:rPr>
          <w:rFonts w:ascii="Arial" w:eastAsia="MetaBookLF" w:hAnsi="Arial" w:cs="Arial"/>
          <w:b/>
          <w:bCs/>
          <w:i/>
          <w:iCs/>
        </w:rPr>
      </w:pPr>
      <w:r w:rsidRPr="00BF45DF">
        <w:rPr>
          <w:rFonts w:ascii="Arial" w:eastAsia="MetaBookLF" w:hAnsi="Arial" w:cs="Arial"/>
          <w:b/>
          <w:bCs/>
          <w:i/>
          <w:iCs/>
        </w:rPr>
        <w:t>Gotteslob</w:t>
      </w:r>
    </w:p>
    <w:p w14:paraId="7B72C014" w14:textId="7A19F920" w:rsidR="0008157B" w:rsidRDefault="001942AE" w:rsidP="001942AE">
      <w:pPr>
        <w:spacing w:after="0"/>
        <w:rPr>
          <w:rFonts w:ascii="Arial" w:eastAsia="MetaBookLF" w:hAnsi="Arial" w:cs="Arial"/>
        </w:rPr>
      </w:pPr>
      <w:r w:rsidRPr="001942AE">
        <w:rPr>
          <w:rFonts w:ascii="Arial" w:eastAsia="MetaBookLF" w:hAnsi="Arial" w:cs="Arial"/>
        </w:rPr>
        <w:t>G</w:t>
      </w:r>
      <w:r>
        <w:rPr>
          <w:rFonts w:ascii="Arial" w:eastAsia="MetaBookLF" w:hAnsi="Arial" w:cs="Arial"/>
        </w:rPr>
        <w:t>L</w:t>
      </w:r>
      <w:r w:rsidRPr="001942AE">
        <w:rPr>
          <w:rFonts w:ascii="Arial" w:eastAsia="MetaBookLF" w:hAnsi="Arial" w:cs="Arial"/>
        </w:rPr>
        <w:t xml:space="preserve"> 155</w:t>
      </w:r>
      <w:r w:rsidRPr="001942AE">
        <w:rPr>
          <w:rFonts w:ascii="Arial" w:eastAsia="MetaBookLF" w:hAnsi="Arial" w:cs="Arial"/>
        </w:rPr>
        <w:tab/>
        <w:t>Kyrie, eleison</w:t>
      </w:r>
      <w:r w:rsidR="00A410CB">
        <w:rPr>
          <w:rFonts w:ascii="Arial" w:eastAsia="MetaBookLF" w:hAnsi="Arial" w:cs="Arial"/>
        </w:rPr>
        <w:t>.</w:t>
      </w:r>
      <w:r w:rsidRPr="001942AE">
        <w:rPr>
          <w:rFonts w:ascii="Arial" w:eastAsia="MetaBookLF" w:hAnsi="Arial" w:cs="Arial"/>
        </w:rPr>
        <w:t xml:space="preserve"> Kyrie eleison</w:t>
      </w:r>
      <w:r w:rsidR="0008157B">
        <w:rPr>
          <w:rFonts w:ascii="Arial" w:eastAsia="MetaBookLF" w:hAnsi="Arial" w:cs="Arial"/>
        </w:rPr>
        <w:t xml:space="preserve"> (</w:t>
      </w:r>
      <w:r w:rsidRPr="001942AE">
        <w:rPr>
          <w:rFonts w:ascii="Arial" w:eastAsia="MetaBookLF" w:hAnsi="Arial" w:cs="Arial"/>
        </w:rPr>
        <w:t>aus der Ukraine</w:t>
      </w:r>
      <w:r w:rsidR="0008157B">
        <w:rPr>
          <w:rFonts w:ascii="Arial" w:eastAsia="MetaBookLF" w:hAnsi="Arial" w:cs="Arial"/>
        </w:rPr>
        <w:t>)</w:t>
      </w:r>
    </w:p>
    <w:p w14:paraId="34D769D5" w14:textId="1E7A22E5" w:rsidR="001942AE" w:rsidRPr="001942AE" w:rsidRDefault="001942AE" w:rsidP="001942AE">
      <w:pPr>
        <w:spacing w:after="0"/>
        <w:rPr>
          <w:rFonts w:ascii="Arial" w:eastAsia="MetaBookLF" w:hAnsi="Arial" w:cs="Arial"/>
        </w:rPr>
      </w:pPr>
      <w:r w:rsidRPr="001942AE">
        <w:rPr>
          <w:rFonts w:ascii="Arial" w:eastAsia="MetaBookLF" w:hAnsi="Arial" w:cs="Arial"/>
        </w:rPr>
        <w:t>G</w:t>
      </w:r>
      <w:r w:rsidR="00BD5DF7">
        <w:rPr>
          <w:rFonts w:ascii="Arial" w:eastAsia="MetaBookLF" w:hAnsi="Arial" w:cs="Arial"/>
        </w:rPr>
        <w:t>L</w:t>
      </w:r>
      <w:r w:rsidRPr="001942AE">
        <w:rPr>
          <w:rFonts w:ascii="Arial" w:eastAsia="MetaBookLF" w:hAnsi="Arial" w:cs="Arial"/>
        </w:rPr>
        <w:t xml:space="preserve"> 156 </w:t>
      </w:r>
      <w:r w:rsidRPr="001942AE">
        <w:rPr>
          <w:rFonts w:ascii="Arial" w:eastAsia="MetaBookLF" w:hAnsi="Arial" w:cs="Arial"/>
        </w:rPr>
        <w:tab/>
        <w:t xml:space="preserve">Kyrie, Kyrie eleison </w:t>
      </w:r>
      <w:r w:rsidR="0008157B">
        <w:rPr>
          <w:rFonts w:ascii="Arial" w:eastAsia="MetaBookLF" w:hAnsi="Arial" w:cs="Arial"/>
        </w:rPr>
        <w:t>(</w:t>
      </w:r>
      <w:r w:rsidRPr="001942AE">
        <w:rPr>
          <w:rFonts w:ascii="Arial" w:eastAsia="MetaBookLF" w:hAnsi="Arial" w:cs="Arial"/>
        </w:rPr>
        <w:t>aus Taizé</w:t>
      </w:r>
      <w:r w:rsidR="0008157B">
        <w:rPr>
          <w:rFonts w:ascii="Arial" w:eastAsia="MetaBookLF" w:hAnsi="Arial" w:cs="Arial"/>
        </w:rPr>
        <w:t>)</w:t>
      </w:r>
    </w:p>
    <w:p w14:paraId="4703EF3D" w14:textId="1EB65DBC" w:rsidR="001942AE" w:rsidRPr="001942AE" w:rsidRDefault="001942AE" w:rsidP="001942AE">
      <w:pPr>
        <w:spacing w:after="0"/>
        <w:rPr>
          <w:rFonts w:ascii="Arial" w:eastAsia="MetaBookLF" w:hAnsi="Arial" w:cs="Arial"/>
        </w:rPr>
      </w:pPr>
      <w:r w:rsidRPr="14FCB09C">
        <w:rPr>
          <w:rFonts w:ascii="Arial" w:eastAsia="MetaBookLF" w:hAnsi="Arial" w:cs="Arial"/>
        </w:rPr>
        <w:t>G</w:t>
      </w:r>
      <w:r w:rsidR="00BD5DF7" w:rsidRPr="14FCB09C">
        <w:rPr>
          <w:rFonts w:ascii="Arial" w:eastAsia="MetaBookLF" w:hAnsi="Arial" w:cs="Arial"/>
        </w:rPr>
        <w:t>L</w:t>
      </w:r>
      <w:r w:rsidRPr="14FCB09C">
        <w:rPr>
          <w:rFonts w:ascii="Arial" w:eastAsia="MetaBookLF" w:hAnsi="Arial" w:cs="Arial"/>
        </w:rPr>
        <w:t xml:space="preserve"> 163,4 </w:t>
      </w:r>
      <w:r>
        <w:tab/>
      </w:r>
      <w:r w:rsidRPr="14FCB09C">
        <w:rPr>
          <w:rFonts w:ascii="Arial" w:eastAsia="MetaBookLF" w:hAnsi="Arial" w:cs="Arial"/>
        </w:rPr>
        <w:t>Herr Jesus, du rufst</w:t>
      </w:r>
      <w:r w:rsidR="2022E1E2" w:rsidRPr="14FCB09C">
        <w:rPr>
          <w:rFonts w:ascii="Arial" w:eastAsia="MetaBookLF" w:hAnsi="Arial" w:cs="Arial"/>
        </w:rPr>
        <w:t xml:space="preserve"> die Menschen zur Umkehr</w:t>
      </w:r>
      <w:r w:rsidRPr="14FCB09C">
        <w:rPr>
          <w:rFonts w:ascii="Arial" w:eastAsia="MetaBookLF" w:hAnsi="Arial" w:cs="Arial"/>
        </w:rPr>
        <w:t xml:space="preserve">                                                   </w:t>
      </w:r>
    </w:p>
    <w:p w14:paraId="7CFDCF59" w14:textId="3EE65B4C" w:rsidR="001942AE" w:rsidRPr="001942AE" w:rsidRDefault="001942AE" w:rsidP="001942AE">
      <w:pPr>
        <w:spacing w:after="0"/>
        <w:rPr>
          <w:rFonts w:ascii="Arial" w:eastAsia="MetaBookLF" w:hAnsi="Arial" w:cs="Arial"/>
        </w:rPr>
      </w:pPr>
      <w:r w:rsidRPr="14FCB09C">
        <w:rPr>
          <w:rFonts w:ascii="Arial" w:eastAsia="MetaBookLF" w:hAnsi="Arial" w:cs="Arial"/>
        </w:rPr>
        <w:t>G</w:t>
      </w:r>
      <w:r w:rsidR="00BD5DF7" w:rsidRPr="14FCB09C">
        <w:rPr>
          <w:rFonts w:ascii="Arial" w:eastAsia="MetaBookLF" w:hAnsi="Arial" w:cs="Arial"/>
        </w:rPr>
        <w:t>L</w:t>
      </w:r>
      <w:r w:rsidRPr="14FCB09C">
        <w:rPr>
          <w:rFonts w:ascii="Arial" w:eastAsia="MetaBookLF" w:hAnsi="Arial" w:cs="Arial"/>
        </w:rPr>
        <w:t xml:space="preserve"> 266</w:t>
      </w:r>
      <w:r>
        <w:tab/>
      </w:r>
      <w:r w:rsidRPr="14FCB09C">
        <w:rPr>
          <w:rFonts w:ascii="Arial" w:eastAsia="MetaBookLF" w:hAnsi="Arial" w:cs="Arial"/>
        </w:rPr>
        <w:t>Bekehre uns</w:t>
      </w:r>
      <w:r w:rsidR="17EDEFC4" w:rsidRPr="14FCB09C">
        <w:rPr>
          <w:rFonts w:ascii="Arial" w:eastAsia="MetaBookLF" w:hAnsi="Arial" w:cs="Arial"/>
        </w:rPr>
        <w:t>, vergib die Sünde</w:t>
      </w:r>
      <w:r w:rsidRPr="14FCB09C">
        <w:rPr>
          <w:rFonts w:ascii="Arial" w:eastAsia="MetaBookLF" w:hAnsi="Arial" w:cs="Arial"/>
        </w:rPr>
        <w:t xml:space="preserve">                                                            </w:t>
      </w:r>
    </w:p>
    <w:p w14:paraId="30088185" w14:textId="326FBB04" w:rsidR="001942AE" w:rsidRPr="001942AE" w:rsidRDefault="001942AE" w:rsidP="001942AE">
      <w:pPr>
        <w:spacing w:after="0"/>
        <w:rPr>
          <w:rFonts w:ascii="Arial" w:eastAsia="MetaBookLF" w:hAnsi="Arial" w:cs="Arial"/>
        </w:rPr>
      </w:pPr>
      <w:r w:rsidRPr="14FCB09C">
        <w:rPr>
          <w:rFonts w:ascii="Arial" w:eastAsia="MetaBookLF" w:hAnsi="Arial" w:cs="Arial"/>
        </w:rPr>
        <w:t>G</w:t>
      </w:r>
      <w:r w:rsidR="00BD5DF7" w:rsidRPr="14FCB09C">
        <w:rPr>
          <w:rFonts w:ascii="Arial" w:eastAsia="MetaBookLF" w:hAnsi="Arial" w:cs="Arial"/>
        </w:rPr>
        <w:t xml:space="preserve">L </w:t>
      </w:r>
      <w:r w:rsidRPr="14FCB09C">
        <w:rPr>
          <w:rFonts w:ascii="Arial" w:eastAsia="MetaBookLF" w:hAnsi="Arial" w:cs="Arial"/>
        </w:rPr>
        <w:t>425</w:t>
      </w:r>
      <w:r>
        <w:tab/>
      </w:r>
      <w:r w:rsidRPr="14FCB09C">
        <w:rPr>
          <w:rFonts w:ascii="Arial" w:eastAsia="MetaBookLF" w:hAnsi="Arial" w:cs="Arial"/>
        </w:rPr>
        <w:t>Solang es Menschen gibt</w:t>
      </w:r>
      <w:r w:rsidR="7FA1BBC9" w:rsidRPr="14FCB09C">
        <w:rPr>
          <w:rFonts w:ascii="Arial" w:eastAsia="MetaBookLF" w:hAnsi="Arial" w:cs="Arial"/>
        </w:rPr>
        <w:t xml:space="preserve"> auf Erden</w:t>
      </w:r>
      <w:r w:rsidRPr="14FCB09C">
        <w:rPr>
          <w:rFonts w:ascii="Arial" w:eastAsia="MetaBookLF" w:hAnsi="Arial" w:cs="Arial"/>
        </w:rPr>
        <w:t xml:space="preserve">                                                       </w:t>
      </w:r>
    </w:p>
    <w:p w14:paraId="515D8C47" w14:textId="33F21AE6" w:rsidR="001942AE" w:rsidRPr="001942AE" w:rsidRDefault="001942AE" w:rsidP="001942AE">
      <w:pPr>
        <w:spacing w:after="0"/>
        <w:rPr>
          <w:rFonts w:ascii="Arial" w:eastAsia="MetaBookLF" w:hAnsi="Arial" w:cs="Arial"/>
        </w:rPr>
      </w:pPr>
      <w:r w:rsidRPr="001942AE">
        <w:rPr>
          <w:rFonts w:ascii="Arial" w:eastAsia="MetaBookLF" w:hAnsi="Arial" w:cs="Arial"/>
        </w:rPr>
        <w:t>G</w:t>
      </w:r>
      <w:r w:rsidR="00BD5DF7">
        <w:rPr>
          <w:rFonts w:ascii="Arial" w:eastAsia="MetaBookLF" w:hAnsi="Arial" w:cs="Arial"/>
        </w:rPr>
        <w:t>L</w:t>
      </w:r>
      <w:r w:rsidRPr="001942AE">
        <w:rPr>
          <w:rFonts w:ascii="Arial" w:eastAsia="MetaBookLF" w:hAnsi="Arial" w:cs="Arial"/>
        </w:rPr>
        <w:t xml:space="preserve"> 428 </w:t>
      </w:r>
      <w:r w:rsidRPr="001942AE">
        <w:rPr>
          <w:rFonts w:ascii="Arial" w:eastAsia="MetaBookLF" w:hAnsi="Arial" w:cs="Arial"/>
        </w:rPr>
        <w:tab/>
        <w:t xml:space="preserve">Herr, dir ist nichts verborgen                                                  </w:t>
      </w:r>
    </w:p>
    <w:p w14:paraId="4F9033C2" w14:textId="196BEDC3" w:rsidR="001A7EC4" w:rsidRDefault="001942AE" w:rsidP="001942AE">
      <w:pPr>
        <w:spacing w:after="0"/>
        <w:rPr>
          <w:rFonts w:ascii="Arial" w:eastAsia="MetaBookLF" w:hAnsi="Arial" w:cs="Arial"/>
        </w:rPr>
      </w:pPr>
      <w:r w:rsidRPr="14FCB09C">
        <w:rPr>
          <w:rFonts w:ascii="Arial" w:eastAsia="MetaBookLF" w:hAnsi="Arial" w:cs="Arial"/>
        </w:rPr>
        <w:t>G</w:t>
      </w:r>
      <w:r w:rsidR="00BD5DF7" w:rsidRPr="14FCB09C">
        <w:rPr>
          <w:rFonts w:ascii="Arial" w:eastAsia="MetaBookLF" w:hAnsi="Arial" w:cs="Arial"/>
        </w:rPr>
        <w:t>L</w:t>
      </w:r>
      <w:r w:rsidRPr="14FCB09C">
        <w:rPr>
          <w:rFonts w:ascii="Arial" w:eastAsia="MetaBookLF" w:hAnsi="Arial" w:cs="Arial"/>
        </w:rPr>
        <w:t xml:space="preserve"> 450 </w:t>
      </w:r>
      <w:r>
        <w:tab/>
      </w:r>
      <w:r w:rsidRPr="14FCB09C">
        <w:rPr>
          <w:rFonts w:ascii="Arial" w:eastAsia="MetaBookLF" w:hAnsi="Arial" w:cs="Arial"/>
        </w:rPr>
        <w:t>Gottes Wort ist</w:t>
      </w:r>
      <w:r w:rsidR="37E00A97" w:rsidRPr="14FCB09C">
        <w:rPr>
          <w:rFonts w:ascii="Arial" w:eastAsia="MetaBookLF" w:hAnsi="Arial" w:cs="Arial"/>
        </w:rPr>
        <w:t xml:space="preserve"> wie Licht in der Nacht</w:t>
      </w:r>
    </w:p>
    <w:p w14:paraId="0CDB6C25" w14:textId="3ACAFF76" w:rsidR="001942AE" w:rsidRPr="001942AE" w:rsidRDefault="001942AE" w:rsidP="001942AE">
      <w:pPr>
        <w:spacing w:after="0"/>
        <w:rPr>
          <w:rFonts w:ascii="Arial" w:eastAsia="MetaBookLF" w:hAnsi="Arial" w:cs="Arial"/>
        </w:rPr>
      </w:pPr>
      <w:r w:rsidRPr="14FCB09C">
        <w:rPr>
          <w:rFonts w:ascii="Arial" w:eastAsia="MetaBookLF" w:hAnsi="Arial" w:cs="Arial"/>
        </w:rPr>
        <w:t>G</w:t>
      </w:r>
      <w:r w:rsidR="00BD5DF7" w:rsidRPr="14FCB09C">
        <w:rPr>
          <w:rFonts w:ascii="Arial" w:eastAsia="MetaBookLF" w:hAnsi="Arial" w:cs="Arial"/>
        </w:rPr>
        <w:t>L</w:t>
      </w:r>
      <w:r w:rsidRPr="14FCB09C">
        <w:rPr>
          <w:rFonts w:ascii="Arial" w:eastAsia="MetaBookLF" w:hAnsi="Arial" w:cs="Arial"/>
        </w:rPr>
        <w:t xml:space="preserve"> 453      </w:t>
      </w:r>
      <w:r>
        <w:tab/>
      </w:r>
      <w:r w:rsidRPr="14FCB09C">
        <w:rPr>
          <w:rFonts w:ascii="Arial" w:eastAsia="MetaBookLF" w:hAnsi="Arial" w:cs="Arial"/>
        </w:rPr>
        <w:t xml:space="preserve">Bewahre uns, Gott, behüte </w:t>
      </w:r>
      <w:r w:rsidR="353B7CD2" w:rsidRPr="14FCB09C">
        <w:rPr>
          <w:rFonts w:ascii="Arial" w:eastAsia="MetaBookLF" w:hAnsi="Arial" w:cs="Arial"/>
        </w:rPr>
        <w:t>uns</w:t>
      </w:r>
      <w:r w:rsidR="00A410CB">
        <w:rPr>
          <w:rFonts w:ascii="Arial" w:eastAsia="MetaBookLF" w:hAnsi="Arial" w:cs="Arial"/>
        </w:rPr>
        <w:t>,</w:t>
      </w:r>
      <w:r w:rsidR="353B7CD2" w:rsidRPr="14FCB09C">
        <w:rPr>
          <w:rFonts w:ascii="Arial" w:eastAsia="MetaBookLF" w:hAnsi="Arial" w:cs="Arial"/>
        </w:rPr>
        <w:t xml:space="preserve"> Gott</w:t>
      </w:r>
      <w:r w:rsidRPr="14FCB09C">
        <w:rPr>
          <w:rFonts w:ascii="Arial" w:eastAsia="MetaBookLF" w:hAnsi="Arial" w:cs="Arial"/>
        </w:rPr>
        <w:t xml:space="preserve"> </w:t>
      </w:r>
      <w:r>
        <w:tab/>
      </w:r>
      <w:r>
        <w:tab/>
      </w:r>
      <w:r>
        <w:tab/>
      </w:r>
      <w:r>
        <w:tab/>
      </w:r>
      <w:r>
        <w:tab/>
      </w:r>
      <w:r>
        <w:tab/>
      </w:r>
      <w:r>
        <w:tab/>
      </w:r>
      <w:r w:rsidRPr="14FCB09C">
        <w:rPr>
          <w:rFonts w:ascii="Arial" w:eastAsia="MetaBookLF" w:hAnsi="Arial" w:cs="Arial"/>
        </w:rPr>
        <w:t xml:space="preserve">          </w:t>
      </w:r>
    </w:p>
    <w:p w14:paraId="58D06D94" w14:textId="0F7771B1" w:rsidR="001942AE" w:rsidRPr="001942AE" w:rsidRDefault="001942AE" w:rsidP="001942AE">
      <w:pPr>
        <w:spacing w:after="0"/>
        <w:rPr>
          <w:rFonts w:ascii="Arial" w:eastAsia="MetaBookLF" w:hAnsi="Arial" w:cs="Arial"/>
        </w:rPr>
      </w:pPr>
      <w:r w:rsidRPr="001942AE">
        <w:rPr>
          <w:rFonts w:ascii="Arial" w:eastAsia="MetaBookLF" w:hAnsi="Arial" w:cs="Arial"/>
        </w:rPr>
        <w:t>G</w:t>
      </w:r>
      <w:r w:rsidR="00BD5DF7">
        <w:rPr>
          <w:rFonts w:ascii="Arial" w:eastAsia="MetaBookLF" w:hAnsi="Arial" w:cs="Arial"/>
        </w:rPr>
        <w:t>L</w:t>
      </w:r>
      <w:r w:rsidRPr="001942AE">
        <w:rPr>
          <w:rFonts w:ascii="Arial" w:eastAsia="MetaBookLF" w:hAnsi="Arial" w:cs="Arial"/>
        </w:rPr>
        <w:t xml:space="preserve"> 456     </w:t>
      </w:r>
      <w:r w:rsidRPr="001942AE">
        <w:rPr>
          <w:rFonts w:ascii="Arial" w:eastAsia="MetaBookLF" w:hAnsi="Arial" w:cs="Arial"/>
        </w:rPr>
        <w:tab/>
        <w:t xml:space="preserve">Herr, du bist mein Leben                    </w:t>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t xml:space="preserve">        </w:t>
      </w:r>
    </w:p>
    <w:p w14:paraId="4F08B210" w14:textId="6E17C653" w:rsidR="001942AE" w:rsidRPr="001942AE" w:rsidRDefault="001942AE" w:rsidP="001942AE">
      <w:pPr>
        <w:spacing w:after="0"/>
        <w:rPr>
          <w:rFonts w:ascii="Arial" w:eastAsia="MetaBookLF" w:hAnsi="Arial" w:cs="Arial"/>
        </w:rPr>
      </w:pPr>
      <w:r w:rsidRPr="001942AE">
        <w:rPr>
          <w:rFonts w:ascii="Arial" w:eastAsia="MetaBookLF" w:hAnsi="Arial" w:cs="Arial"/>
        </w:rPr>
        <w:t>G</w:t>
      </w:r>
      <w:r w:rsidR="00BD5DF7">
        <w:rPr>
          <w:rFonts w:ascii="Arial" w:eastAsia="MetaBookLF" w:hAnsi="Arial" w:cs="Arial"/>
        </w:rPr>
        <w:t>L</w:t>
      </w:r>
      <w:r w:rsidRPr="001942AE">
        <w:rPr>
          <w:rFonts w:ascii="Arial" w:eastAsia="MetaBookLF" w:hAnsi="Arial" w:cs="Arial"/>
        </w:rPr>
        <w:t xml:space="preserve"> 457 </w:t>
      </w:r>
      <w:r w:rsidRPr="001942AE">
        <w:rPr>
          <w:rFonts w:ascii="Arial" w:eastAsia="MetaBookLF" w:hAnsi="Arial" w:cs="Arial"/>
        </w:rPr>
        <w:tab/>
        <w:t xml:space="preserve">Suchen und fragen   </w:t>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t xml:space="preserve">                  </w:t>
      </w:r>
    </w:p>
    <w:p w14:paraId="1BA3EDDA" w14:textId="6DE847CF" w:rsidR="001942AE" w:rsidRPr="001942AE" w:rsidRDefault="001942AE" w:rsidP="001942AE">
      <w:pPr>
        <w:spacing w:after="0"/>
        <w:rPr>
          <w:rFonts w:ascii="Arial" w:eastAsia="MetaBookLF" w:hAnsi="Arial" w:cs="Arial"/>
        </w:rPr>
      </w:pPr>
      <w:r w:rsidRPr="001942AE">
        <w:rPr>
          <w:rFonts w:ascii="Arial" w:eastAsia="MetaBookLF" w:hAnsi="Arial" w:cs="Arial"/>
        </w:rPr>
        <w:t>G</w:t>
      </w:r>
      <w:r w:rsidR="00BD5DF7">
        <w:rPr>
          <w:rFonts w:ascii="Arial" w:eastAsia="MetaBookLF" w:hAnsi="Arial" w:cs="Arial"/>
        </w:rPr>
        <w:t>L</w:t>
      </w:r>
      <w:r w:rsidRPr="001942AE">
        <w:rPr>
          <w:rFonts w:ascii="Arial" w:eastAsia="MetaBookLF" w:hAnsi="Arial" w:cs="Arial"/>
        </w:rPr>
        <w:t xml:space="preserve"> 458 </w:t>
      </w:r>
      <w:r w:rsidRPr="001942AE">
        <w:rPr>
          <w:rFonts w:ascii="Arial" w:eastAsia="MetaBookLF" w:hAnsi="Arial" w:cs="Arial"/>
        </w:rPr>
        <w:tab/>
        <w:t xml:space="preserve">Selig seid ihr                                                                   </w:t>
      </w:r>
    </w:p>
    <w:p w14:paraId="7AE87618" w14:textId="33453F87" w:rsidR="001942AE" w:rsidRPr="001942AE" w:rsidRDefault="001942AE" w:rsidP="001942AE">
      <w:pPr>
        <w:spacing w:after="0"/>
        <w:rPr>
          <w:rFonts w:ascii="Arial" w:eastAsia="MetaBookLF" w:hAnsi="Arial" w:cs="Arial"/>
        </w:rPr>
      </w:pPr>
      <w:r w:rsidRPr="001942AE">
        <w:rPr>
          <w:rFonts w:ascii="Arial" w:eastAsia="MetaBookLF" w:hAnsi="Arial" w:cs="Arial"/>
        </w:rPr>
        <w:t>G</w:t>
      </w:r>
      <w:r w:rsidR="00BD5DF7">
        <w:rPr>
          <w:rFonts w:ascii="Arial" w:eastAsia="MetaBookLF" w:hAnsi="Arial" w:cs="Arial"/>
        </w:rPr>
        <w:t>L</w:t>
      </w:r>
      <w:r w:rsidRPr="001942AE">
        <w:rPr>
          <w:rFonts w:ascii="Arial" w:eastAsia="MetaBookLF" w:hAnsi="Arial" w:cs="Arial"/>
        </w:rPr>
        <w:t xml:space="preserve"> 481 </w:t>
      </w:r>
      <w:r w:rsidRPr="001942AE">
        <w:rPr>
          <w:rFonts w:ascii="Arial" w:eastAsia="MetaBookLF" w:hAnsi="Arial" w:cs="Arial"/>
        </w:rPr>
        <w:tab/>
        <w:t xml:space="preserve">Sonne der Gerechtigkeit </w:t>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r>
      <w:r w:rsidRPr="001942AE">
        <w:rPr>
          <w:rFonts w:ascii="Arial" w:eastAsia="MetaBookLF" w:hAnsi="Arial" w:cs="Arial"/>
        </w:rPr>
        <w:tab/>
        <w:t xml:space="preserve">          </w:t>
      </w:r>
    </w:p>
    <w:p w14:paraId="4E9C6F9E" w14:textId="517729F9" w:rsidR="001E3379" w:rsidRPr="001942AE" w:rsidRDefault="001E3379" w:rsidP="001E3379">
      <w:pPr>
        <w:spacing w:after="0"/>
        <w:rPr>
          <w:rFonts w:ascii="Arial" w:eastAsia="MetaBookLF" w:hAnsi="Arial" w:cs="Arial"/>
        </w:rPr>
      </w:pPr>
      <w:r w:rsidRPr="001942AE">
        <w:rPr>
          <w:rFonts w:ascii="Arial" w:eastAsia="MetaBookLF" w:hAnsi="Arial" w:cs="Arial"/>
        </w:rPr>
        <w:t xml:space="preserve">GL 639,1+2 </w:t>
      </w:r>
      <w:r w:rsidRPr="001942AE">
        <w:rPr>
          <w:rFonts w:ascii="Arial" w:eastAsia="MetaBookLF" w:hAnsi="Arial" w:cs="Arial"/>
        </w:rPr>
        <w:tab/>
        <w:t>Erbarme dich meiner, o Gott, erbarme dich meiner</w:t>
      </w:r>
      <w:r w:rsidR="004A4EFF">
        <w:rPr>
          <w:rFonts w:ascii="Arial" w:eastAsia="MetaBookLF" w:hAnsi="Arial" w:cs="Arial"/>
        </w:rPr>
        <w:t xml:space="preserve"> (m</w:t>
      </w:r>
      <w:r w:rsidRPr="001942AE">
        <w:rPr>
          <w:rFonts w:ascii="Arial" w:eastAsia="MetaBookLF" w:hAnsi="Arial" w:cs="Arial"/>
        </w:rPr>
        <w:t>it Psalm 51</w:t>
      </w:r>
      <w:r w:rsidR="004A4EFF">
        <w:rPr>
          <w:rFonts w:ascii="Arial" w:eastAsia="MetaBookLF" w:hAnsi="Arial" w:cs="Arial"/>
        </w:rPr>
        <w:t>)</w:t>
      </w:r>
    </w:p>
    <w:p w14:paraId="2C2CD9DB" w14:textId="63921E48" w:rsidR="004A4EFF" w:rsidRDefault="004A4EFF" w:rsidP="004A4EFF">
      <w:pPr>
        <w:spacing w:after="0"/>
        <w:rPr>
          <w:rFonts w:ascii="Arial" w:eastAsia="MetaBookLF" w:hAnsi="Arial" w:cs="Arial"/>
        </w:rPr>
      </w:pPr>
      <w:r w:rsidRPr="001942AE">
        <w:rPr>
          <w:rFonts w:ascii="Arial" w:eastAsia="MetaBookLF" w:hAnsi="Arial" w:cs="Arial"/>
        </w:rPr>
        <w:t xml:space="preserve">GL 639,3+4 </w:t>
      </w:r>
      <w:r w:rsidRPr="001942AE">
        <w:rPr>
          <w:rFonts w:ascii="Arial" w:eastAsia="MetaBookLF" w:hAnsi="Arial" w:cs="Arial"/>
        </w:rPr>
        <w:tab/>
        <w:t>Beim Herrn ist Barmherzigkeit und reiche Erlösung</w:t>
      </w:r>
      <w:r>
        <w:rPr>
          <w:rFonts w:ascii="Arial" w:eastAsia="MetaBookLF" w:hAnsi="Arial" w:cs="Arial"/>
        </w:rPr>
        <w:t xml:space="preserve"> (m</w:t>
      </w:r>
      <w:r w:rsidRPr="001942AE">
        <w:rPr>
          <w:rFonts w:ascii="Arial" w:eastAsia="MetaBookLF" w:hAnsi="Arial" w:cs="Arial"/>
        </w:rPr>
        <w:t>it Psalm 130</w:t>
      </w:r>
      <w:r>
        <w:rPr>
          <w:rFonts w:ascii="Arial" w:eastAsia="MetaBookLF" w:hAnsi="Arial" w:cs="Arial"/>
        </w:rPr>
        <w:t>)</w:t>
      </w:r>
    </w:p>
    <w:p w14:paraId="400928E0" w14:textId="77777777" w:rsidR="00B5233B" w:rsidRDefault="00B5233B" w:rsidP="004A4EFF">
      <w:pPr>
        <w:spacing w:after="0"/>
        <w:rPr>
          <w:rFonts w:ascii="Arial" w:eastAsia="MetaBookLF" w:hAnsi="Arial" w:cs="Arial"/>
        </w:rPr>
      </w:pPr>
    </w:p>
    <w:p w14:paraId="348C3037" w14:textId="4BACD235" w:rsidR="00D87CF0" w:rsidRPr="00BF45DF" w:rsidRDefault="00D87CF0" w:rsidP="004A4EFF">
      <w:pPr>
        <w:spacing w:after="0"/>
        <w:rPr>
          <w:rFonts w:ascii="Arial" w:eastAsia="MetaBookLF" w:hAnsi="Arial" w:cs="Arial"/>
        </w:rPr>
      </w:pPr>
      <w:r>
        <w:rPr>
          <w:rFonts w:ascii="Arial" w:eastAsia="MetaBookLF" w:hAnsi="Arial" w:cs="Arial"/>
        </w:rPr>
        <w:t xml:space="preserve">Weitere Liedvorschläge finden Sie auf </w:t>
      </w:r>
      <w:hyperlink r:id="rId13" w:history="1">
        <w:r w:rsidRPr="009338DA">
          <w:rPr>
            <w:rStyle w:val="Hyperlink"/>
            <w:rFonts w:ascii="Arial" w:eastAsia="MetaBookLF" w:hAnsi="Arial" w:cs="Arial"/>
          </w:rPr>
          <w:t>www.fastenaktion.misereor.de/liturgie</w:t>
        </w:r>
      </w:hyperlink>
      <w:r>
        <w:rPr>
          <w:rFonts w:ascii="Arial" w:eastAsia="MetaBookLF" w:hAnsi="Arial" w:cs="Arial"/>
        </w:rPr>
        <w:t xml:space="preserve"> in einem separaten Dokument.</w:t>
      </w:r>
    </w:p>
    <w:p w14:paraId="7445E267" w14:textId="393705EF" w:rsidR="001942AE" w:rsidRPr="001942AE" w:rsidRDefault="001942AE" w:rsidP="001942AE">
      <w:pPr>
        <w:spacing w:after="0"/>
        <w:rPr>
          <w:rFonts w:ascii="Arial" w:eastAsia="MetaBookLF" w:hAnsi="Arial" w:cs="Arial"/>
        </w:rPr>
      </w:pPr>
    </w:p>
    <w:p w14:paraId="31C0176C" w14:textId="77777777" w:rsidR="006878B7" w:rsidRDefault="006878B7" w:rsidP="00AE1674">
      <w:pPr>
        <w:rPr>
          <w:rFonts w:ascii="Arial" w:eastAsia="MetaBookLF" w:hAnsi="Arial" w:cs="Arial"/>
          <w:b/>
          <w:bCs/>
        </w:rPr>
      </w:pPr>
    </w:p>
    <w:p w14:paraId="3F0E07DA" w14:textId="77777777" w:rsidR="00B5233B" w:rsidRDefault="00B5233B" w:rsidP="00AE1674">
      <w:pPr>
        <w:rPr>
          <w:rFonts w:ascii="Arial" w:eastAsia="MetaBookLF" w:hAnsi="Arial" w:cs="Arial"/>
          <w:b/>
          <w:bCs/>
        </w:rPr>
      </w:pPr>
    </w:p>
    <w:p w14:paraId="3321194C" w14:textId="1E3FFC18" w:rsidR="006878B7" w:rsidRDefault="00544F71" w:rsidP="00AE1674">
      <w:pPr>
        <w:rPr>
          <w:rFonts w:ascii="Arial" w:eastAsia="MetaBookLF" w:hAnsi="Arial" w:cs="Arial"/>
          <w:b/>
          <w:bCs/>
        </w:rPr>
      </w:pPr>
      <w:r>
        <w:rPr>
          <w:rFonts w:ascii="Arial" w:eastAsia="MetaBookLF" w:hAnsi="Arial" w:cs="Arial"/>
          <w:b/>
          <w:bCs/>
          <w:noProof/>
          <w:lang w:eastAsia="de-DE"/>
        </w:rPr>
        <w:lastRenderedPageBreak/>
        <w:drawing>
          <wp:anchor distT="0" distB="0" distL="114300" distR="114300" simplePos="0" relativeHeight="251658240" behindDoc="1" locked="0" layoutInCell="1" allowOverlap="1" wp14:anchorId="3354D8BB" wp14:editId="47CDC420">
            <wp:simplePos x="0" y="0"/>
            <wp:positionH relativeFrom="column">
              <wp:posOffset>1957705</wp:posOffset>
            </wp:positionH>
            <wp:positionV relativeFrom="paragraph">
              <wp:posOffset>0</wp:posOffset>
            </wp:positionV>
            <wp:extent cx="4514850" cy="3009900"/>
            <wp:effectExtent l="0" t="0" r="0" b="0"/>
            <wp:wrapTight wrapText="bothSides">
              <wp:wrapPolygon edited="0">
                <wp:start x="8932" y="0"/>
                <wp:lineTo x="7747" y="273"/>
                <wp:lineTo x="4010" y="1914"/>
                <wp:lineTo x="3008" y="3281"/>
                <wp:lineTo x="1914" y="4511"/>
                <wp:lineTo x="1458" y="5332"/>
                <wp:lineTo x="729" y="6699"/>
                <wp:lineTo x="91" y="8886"/>
                <wp:lineTo x="0" y="10116"/>
                <wp:lineTo x="0" y="11484"/>
                <wp:lineTo x="182" y="13261"/>
                <wp:lineTo x="911" y="15448"/>
                <wp:lineTo x="2370" y="17635"/>
                <wp:lineTo x="4830" y="19823"/>
                <wp:lineTo x="5013" y="20233"/>
                <wp:lineTo x="8841" y="21463"/>
                <wp:lineTo x="9934" y="21463"/>
                <wp:lineTo x="11575" y="21463"/>
                <wp:lineTo x="12668" y="21463"/>
                <wp:lineTo x="16496" y="20233"/>
                <wp:lineTo x="16678" y="19823"/>
                <wp:lineTo x="19139" y="17635"/>
                <wp:lineTo x="20597" y="15448"/>
                <wp:lineTo x="21327" y="13261"/>
                <wp:lineTo x="21509" y="11484"/>
                <wp:lineTo x="21509" y="10116"/>
                <wp:lineTo x="21418" y="8886"/>
                <wp:lineTo x="21053" y="7519"/>
                <wp:lineTo x="20780" y="6699"/>
                <wp:lineTo x="19686" y="4511"/>
                <wp:lineTo x="18137" y="2871"/>
                <wp:lineTo x="17499" y="1914"/>
                <wp:lineTo x="13762" y="273"/>
                <wp:lineTo x="12577" y="0"/>
                <wp:lineTo x="8932" y="0"/>
              </wp:wrapPolygon>
            </wp:wrapTight>
            <wp:docPr id="190406143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61439" name="Grafik 190406143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4850" cy="30099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878B7">
        <w:rPr>
          <w:rFonts w:ascii="Arial" w:eastAsia="MetaBookLF" w:hAnsi="Arial" w:cs="Arial"/>
          <w:b/>
          <w:bCs/>
        </w:rPr>
        <w:t>Baustein Schrifttexte</w:t>
      </w:r>
    </w:p>
    <w:p w14:paraId="44FC1383" w14:textId="5C47F782" w:rsidR="006878B7" w:rsidRDefault="006878B7" w:rsidP="004A4EFF">
      <w:pPr>
        <w:spacing w:after="0" w:line="240" w:lineRule="auto"/>
        <w:rPr>
          <w:rFonts w:ascii="Arial" w:eastAsia="MetaBookLF" w:hAnsi="Arial" w:cs="Arial"/>
        </w:rPr>
      </w:pPr>
      <w:r w:rsidRPr="006878B7">
        <w:rPr>
          <w:rFonts w:ascii="Arial" w:eastAsia="MetaBookLF" w:hAnsi="Arial" w:cs="Arial"/>
        </w:rPr>
        <w:t>L1: Joel 2,12-18</w:t>
      </w:r>
    </w:p>
    <w:p w14:paraId="30C61267" w14:textId="2EFD0698" w:rsidR="006878B7" w:rsidRDefault="006878B7" w:rsidP="004A4EFF">
      <w:pPr>
        <w:spacing w:after="0" w:line="240" w:lineRule="auto"/>
        <w:rPr>
          <w:rFonts w:ascii="Arial" w:eastAsia="MetaBookLF" w:hAnsi="Arial" w:cs="Arial"/>
        </w:rPr>
      </w:pPr>
      <w:r w:rsidRPr="006878B7">
        <w:rPr>
          <w:rFonts w:ascii="Arial" w:eastAsia="MetaBookLF" w:hAnsi="Arial" w:cs="Arial"/>
        </w:rPr>
        <w:t>L2: 2 Kor 5,20-6,2</w:t>
      </w:r>
    </w:p>
    <w:p w14:paraId="684F9A0C" w14:textId="2F843838" w:rsidR="006878B7" w:rsidRDefault="006878B7" w:rsidP="004A4EFF">
      <w:pPr>
        <w:spacing w:after="0" w:line="240" w:lineRule="auto"/>
        <w:rPr>
          <w:rFonts w:ascii="Arial" w:eastAsia="MetaBookLF" w:hAnsi="Arial" w:cs="Arial"/>
        </w:rPr>
      </w:pPr>
      <w:r w:rsidRPr="006878B7">
        <w:rPr>
          <w:rFonts w:ascii="Arial" w:eastAsia="MetaBookLF" w:hAnsi="Arial" w:cs="Arial"/>
        </w:rPr>
        <w:t>Ev: Mt 6,1-6.16-18</w:t>
      </w:r>
    </w:p>
    <w:p w14:paraId="4D66D7C8" w14:textId="77777777" w:rsidR="006A067C" w:rsidRDefault="006A067C" w:rsidP="00114DE6">
      <w:pPr>
        <w:spacing w:after="0" w:line="240" w:lineRule="auto"/>
        <w:rPr>
          <w:rFonts w:ascii="Arial" w:eastAsia="Calibri" w:hAnsi="Arial" w:cs="Arial"/>
        </w:rPr>
      </w:pPr>
    </w:p>
    <w:p w14:paraId="4EF19A41" w14:textId="59F2A9BF" w:rsidR="00114DE6" w:rsidRPr="00E9606A" w:rsidRDefault="00114DE6" w:rsidP="00114DE6">
      <w:pPr>
        <w:spacing w:after="0" w:line="240" w:lineRule="auto"/>
        <w:rPr>
          <w:rFonts w:ascii="Arial" w:eastAsia="Calibri" w:hAnsi="Arial" w:cs="Arial"/>
        </w:rPr>
      </w:pPr>
      <w:r w:rsidRPr="00E9606A">
        <w:rPr>
          <w:rFonts w:ascii="Arial" w:eastAsia="Calibri" w:hAnsi="Arial" w:cs="Arial"/>
        </w:rPr>
        <w:t>L = Leiter*in</w:t>
      </w:r>
    </w:p>
    <w:p w14:paraId="25B79119" w14:textId="77777777" w:rsidR="00114DE6" w:rsidRPr="00E9606A" w:rsidRDefault="00114DE6" w:rsidP="00114DE6">
      <w:pPr>
        <w:spacing w:after="0" w:line="240" w:lineRule="auto"/>
        <w:rPr>
          <w:rFonts w:ascii="Arial" w:eastAsia="Calibri" w:hAnsi="Arial" w:cs="Arial"/>
        </w:rPr>
      </w:pPr>
      <w:r w:rsidRPr="00E9606A">
        <w:rPr>
          <w:rFonts w:ascii="Arial" w:eastAsia="Calibri" w:hAnsi="Arial" w:cs="Arial"/>
        </w:rPr>
        <w:t xml:space="preserve">S = Sprecher*in </w:t>
      </w:r>
    </w:p>
    <w:p w14:paraId="0E462BA0" w14:textId="77777777" w:rsidR="00114DE6" w:rsidRPr="00E9606A" w:rsidRDefault="00114DE6" w:rsidP="00114DE6">
      <w:pPr>
        <w:spacing w:after="0" w:line="240" w:lineRule="auto"/>
        <w:rPr>
          <w:rFonts w:ascii="Arial" w:eastAsia="Calibri" w:hAnsi="Arial" w:cs="Arial"/>
        </w:rPr>
      </w:pPr>
      <w:r w:rsidRPr="00E9606A">
        <w:rPr>
          <w:rFonts w:ascii="Arial" w:eastAsia="Calibri" w:hAnsi="Arial" w:cs="Arial"/>
        </w:rPr>
        <w:t>A = Alle</w:t>
      </w:r>
    </w:p>
    <w:p w14:paraId="35044DCD" w14:textId="77777777" w:rsidR="00114DE6" w:rsidRPr="00E9606A" w:rsidRDefault="00114DE6" w:rsidP="00114DE6">
      <w:pPr>
        <w:spacing w:after="0" w:line="360" w:lineRule="auto"/>
        <w:rPr>
          <w:rFonts w:ascii="Calibri" w:eastAsia="Calibri" w:hAnsi="Calibri" w:cs="Times New Roman"/>
          <w:sz w:val="24"/>
          <w:szCs w:val="24"/>
        </w:rPr>
      </w:pPr>
    </w:p>
    <w:p w14:paraId="41896F76" w14:textId="17D44231" w:rsidR="00AE1674" w:rsidRPr="002A0647" w:rsidRDefault="00AE1674" w:rsidP="00AE1674">
      <w:pPr>
        <w:rPr>
          <w:rFonts w:ascii="Arial" w:eastAsia="MetaBookLF" w:hAnsi="Arial" w:cs="Arial"/>
          <w:b/>
          <w:bCs/>
        </w:rPr>
      </w:pPr>
      <w:r w:rsidRPr="002A0647">
        <w:rPr>
          <w:rFonts w:ascii="Arial" w:eastAsia="MetaBookLF" w:hAnsi="Arial" w:cs="Arial"/>
          <w:b/>
          <w:bCs/>
        </w:rPr>
        <w:t xml:space="preserve">Baustein </w:t>
      </w:r>
      <w:r>
        <w:rPr>
          <w:rFonts w:ascii="Arial" w:eastAsia="MetaBookLF" w:hAnsi="Arial" w:cs="Arial"/>
          <w:b/>
          <w:bCs/>
        </w:rPr>
        <w:t>Einführung</w:t>
      </w:r>
    </w:p>
    <w:p w14:paraId="2F2596EB" w14:textId="31E6BACD" w:rsidR="00AE1674" w:rsidRPr="00AE1674" w:rsidRDefault="004A4EFF" w:rsidP="004A4EFF">
      <w:pPr>
        <w:spacing w:after="0" w:line="360" w:lineRule="auto"/>
        <w:ind w:left="708" w:hanging="708"/>
        <w:rPr>
          <w:rFonts w:ascii="Arial" w:eastAsia="MetaBookLF" w:hAnsi="Arial" w:cs="Arial"/>
        </w:rPr>
      </w:pPr>
      <w:r w:rsidRPr="004A4EFF">
        <w:rPr>
          <w:rFonts w:ascii="Arial" w:eastAsia="MetaBookLF" w:hAnsi="Arial" w:cs="Arial"/>
          <w:b/>
          <w:bCs/>
        </w:rPr>
        <w:t>L</w:t>
      </w:r>
      <w:r>
        <w:rPr>
          <w:rFonts w:ascii="Arial" w:eastAsia="MetaBookLF" w:hAnsi="Arial" w:cs="Arial"/>
        </w:rPr>
        <w:tab/>
      </w:r>
      <w:r w:rsidR="00AE1674" w:rsidRPr="00AE1674">
        <w:rPr>
          <w:rFonts w:ascii="Arial" w:eastAsia="MetaBookLF" w:hAnsi="Arial" w:cs="Arial"/>
        </w:rPr>
        <w:t xml:space="preserve">Neben Reis und Getreide sind Bohnen für viele Menschen ein besonders wichtiges Grundnahrungsmittel. Bohnen sind nicht nur gesund, sondern lassen sich auch zu vielseitigen Gerichten verarbeiten. In vielen Ländern sind Bohnen bei den täglichen Mahlzeiten gar nicht wegzudenken. Die Bohne kommt in der Regel nicht in der Einzahl in Betracht, sondern es muss schon eine Menge an Bohnen sein, damit daraus ein nahrhaftes Gericht wird. Eine einzelne Bohne macht niemanden satt und ist nichts wert – und daher uninteressant. Daher kennen wir das Sprichwort: </w:t>
      </w:r>
    </w:p>
    <w:p w14:paraId="501B706A" w14:textId="77777777" w:rsidR="00AE1674" w:rsidRPr="00AE1674" w:rsidRDefault="00AE1674" w:rsidP="004A4EFF">
      <w:pPr>
        <w:spacing w:after="0" w:line="360" w:lineRule="auto"/>
        <w:ind w:firstLine="708"/>
        <w:rPr>
          <w:rFonts w:ascii="Arial" w:eastAsia="MetaBookLF" w:hAnsi="Arial" w:cs="Arial"/>
        </w:rPr>
      </w:pPr>
      <w:r w:rsidRPr="00AE1674">
        <w:rPr>
          <w:rFonts w:ascii="Arial" w:eastAsia="MetaBookLF" w:hAnsi="Arial" w:cs="Arial"/>
          <w:b/>
        </w:rPr>
        <w:t>Interessiert mich nicht die Bohne!</w:t>
      </w:r>
      <w:r w:rsidRPr="00AE1674">
        <w:rPr>
          <w:rFonts w:ascii="Arial" w:eastAsia="MetaBookLF" w:hAnsi="Arial" w:cs="Arial"/>
        </w:rPr>
        <w:t xml:space="preserve">                                                     </w:t>
      </w:r>
    </w:p>
    <w:p w14:paraId="47B47171" w14:textId="676887CA" w:rsidR="00AE1674" w:rsidRPr="00AE1674" w:rsidRDefault="00AE1674" w:rsidP="004A4EFF">
      <w:pPr>
        <w:spacing w:after="0" w:line="360" w:lineRule="auto"/>
        <w:ind w:left="708"/>
        <w:rPr>
          <w:rFonts w:ascii="Arial" w:eastAsia="MetaBookLF" w:hAnsi="Arial" w:cs="Arial"/>
        </w:rPr>
      </w:pPr>
      <w:r w:rsidRPr="00AE1674">
        <w:rPr>
          <w:rFonts w:ascii="Arial" w:eastAsia="MetaBookLF" w:hAnsi="Arial" w:cs="Arial"/>
          <w:iCs/>
        </w:rPr>
        <w:t>Diese Redewendung ist sehr bekannt und alt und wird schon seit vielen Jahrhunderte</w:t>
      </w:r>
      <w:r w:rsidR="00D91C6E">
        <w:rPr>
          <w:rFonts w:ascii="Arial" w:eastAsia="MetaBookLF" w:hAnsi="Arial" w:cs="Arial"/>
          <w:iCs/>
        </w:rPr>
        <w:t>n</w:t>
      </w:r>
      <w:r w:rsidRPr="00AE1674">
        <w:rPr>
          <w:rFonts w:ascii="Arial" w:eastAsia="MetaBookLF" w:hAnsi="Arial" w:cs="Arial"/>
          <w:iCs/>
        </w:rPr>
        <w:t xml:space="preserve"> benutzt. </w:t>
      </w:r>
      <w:r w:rsidRPr="00AE1674">
        <w:rPr>
          <w:rFonts w:ascii="Arial" w:eastAsia="MetaBookLF" w:hAnsi="Arial" w:cs="Arial"/>
        </w:rPr>
        <w:t xml:space="preserve">Wenn uns also etwas „nicht die Bohne” interessiert, schenken wir einer Person, einer Sache oder einem Anliegen nicht unsere Aufmerksamkeit. </w:t>
      </w:r>
    </w:p>
    <w:p w14:paraId="7070DB35" w14:textId="77777777" w:rsidR="00AE1674" w:rsidRPr="00AE1674" w:rsidRDefault="00AE1674" w:rsidP="004A4EFF">
      <w:pPr>
        <w:spacing w:after="0" w:line="360" w:lineRule="auto"/>
        <w:ind w:firstLine="708"/>
        <w:rPr>
          <w:rFonts w:ascii="Arial" w:eastAsia="MetaBookLF" w:hAnsi="Arial" w:cs="Arial"/>
          <w:iCs/>
        </w:rPr>
      </w:pPr>
      <w:r w:rsidRPr="00AE1674">
        <w:rPr>
          <w:rFonts w:ascii="Arial" w:eastAsia="MetaBookLF" w:hAnsi="Arial" w:cs="Arial"/>
        </w:rPr>
        <w:t xml:space="preserve">Misereor setzt dieses Sprichwort abgewandelt für die Fastenaktion 2024 ein: </w:t>
      </w:r>
    </w:p>
    <w:p w14:paraId="34967452" w14:textId="77777777" w:rsidR="00AE1674" w:rsidRPr="00AE1674" w:rsidRDefault="00AE1674" w:rsidP="004A4EFF">
      <w:pPr>
        <w:spacing w:after="0" w:line="360" w:lineRule="auto"/>
        <w:ind w:firstLine="708"/>
        <w:rPr>
          <w:rFonts w:ascii="Arial" w:eastAsia="MetaBookLF" w:hAnsi="Arial" w:cs="Arial"/>
          <w:b/>
        </w:rPr>
      </w:pPr>
      <w:r w:rsidRPr="00AE1674">
        <w:rPr>
          <w:rFonts w:ascii="Arial" w:eastAsia="MetaBookLF" w:hAnsi="Arial" w:cs="Arial"/>
          <w:b/>
        </w:rPr>
        <w:t xml:space="preserve">Interessiert mich die Bohne.                                                 </w:t>
      </w:r>
    </w:p>
    <w:p w14:paraId="0AF92F34" w14:textId="5E45E3DC" w:rsidR="00AE1674" w:rsidRPr="00AE1674" w:rsidRDefault="00AE1674" w:rsidP="14FCB09C">
      <w:pPr>
        <w:spacing w:after="0" w:line="360" w:lineRule="auto"/>
        <w:ind w:left="708"/>
        <w:rPr>
          <w:rFonts w:ascii="Arial" w:eastAsia="MetaBookLF" w:hAnsi="Arial" w:cs="Arial"/>
        </w:rPr>
      </w:pPr>
      <w:r w:rsidRPr="14FCB09C">
        <w:rPr>
          <w:rFonts w:ascii="Arial" w:eastAsia="MetaBookLF" w:hAnsi="Arial" w:cs="Arial"/>
        </w:rPr>
        <w:t xml:space="preserve">Die diesjährige Fastenaktion von Misereor macht aufmerksam </w:t>
      </w:r>
      <w:r w:rsidR="00A410CB">
        <w:rPr>
          <w:rFonts w:ascii="Arial" w:eastAsia="MetaBookLF" w:hAnsi="Arial" w:cs="Arial"/>
        </w:rPr>
        <w:t>auf</w:t>
      </w:r>
      <w:r w:rsidRPr="14FCB09C">
        <w:rPr>
          <w:rFonts w:ascii="Arial" w:eastAsia="MetaBookLF" w:hAnsi="Arial" w:cs="Arial"/>
        </w:rPr>
        <w:t xml:space="preserve"> die Sehnsucht nach einer gerechten Welt ohne Hunger und </w:t>
      </w:r>
      <w:r w:rsidR="001B4C55" w:rsidRPr="14FCB09C">
        <w:rPr>
          <w:rFonts w:ascii="Arial" w:eastAsia="MetaBookLF" w:hAnsi="Arial" w:cs="Arial"/>
        </w:rPr>
        <w:t xml:space="preserve">lädt dazu ein, </w:t>
      </w:r>
      <w:r w:rsidRPr="14FCB09C">
        <w:rPr>
          <w:rFonts w:ascii="Arial" w:eastAsia="MetaBookLF" w:hAnsi="Arial" w:cs="Arial"/>
        </w:rPr>
        <w:t xml:space="preserve">der Ernährung </w:t>
      </w:r>
      <w:r w:rsidR="00B4022E" w:rsidRPr="14FCB09C">
        <w:rPr>
          <w:rFonts w:ascii="Arial" w:eastAsia="MetaBookLF" w:hAnsi="Arial" w:cs="Arial"/>
        </w:rPr>
        <w:t xml:space="preserve">und unseren Lebensmitteln </w:t>
      </w:r>
      <w:r w:rsidRPr="14FCB09C">
        <w:rPr>
          <w:rFonts w:ascii="Arial" w:eastAsia="MetaBookLF" w:hAnsi="Arial" w:cs="Arial"/>
        </w:rPr>
        <w:t>wieder mehr Wertschätzung entgegen</w:t>
      </w:r>
      <w:r w:rsidR="00B4022E" w:rsidRPr="14FCB09C">
        <w:rPr>
          <w:rFonts w:ascii="Arial" w:eastAsia="MetaBookLF" w:hAnsi="Arial" w:cs="Arial"/>
        </w:rPr>
        <w:t>zu</w:t>
      </w:r>
      <w:r w:rsidRPr="14FCB09C">
        <w:rPr>
          <w:rFonts w:ascii="Arial" w:eastAsia="MetaBookLF" w:hAnsi="Arial" w:cs="Arial"/>
        </w:rPr>
        <w:t xml:space="preserve">bringen. Die Fastenaktion kann eine Zeit des Neuwerdens, des Ausprobierens und der Umkehr sein. Die Fastenzeit bietet die Chance, Verhaltensmuster zu überdenken und in </w:t>
      </w:r>
      <w:r w:rsidR="00B75968">
        <w:rPr>
          <w:rFonts w:ascii="Arial" w:eastAsia="MetaBookLF" w:hAnsi="Arial" w:cs="Arial"/>
        </w:rPr>
        <w:lastRenderedPageBreak/>
        <w:t xml:space="preserve">Verbundenheit </w:t>
      </w:r>
      <w:r w:rsidRPr="14FCB09C">
        <w:rPr>
          <w:rFonts w:ascii="Arial" w:eastAsia="MetaBookLF" w:hAnsi="Arial" w:cs="Arial"/>
        </w:rPr>
        <w:t xml:space="preserve">mit anderen Christen und Christinnen Gewohnheiten des Lebens zu betrachten.   </w:t>
      </w:r>
    </w:p>
    <w:p w14:paraId="1494A753" w14:textId="0B7B2649" w:rsidR="00AE1674" w:rsidRPr="00AE1674" w:rsidRDefault="00AE1674" w:rsidP="004A4EFF">
      <w:pPr>
        <w:spacing w:after="0" w:line="360" w:lineRule="auto"/>
        <w:ind w:left="708"/>
        <w:rPr>
          <w:rFonts w:ascii="Arial" w:eastAsia="MetaBookLF" w:hAnsi="Arial" w:cs="Arial"/>
        </w:rPr>
      </w:pPr>
      <w:r w:rsidRPr="14FCB09C">
        <w:rPr>
          <w:rFonts w:ascii="Arial" w:eastAsia="MetaBookLF" w:hAnsi="Arial" w:cs="Arial"/>
        </w:rPr>
        <w:t>Mit der Feier des Aschermittwochs machen wir uns auf den Weg zum Osterfest. Gehen wir gemeinsam und vertrauensvoll auf Ostern zu und nutzen die Fastenzeit, um uns auf das zu besinnen, was wesentlich ist im Leben</w:t>
      </w:r>
      <w:r w:rsidR="4547FCE0" w:rsidRPr="14FCB09C">
        <w:rPr>
          <w:rFonts w:ascii="Arial" w:eastAsia="MetaBookLF" w:hAnsi="Arial" w:cs="Arial"/>
        </w:rPr>
        <w:t>,</w:t>
      </w:r>
      <w:r w:rsidRPr="14FCB09C">
        <w:rPr>
          <w:rFonts w:ascii="Arial" w:eastAsia="MetaBookLF" w:hAnsi="Arial" w:cs="Arial"/>
        </w:rPr>
        <w:t xml:space="preserve"> und auf den, der uns immer wieder neu zur Umkehr einlädt: Jesus Christus. Zu ihm rufen wir:</w:t>
      </w:r>
    </w:p>
    <w:p w14:paraId="17E47D21" w14:textId="77777777" w:rsidR="00BF45DF" w:rsidRPr="00BF45DF" w:rsidRDefault="00BF45DF" w:rsidP="00AE1674">
      <w:pPr>
        <w:spacing w:after="0" w:line="360" w:lineRule="auto"/>
        <w:rPr>
          <w:rFonts w:ascii="Arial" w:eastAsia="MetaBookLF" w:hAnsi="Arial" w:cs="Arial"/>
        </w:rPr>
      </w:pPr>
    </w:p>
    <w:p w14:paraId="45B37713" w14:textId="77777777" w:rsidR="006E7581" w:rsidRDefault="006E7581" w:rsidP="00BF45DF">
      <w:pPr>
        <w:spacing w:after="0" w:line="240" w:lineRule="auto"/>
        <w:rPr>
          <w:rFonts w:ascii="Calibri" w:eastAsia="Calibri" w:hAnsi="Calibri" w:cs="Times New Roman"/>
          <w:sz w:val="16"/>
          <w:szCs w:val="16"/>
        </w:rPr>
      </w:pPr>
    </w:p>
    <w:p w14:paraId="4AAFCA2C" w14:textId="30761815" w:rsidR="003D7F62" w:rsidRPr="002A0647" w:rsidRDefault="003D7F62" w:rsidP="003D7F62">
      <w:pPr>
        <w:rPr>
          <w:rFonts w:ascii="Arial" w:eastAsia="MetaBookLF" w:hAnsi="Arial" w:cs="Arial"/>
          <w:b/>
          <w:bCs/>
        </w:rPr>
      </w:pPr>
      <w:r w:rsidRPr="002A0647">
        <w:rPr>
          <w:rFonts w:ascii="Arial" w:eastAsia="MetaBookLF" w:hAnsi="Arial" w:cs="Arial"/>
          <w:b/>
          <w:bCs/>
        </w:rPr>
        <w:t>Baustein Kyrie</w:t>
      </w:r>
    </w:p>
    <w:p w14:paraId="5AC4893E" w14:textId="6446534B" w:rsidR="009C3277" w:rsidRDefault="003D7F62" w:rsidP="14FCB09C">
      <w:pPr>
        <w:rPr>
          <w:rFonts w:ascii="Arial" w:eastAsia="MetaBookLF" w:hAnsi="Arial" w:cs="Arial"/>
        </w:rPr>
      </w:pPr>
      <w:r w:rsidRPr="55D280F7">
        <w:rPr>
          <w:rFonts w:ascii="Arial" w:eastAsia="MetaBookLF" w:hAnsi="Arial" w:cs="Arial"/>
          <w:b/>
          <w:bCs/>
        </w:rPr>
        <w:t>S</w:t>
      </w:r>
      <w:r>
        <w:tab/>
      </w:r>
      <w:r w:rsidR="009C3277" w:rsidRPr="55D280F7">
        <w:rPr>
          <w:rFonts w:ascii="Arial" w:eastAsia="MetaBookLF" w:hAnsi="Arial" w:cs="Arial"/>
        </w:rPr>
        <w:t xml:space="preserve">Jesus Christus, du bist die Tür zum Leben. </w:t>
      </w:r>
    </w:p>
    <w:p w14:paraId="54EBD9E4" w14:textId="0DA3AA2F" w:rsidR="003D7F62" w:rsidRPr="002A0647" w:rsidRDefault="009C3277" w:rsidP="009C3277">
      <w:pPr>
        <w:ind w:firstLine="708"/>
        <w:rPr>
          <w:rFonts w:ascii="Arial" w:eastAsia="MetaBookLF" w:hAnsi="Arial" w:cs="Arial"/>
          <w:bCs/>
        </w:rPr>
      </w:pPr>
      <w:r w:rsidRPr="009C3277">
        <w:rPr>
          <w:rFonts w:ascii="Arial" w:eastAsia="MetaBookLF" w:hAnsi="Arial" w:cs="Arial"/>
          <w:bCs/>
        </w:rPr>
        <w:t>Du schaffst Gerechtigkeit und Frieden.</w:t>
      </w:r>
    </w:p>
    <w:p w14:paraId="7712ECD9" w14:textId="77777777" w:rsidR="003D7F62" w:rsidRPr="002A0647" w:rsidRDefault="003D7F62" w:rsidP="003D7F62">
      <w:pPr>
        <w:rPr>
          <w:rFonts w:ascii="Arial" w:eastAsia="MetaBookLF" w:hAnsi="Arial" w:cs="Arial"/>
          <w:bCs/>
        </w:rPr>
      </w:pPr>
      <w:r w:rsidRPr="002A0647">
        <w:rPr>
          <w:rFonts w:ascii="Arial" w:eastAsia="MetaBookLF" w:hAnsi="Arial" w:cs="Arial"/>
          <w:b/>
        </w:rPr>
        <w:t>A</w:t>
      </w:r>
      <w:r w:rsidRPr="002A0647">
        <w:rPr>
          <w:rFonts w:ascii="Arial" w:eastAsia="MetaBookLF" w:hAnsi="Arial" w:cs="Arial"/>
          <w:bCs/>
        </w:rPr>
        <w:tab/>
        <w:t>Herr, erbarme dich.</w:t>
      </w:r>
    </w:p>
    <w:p w14:paraId="2C1525B0" w14:textId="77777777" w:rsidR="003D7F62" w:rsidRPr="002A0647" w:rsidRDefault="003D7F62" w:rsidP="003D7F62">
      <w:pPr>
        <w:rPr>
          <w:rFonts w:ascii="Arial" w:eastAsia="MetaBookLF" w:hAnsi="Arial" w:cs="Arial"/>
          <w:bCs/>
        </w:rPr>
      </w:pPr>
    </w:p>
    <w:p w14:paraId="6134F7BA" w14:textId="66AF3247" w:rsidR="009C3277" w:rsidRDefault="003D7F62" w:rsidP="003D7F62">
      <w:pPr>
        <w:rPr>
          <w:rFonts w:ascii="Arial" w:eastAsia="MetaBookLF" w:hAnsi="Arial" w:cs="Arial"/>
          <w:bCs/>
        </w:rPr>
      </w:pPr>
      <w:r w:rsidRPr="002A0647">
        <w:rPr>
          <w:rFonts w:ascii="Arial" w:eastAsia="MetaBookLF" w:hAnsi="Arial" w:cs="Arial"/>
          <w:b/>
          <w:bCs/>
        </w:rPr>
        <w:t>S</w:t>
      </w:r>
      <w:r w:rsidRPr="002A0647">
        <w:rPr>
          <w:rFonts w:ascii="Arial" w:eastAsia="MetaBookLF" w:hAnsi="Arial" w:cs="Arial"/>
          <w:bCs/>
        </w:rPr>
        <w:tab/>
      </w:r>
      <w:r w:rsidR="00EE5C00">
        <w:rPr>
          <w:rFonts w:ascii="Arial" w:eastAsia="MetaBookLF" w:hAnsi="Arial" w:cs="Arial"/>
          <w:bCs/>
        </w:rPr>
        <w:t>D</w:t>
      </w:r>
      <w:r w:rsidR="009C3277" w:rsidRPr="009C3277">
        <w:rPr>
          <w:rFonts w:ascii="Arial" w:eastAsia="MetaBookLF" w:hAnsi="Arial" w:cs="Arial"/>
          <w:bCs/>
        </w:rPr>
        <w:t xml:space="preserve">u bist das Brot des Lebens. </w:t>
      </w:r>
    </w:p>
    <w:p w14:paraId="4253974C" w14:textId="290934A2" w:rsidR="003D7F62" w:rsidRPr="002A0647" w:rsidRDefault="009C3277" w:rsidP="009C3277">
      <w:pPr>
        <w:ind w:firstLine="708"/>
        <w:rPr>
          <w:rFonts w:ascii="Arial" w:eastAsia="MetaBookLF" w:hAnsi="Arial" w:cs="Arial"/>
          <w:bCs/>
          <w:color w:val="FF0000"/>
        </w:rPr>
      </w:pPr>
      <w:r w:rsidRPr="009C3277">
        <w:rPr>
          <w:rFonts w:ascii="Arial" w:eastAsia="MetaBookLF" w:hAnsi="Arial" w:cs="Arial"/>
          <w:bCs/>
        </w:rPr>
        <w:t>Du stillst unsere Sehnsucht nach Gemeinschaft.</w:t>
      </w:r>
      <w:r w:rsidR="003D7F62" w:rsidRPr="002A0647">
        <w:rPr>
          <w:rFonts w:ascii="Arial" w:eastAsia="MetaBookLF" w:hAnsi="Arial" w:cs="Arial"/>
          <w:bCs/>
        </w:rPr>
        <w:t xml:space="preserve"> </w:t>
      </w:r>
    </w:p>
    <w:p w14:paraId="1BE00798" w14:textId="77777777" w:rsidR="003D7F62" w:rsidRPr="002A0647" w:rsidRDefault="003D7F62" w:rsidP="003D7F62">
      <w:pPr>
        <w:rPr>
          <w:rFonts w:ascii="Arial" w:eastAsia="MetaBookLF" w:hAnsi="Arial" w:cs="Arial"/>
          <w:bCs/>
        </w:rPr>
      </w:pPr>
      <w:r w:rsidRPr="002A0647">
        <w:rPr>
          <w:rFonts w:ascii="Arial" w:eastAsia="MetaBookLF" w:hAnsi="Arial" w:cs="Arial"/>
          <w:b/>
        </w:rPr>
        <w:t>A</w:t>
      </w:r>
      <w:r w:rsidRPr="002A0647">
        <w:rPr>
          <w:rFonts w:ascii="Arial" w:eastAsia="MetaBookLF" w:hAnsi="Arial" w:cs="Arial"/>
          <w:bCs/>
        </w:rPr>
        <w:tab/>
        <w:t>Christus, erbarme dich.</w:t>
      </w:r>
    </w:p>
    <w:p w14:paraId="7C90028B" w14:textId="77777777" w:rsidR="003D7F62" w:rsidRPr="002A0647" w:rsidRDefault="003D7F62" w:rsidP="003D7F62">
      <w:pPr>
        <w:rPr>
          <w:rFonts w:ascii="Arial" w:eastAsia="MetaBookLF" w:hAnsi="Arial" w:cs="Arial"/>
          <w:bCs/>
        </w:rPr>
      </w:pPr>
    </w:p>
    <w:p w14:paraId="536E5F3A" w14:textId="41B075E4" w:rsidR="009C3277" w:rsidRDefault="003D7F62" w:rsidP="003D7F62">
      <w:pPr>
        <w:rPr>
          <w:rFonts w:ascii="Arial" w:eastAsia="MetaBookLF" w:hAnsi="Arial" w:cs="Arial"/>
          <w:bCs/>
          <w:color w:val="000000"/>
        </w:rPr>
      </w:pPr>
      <w:r w:rsidRPr="002A0647">
        <w:rPr>
          <w:rFonts w:ascii="Arial" w:eastAsia="MetaBookLF" w:hAnsi="Arial" w:cs="Arial"/>
          <w:b/>
          <w:bCs/>
        </w:rPr>
        <w:t>S</w:t>
      </w:r>
      <w:r w:rsidRPr="002A0647">
        <w:rPr>
          <w:rFonts w:ascii="Arial" w:eastAsia="MetaBookLF" w:hAnsi="Arial" w:cs="Arial"/>
          <w:bCs/>
        </w:rPr>
        <w:tab/>
      </w:r>
      <w:r w:rsidR="00EE5C00">
        <w:rPr>
          <w:rFonts w:ascii="Arial" w:eastAsia="MetaBookLF" w:hAnsi="Arial" w:cs="Arial"/>
          <w:bCs/>
        </w:rPr>
        <w:t>D</w:t>
      </w:r>
      <w:r w:rsidR="009C3277" w:rsidRPr="009C3277">
        <w:rPr>
          <w:rFonts w:ascii="Arial" w:eastAsia="MetaBookLF" w:hAnsi="Arial" w:cs="Arial"/>
          <w:bCs/>
          <w:color w:val="000000"/>
        </w:rPr>
        <w:t xml:space="preserve">u bist der Weg zum Leben. </w:t>
      </w:r>
    </w:p>
    <w:p w14:paraId="3BBE94C5" w14:textId="5B367689" w:rsidR="003D7F62" w:rsidRPr="002A0647" w:rsidRDefault="009C3277" w:rsidP="009C3277">
      <w:pPr>
        <w:ind w:left="708"/>
        <w:rPr>
          <w:rFonts w:ascii="Arial" w:eastAsia="MetaBookLF" w:hAnsi="Arial" w:cs="Arial"/>
          <w:bCs/>
        </w:rPr>
      </w:pPr>
      <w:r w:rsidRPr="009C3277">
        <w:rPr>
          <w:rFonts w:ascii="Arial" w:eastAsia="MetaBookLF" w:hAnsi="Arial" w:cs="Arial"/>
          <w:bCs/>
          <w:color w:val="000000"/>
        </w:rPr>
        <w:t>Du stärkst unser Vertrauen und schenkst Zuversicht für ein solidarisches Leben.</w:t>
      </w:r>
    </w:p>
    <w:p w14:paraId="195E103A" w14:textId="77777777" w:rsidR="003D7F62" w:rsidRPr="002A0647" w:rsidRDefault="003D7F62" w:rsidP="003D7F62">
      <w:pPr>
        <w:rPr>
          <w:rFonts w:ascii="Arial" w:eastAsia="MetaBookLF" w:hAnsi="Arial" w:cs="Arial"/>
          <w:bCs/>
        </w:rPr>
      </w:pPr>
      <w:r w:rsidRPr="002A0647">
        <w:rPr>
          <w:rFonts w:ascii="Arial" w:eastAsia="MetaBookLF" w:hAnsi="Arial" w:cs="Arial"/>
          <w:b/>
        </w:rPr>
        <w:t>A</w:t>
      </w:r>
      <w:r w:rsidRPr="002A0647">
        <w:rPr>
          <w:rFonts w:ascii="Arial" w:eastAsia="MetaBookLF" w:hAnsi="Arial" w:cs="Arial"/>
          <w:bCs/>
        </w:rPr>
        <w:tab/>
        <w:t>Herr, erbarme dich.</w:t>
      </w:r>
    </w:p>
    <w:p w14:paraId="4FCFE3F8" w14:textId="77777777" w:rsidR="006E7581" w:rsidRDefault="006E7581" w:rsidP="00BF45DF">
      <w:pPr>
        <w:spacing w:after="0" w:line="240" w:lineRule="auto"/>
        <w:rPr>
          <w:rFonts w:ascii="Calibri" w:eastAsia="Calibri" w:hAnsi="Calibri" w:cs="Times New Roman"/>
          <w:sz w:val="16"/>
          <w:szCs w:val="16"/>
        </w:rPr>
      </w:pPr>
    </w:p>
    <w:p w14:paraId="4A3B1C71" w14:textId="77777777" w:rsidR="003D7F62" w:rsidRDefault="003D7F62" w:rsidP="00BF45DF">
      <w:pPr>
        <w:spacing w:after="0" w:line="240" w:lineRule="auto"/>
        <w:rPr>
          <w:rFonts w:ascii="Calibri" w:eastAsia="Calibri" w:hAnsi="Calibri" w:cs="Times New Roman"/>
          <w:sz w:val="16"/>
          <w:szCs w:val="16"/>
        </w:rPr>
      </w:pPr>
    </w:p>
    <w:p w14:paraId="0CD4C2C1" w14:textId="3D80ADF9" w:rsidR="00240786" w:rsidRPr="00FE0885" w:rsidRDefault="00240786" w:rsidP="00240786">
      <w:pPr>
        <w:rPr>
          <w:rFonts w:ascii="Arial" w:eastAsia="MetaBookLF" w:hAnsi="Arial" w:cs="Arial"/>
          <w:bCs/>
        </w:rPr>
      </w:pPr>
      <w:r w:rsidRPr="00AC1651">
        <w:rPr>
          <w:rFonts w:ascii="Arial" w:eastAsia="MetaBookLF" w:hAnsi="Arial" w:cs="Arial"/>
          <w:b/>
        </w:rPr>
        <w:t>Baustein Gebet</w:t>
      </w:r>
      <w:r w:rsidR="00FE0885">
        <w:rPr>
          <w:rFonts w:ascii="Arial" w:eastAsia="MetaBookLF" w:hAnsi="Arial" w:cs="Arial"/>
          <w:b/>
        </w:rPr>
        <w:t xml:space="preserve"> </w:t>
      </w:r>
      <w:r w:rsidR="00FE0885">
        <w:rPr>
          <w:rFonts w:ascii="Arial" w:eastAsia="MetaBookLF" w:hAnsi="Arial" w:cs="Arial"/>
          <w:bCs/>
        </w:rPr>
        <w:t>(Messbuch oder:)</w:t>
      </w:r>
    </w:p>
    <w:p w14:paraId="153151EE" w14:textId="77777777" w:rsidR="00BD2586" w:rsidRDefault="00240786" w:rsidP="00BD2586">
      <w:pPr>
        <w:spacing w:after="0" w:line="360" w:lineRule="auto"/>
        <w:rPr>
          <w:rFonts w:ascii="Arial" w:eastAsia="MetaBookLF" w:hAnsi="Arial" w:cs="Arial"/>
        </w:rPr>
      </w:pPr>
      <w:r w:rsidRPr="00AC1651">
        <w:rPr>
          <w:rFonts w:ascii="Arial" w:eastAsia="MetaBookLF" w:hAnsi="Arial" w:cs="Arial"/>
          <w:b/>
        </w:rPr>
        <w:t>S</w:t>
      </w:r>
      <w:r w:rsidRPr="00AC1651">
        <w:rPr>
          <w:rFonts w:ascii="Arial" w:eastAsia="MetaBookLF" w:hAnsi="Arial" w:cs="Arial"/>
        </w:rPr>
        <w:tab/>
      </w:r>
      <w:r w:rsidR="00BD2586" w:rsidRPr="00BD2586">
        <w:rPr>
          <w:rFonts w:ascii="Arial" w:eastAsia="MetaBookLF" w:hAnsi="Arial" w:cs="Arial"/>
        </w:rPr>
        <w:t xml:space="preserve">Guter Gott, </w:t>
      </w:r>
    </w:p>
    <w:p w14:paraId="23A91B49" w14:textId="77777777" w:rsidR="00BD2586" w:rsidRDefault="00BD2586" w:rsidP="00BD2586">
      <w:pPr>
        <w:spacing w:after="0" w:line="360" w:lineRule="auto"/>
        <w:ind w:firstLine="708"/>
        <w:rPr>
          <w:rFonts w:ascii="Arial" w:eastAsia="MetaBookLF" w:hAnsi="Arial" w:cs="Arial"/>
        </w:rPr>
      </w:pPr>
      <w:r w:rsidRPr="00BD2586">
        <w:rPr>
          <w:rFonts w:ascii="Arial" w:eastAsia="MetaBookLF" w:hAnsi="Arial" w:cs="Arial"/>
        </w:rPr>
        <w:t xml:space="preserve">du Gott der Barmherzigkeit und Solidarität. </w:t>
      </w:r>
    </w:p>
    <w:p w14:paraId="4851150C" w14:textId="54DB1E03" w:rsidR="004D0DEA" w:rsidRDefault="00BD2586" w:rsidP="00282A31">
      <w:pPr>
        <w:spacing w:after="0" w:line="360" w:lineRule="auto"/>
        <w:ind w:left="708"/>
        <w:rPr>
          <w:rFonts w:ascii="Arial" w:eastAsia="MetaBookLF" w:hAnsi="Arial" w:cs="Arial"/>
        </w:rPr>
      </w:pPr>
      <w:r w:rsidRPr="00BD2586">
        <w:rPr>
          <w:rFonts w:ascii="Arial" w:eastAsia="MetaBookLF" w:hAnsi="Arial" w:cs="Arial"/>
        </w:rPr>
        <w:t xml:space="preserve">Wir machen uns auf den Weg der Umkehr, um innezuhalten und uns </w:t>
      </w:r>
      <w:r w:rsidR="00282A31">
        <w:rPr>
          <w:rFonts w:ascii="Arial" w:eastAsia="MetaBookLF" w:hAnsi="Arial" w:cs="Arial"/>
        </w:rPr>
        <w:t xml:space="preserve">und dich </w:t>
      </w:r>
      <w:r w:rsidRPr="00BD2586">
        <w:rPr>
          <w:rFonts w:ascii="Arial" w:eastAsia="MetaBookLF" w:hAnsi="Arial" w:cs="Arial"/>
        </w:rPr>
        <w:t xml:space="preserve">zu finden. </w:t>
      </w:r>
    </w:p>
    <w:p w14:paraId="6D4069A9" w14:textId="50F2FB09" w:rsidR="004D0DEA" w:rsidRDefault="00282A31" w:rsidP="004D0DEA">
      <w:pPr>
        <w:spacing w:after="0" w:line="360" w:lineRule="auto"/>
        <w:ind w:left="708"/>
        <w:rPr>
          <w:rFonts w:ascii="Arial" w:eastAsia="MetaBookLF" w:hAnsi="Arial" w:cs="Arial"/>
        </w:rPr>
      </w:pPr>
      <w:r>
        <w:rPr>
          <w:rFonts w:ascii="Arial" w:eastAsia="MetaBookLF" w:hAnsi="Arial" w:cs="Arial"/>
        </w:rPr>
        <w:lastRenderedPageBreak/>
        <w:t xml:space="preserve">Du rufst uns, </w:t>
      </w:r>
      <w:r w:rsidR="00BD2586" w:rsidRPr="00BD2586">
        <w:rPr>
          <w:rFonts w:ascii="Arial" w:eastAsia="MetaBookLF" w:hAnsi="Arial" w:cs="Arial"/>
        </w:rPr>
        <w:t xml:space="preserve">alte Gewohnheiten </w:t>
      </w:r>
      <w:r>
        <w:rPr>
          <w:rFonts w:ascii="Arial" w:eastAsia="MetaBookLF" w:hAnsi="Arial" w:cs="Arial"/>
        </w:rPr>
        <w:t xml:space="preserve">zu überdenken </w:t>
      </w:r>
      <w:r w:rsidR="00BD2586" w:rsidRPr="00BD2586">
        <w:rPr>
          <w:rFonts w:ascii="Arial" w:eastAsia="MetaBookLF" w:hAnsi="Arial" w:cs="Arial"/>
        </w:rPr>
        <w:t>und unseren Lebensweg neu aus</w:t>
      </w:r>
      <w:r>
        <w:rPr>
          <w:rFonts w:ascii="Arial" w:eastAsia="MetaBookLF" w:hAnsi="Arial" w:cs="Arial"/>
        </w:rPr>
        <w:t>zu</w:t>
      </w:r>
      <w:r w:rsidR="00BD2586" w:rsidRPr="00BD2586">
        <w:rPr>
          <w:rFonts w:ascii="Arial" w:eastAsia="MetaBookLF" w:hAnsi="Arial" w:cs="Arial"/>
        </w:rPr>
        <w:t xml:space="preserve">richten. Lass uns in dieser österlichen Vorbereitungszeit offen sein für die Nöte unserer Mitmenschen, für Frieden und Gerechtigkeit. </w:t>
      </w:r>
    </w:p>
    <w:p w14:paraId="513D7C93" w14:textId="77777777" w:rsidR="004D0DEA" w:rsidRDefault="00BD2586" w:rsidP="004D0DEA">
      <w:pPr>
        <w:spacing w:after="0" w:line="360" w:lineRule="auto"/>
        <w:ind w:left="708"/>
        <w:rPr>
          <w:rFonts w:ascii="Arial" w:eastAsia="MetaBookLF" w:hAnsi="Arial" w:cs="Arial"/>
        </w:rPr>
      </w:pPr>
      <w:r w:rsidRPr="00BD2586">
        <w:rPr>
          <w:rFonts w:ascii="Arial" w:eastAsia="MetaBookLF" w:hAnsi="Arial" w:cs="Arial"/>
        </w:rPr>
        <w:t xml:space="preserve">Dafür schenke uns deinen Geist, der uns mutig macht, einander in Solidarität zu begegnen und Vertrauen zu gewinnen. </w:t>
      </w:r>
    </w:p>
    <w:p w14:paraId="2E2D5CB3" w14:textId="3EE0F15D" w:rsidR="00240786" w:rsidRPr="00AC1651" w:rsidRDefault="00BD2586" w:rsidP="004D0DEA">
      <w:pPr>
        <w:spacing w:after="0" w:line="360" w:lineRule="auto"/>
        <w:ind w:left="708"/>
        <w:rPr>
          <w:rFonts w:ascii="Arial" w:eastAsia="MetaBookLF" w:hAnsi="Arial" w:cs="Arial"/>
        </w:rPr>
      </w:pPr>
      <w:r w:rsidRPr="00BD2586">
        <w:rPr>
          <w:rFonts w:ascii="Arial" w:eastAsia="MetaBookLF" w:hAnsi="Arial" w:cs="Arial"/>
        </w:rPr>
        <w:t xml:space="preserve">Darum bitten wir dich, durch Jesus Christus, unseren Bruder und Herrn. </w:t>
      </w:r>
    </w:p>
    <w:p w14:paraId="1D49F85A" w14:textId="77777777" w:rsidR="00240786" w:rsidRPr="00AC1651" w:rsidRDefault="00240786" w:rsidP="00240786">
      <w:pPr>
        <w:spacing w:after="0" w:line="360" w:lineRule="auto"/>
        <w:rPr>
          <w:rFonts w:ascii="Arial" w:eastAsia="MetaBookLF" w:hAnsi="Arial" w:cs="Arial"/>
        </w:rPr>
      </w:pPr>
      <w:r w:rsidRPr="00AC1651">
        <w:rPr>
          <w:rFonts w:ascii="Arial" w:eastAsia="MetaBookLF" w:hAnsi="Arial" w:cs="Arial"/>
          <w:b/>
          <w:bCs/>
        </w:rPr>
        <w:t>A</w:t>
      </w:r>
      <w:r>
        <w:rPr>
          <w:rFonts w:ascii="Arial" w:eastAsia="MetaBookLF" w:hAnsi="Arial" w:cs="Arial"/>
        </w:rPr>
        <w:tab/>
      </w:r>
      <w:r w:rsidRPr="00AC1651">
        <w:rPr>
          <w:rFonts w:ascii="Arial" w:eastAsia="MetaBookLF" w:hAnsi="Arial" w:cs="Arial"/>
        </w:rPr>
        <w:t>Amen.</w:t>
      </w:r>
    </w:p>
    <w:p w14:paraId="32AB6AA5" w14:textId="77777777" w:rsidR="003D7F62" w:rsidRDefault="003D7F62" w:rsidP="00BF45DF">
      <w:pPr>
        <w:spacing w:after="0" w:line="240" w:lineRule="auto"/>
        <w:rPr>
          <w:rFonts w:ascii="Calibri" w:eastAsia="Calibri" w:hAnsi="Calibri" w:cs="Times New Roman"/>
          <w:sz w:val="16"/>
          <w:szCs w:val="16"/>
        </w:rPr>
      </w:pPr>
    </w:p>
    <w:p w14:paraId="36AD0D6B" w14:textId="77777777" w:rsidR="00240786" w:rsidRDefault="00240786" w:rsidP="00BF45DF">
      <w:pPr>
        <w:spacing w:after="0" w:line="240" w:lineRule="auto"/>
        <w:rPr>
          <w:rFonts w:ascii="Calibri" w:eastAsia="Calibri" w:hAnsi="Calibri" w:cs="Times New Roman"/>
          <w:sz w:val="16"/>
          <w:szCs w:val="16"/>
        </w:rPr>
      </w:pPr>
    </w:p>
    <w:p w14:paraId="561531EC" w14:textId="77777777" w:rsidR="00325711" w:rsidRDefault="00325711" w:rsidP="00325711">
      <w:pPr>
        <w:rPr>
          <w:rFonts w:ascii="Arial" w:eastAsia="MetaBookLF" w:hAnsi="Arial" w:cs="Arial"/>
          <w:b/>
        </w:rPr>
      </w:pPr>
      <w:r w:rsidRPr="00325711">
        <w:rPr>
          <w:rFonts w:ascii="Arial" w:eastAsia="MetaBookLF" w:hAnsi="Arial" w:cs="Arial"/>
          <w:b/>
        </w:rPr>
        <w:t>Baustein Predigt</w:t>
      </w:r>
    </w:p>
    <w:p w14:paraId="231FB92A" w14:textId="0ABEC416" w:rsidR="00D07206" w:rsidRPr="00D07206" w:rsidRDefault="00325711" w:rsidP="00D07206">
      <w:pPr>
        <w:spacing w:line="360" w:lineRule="auto"/>
        <w:ind w:left="708" w:hanging="708"/>
        <w:rPr>
          <w:rFonts w:ascii="Arial" w:eastAsia="Times New Roman" w:hAnsi="Arial" w:cs="Arial"/>
          <w:lang w:eastAsia="de-DE"/>
        </w:rPr>
      </w:pPr>
      <w:r w:rsidRPr="00325711">
        <w:rPr>
          <w:rFonts w:ascii="Arial" w:eastAsia="Times New Roman" w:hAnsi="Arial" w:cs="Arial"/>
          <w:b/>
          <w:bCs/>
          <w:lang w:eastAsia="de-DE"/>
        </w:rPr>
        <w:t>L</w:t>
      </w:r>
      <w:r w:rsidRPr="00325711">
        <w:rPr>
          <w:rFonts w:ascii="Arial" w:eastAsia="Times New Roman" w:hAnsi="Arial" w:cs="Arial"/>
          <w:lang w:eastAsia="de-DE"/>
        </w:rPr>
        <w:tab/>
      </w:r>
      <w:r w:rsidR="00D07206" w:rsidRPr="00D07206">
        <w:rPr>
          <w:rFonts w:ascii="Arial" w:eastAsia="Times New Roman" w:hAnsi="Arial" w:cs="Arial"/>
          <w:lang w:eastAsia="de-DE"/>
        </w:rPr>
        <w:t xml:space="preserve">Fastenzeit – Fastenaktion – Aschermittwoch: „Das alles interessiert mich nicht die Bohne“, mag so manch einer </w:t>
      </w:r>
      <w:r w:rsidR="006B6863">
        <w:rPr>
          <w:rFonts w:ascii="Arial" w:eastAsia="Times New Roman" w:hAnsi="Arial" w:cs="Arial"/>
          <w:lang w:eastAsia="de-DE"/>
        </w:rPr>
        <w:t xml:space="preserve">oder eine </w:t>
      </w:r>
      <w:r w:rsidR="00D07206" w:rsidRPr="00D07206">
        <w:rPr>
          <w:rFonts w:ascii="Arial" w:eastAsia="Times New Roman" w:hAnsi="Arial" w:cs="Arial"/>
          <w:lang w:eastAsia="de-DE"/>
        </w:rPr>
        <w:t xml:space="preserve">denken. </w:t>
      </w:r>
    </w:p>
    <w:p w14:paraId="130F5754" w14:textId="7777777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 xml:space="preserve">Jedes Jahr werden wir mit der Fastenzeit zur Umkehr gerufen, zu einer radikalen Kehrtwende. Umkehren, nehme ich das wörtlich, meint einen völligen Richtungswechsel, zugleich aber auch, wieder dorthin zurückgehen, woher ich gekommen bin. </w:t>
      </w:r>
    </w:p>
    <w:p w14:paraId="4E95E78A" w14:textId="259AA4B4"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Was ist der Sinn der 40-tägigen Fastenzeit?</w:t>
      </w:r>
    </w:p>
    <w:p w14:paraId="67E0718C" w14:textId="7E7B7D24" w:rsidR="00D07206" w:rsidRPr="00D07206" w:rsidRDefault="00D07206" w:rsidP="00D07206">
      <w:pPr>
        <w:spacing w:line="360" w:lineRule="auto"/>
        <w:ind w:left="708"/>
        <w:rPr>
          <w:rFonts w:ascii="Arial" w:eastAsia="Times New Roman" w:hAnsi="Arial" w:cs="Arial"/>
          <w:lang w:eastAsia="de-DE"/>
        </w:rPr>
      </w:pPr>
      <w:r w:rsidRPr="14FCB09C">
        <w:rPr>
          <w:rFonts w:ascii="Arial" w:eastAsia="Times New Roman" w:hAnsi="Arial" w:cs="Arial"/>
          <w:lang w:eastAsia="de-DE"/>
        </w:rPr>
        <w:t>Es gibt viele verschiedene Motivationen für das Fasten. Der eine möchte sich von lästigen Gewohnheiten trennen, die andere eine neue spirituelle Praxis einüben.</w:t>
      </w:r>
      <w:r w:rsidR="00B4022E" w:rsidRPr="14FCB09C">
        <w:rPr>
          <w:rFonts w:ascii="Arial" w:eastAsia="Times New Roman" w:hAnsi="Arial" w:cs="Arial"/>
          <w:lang w:eastAsia="de-DE"/>
        </w:rPr>
        <w:t xml:space="preserve"> </w:t>
      </w:r>
      <w:r w:rsidRPr="14FCB09C">
        <w:rPr>
          <w:rFonts w:ascii="Arial" w:eastAsia="Times New Roman" w:hAnsi="Arial" w:cs="Arial"/>
          <w:lang w:eastAsia="de-DE"/>
        </w:rPr>
        <w:t xml:space="preserve">Manche wünschen sich einfach, bewusster durchs Leben zu gehen. </w:t>
      </w:r>
      <w:r w:rsidR="00B51317" w:rsidRPr="14FCB09C">
        <w:rPr>
          <w:rFonts w:ascii="Arial" w:eastAsia="Times New Roman" w:hAnsi="Arial" w:cs="Arial"/>
          <w:lang w:eastAsia="de-DE"/>
        </w:rPr>
        <w:t xml:space="preserve">Wieder andere </w:t>
      </w:r>
      <w:r w:rsidRPr="14FCB09C">
        <w:rPr>
          <w:rFonts w:ascii="Arial" w:eastAsia="Times New Roman" w:hAnsi="Arial" w:cs="Arial"/>
          <w:lang w:eastAsia="de-DE"/>
        </w:rPr>
        <w:t xml:space="preserve">möchten gezielt etwas für ihre Gesundheit tun. Und die Frage des Fastens ist auch keine Frage des Alters. Ganz junge Menschen machen mit, </w:t>
      </w:r>
      <w:r w:rsidR="00530BEA" w:rsidRPr="14FCB09C">
        <w:rPr>
          <w:rFonts w:ascii="Arial" w:eastAsia="Times New Roman" w:hAnsi="Arial" w:cs="Arial"/>
          <w:lang w:eastAsia="de-DE"/>
        </w:rPr>
        <w:t xml:space="preserve">verbinden sich dazu </w:t>
      </w:r>
      <w:r w:rsidR="0009029D">
        <w:rPr>
          <w:rFonts w:ascii="Arial" w:eastAsia="Times New Roman" w:hAnsi="Arial" w:cs="Arial"/>
          <w:lang w:eastAsia="de-DE"/>
        </w:rPr>
        <w:t>zum Beispiel</w:t>
      </w:r>
      <w:r w:rsidRPr="14FCB09C">
        <w:rPr>
          <w:rFonts w:ascii="Arial" w:eastAsia="Times New Roman" w:hAnsi="Arial" w:cs="Arial"/>
          <w:lang w:eastAsia="de-DE"/>
        </w:rPr>
        <w:t xml:space="preserve"> in Facebook–Gruppen, wenn </w:t>
      </w:r>
      <w:r w:rsidR="0009029D">
        <w:rPr>
          <w:rFonts w:ascii="Arial" w:eastAsia="Times New Roman" w:hAnsi="Arial" w:cs="Arial"/>
          <w:lang w:eastAsia="de-DE"/>
        </w:rPr>
        <w:t xml:space="preserve">sich </w:t>
      </w:r>
      <w:r w:rsidR="00E44F8F" w:rsidRPr="14FCB09C">
        <w:rPr>
          <w:rFonts w:ascii="Arial" w:eastAsia="Times New Roman" w:hAnsi="Arial" w:cs="Arial"/>
          <w:lang w:eastAsia="de-DE"/>
        </w:rPr>
        <w:t xml:space="preserve">ihr Fasten </w:t>
      </w:r>
      <w:r w:rsidRPr="14FCB09C">
        <w:rPr>
          <w:rFonts w:ascii="Arial" w:eastAsia="Times New Roman" w:hAnsi="Arial" w:cs="Arial"/>
          <w:lang w:eastAsia="de-DE"/>
        </w:rPr>
        <w:t xml:space="preserve">nicht gerade </w:t>
      </w:r>
      <w:r w:rsidR="00E44F8F" w:rsidRPr="14FCB09C">
        <w:rPr>
          <w:rFonts w:ascii="Arial" w:eastAsia="Times New Roman" w:hAnsi="Arial" w:cs="Arial"/>
          <w:lang w:eastAsia="de-DE"/>
        </w:rPr>
        <w:t>auf den Verzicht</w:t>
      </w:r>
      <w:r w:rsidR="006E7BCD" w:rsidRPr="14FCB09C">
        <w:rPr>
          <w:rFonts w:ascii="Arial" w:eastAsia="Times New Roman" w:hAnsi="Arial" w:cs="Arial"/>
          <w:lang w:eastAsia="de-DE"/>
        </w:rPr>
        <w:t xml:space="preserve"> auf </w:t>
      </w:r>
      <w:r w:rsidRPr="14FCB09C">
        <w:rPr>
          <w:rFonts w:ascii="Arial" w:eastAsia="Times New Roman" w:hAnsi="Arial" w:cs="Arial"/>
          <w:lang w:eastAsia="de-DE"/>
        </w:rPr>
        <w:t xml:space="preserve">soziale </w:t>
      </w:r>
      <w:r w:rsidR="006E7BCD" w:rsidRPr="14FCB09C">
        <w:rPr>
          <w:rFonts w:ascii="Arial" w:eastAsia="Times New Roman" w:hAnsi="Arial" w:cs="Arial"/>
          <w:lang w:eastAsia="de-DE"/>
        </w:rPr>
        <w:t>Medien bezieht.</w:t>
      </w:r>
      <w:r w:rsidRPr="14FCB09C">
        <w:rPr>
          <w:rFonts w:ascii="Arial" w:eastAsia="Times New Roman" w:hAnsi="Arial" w:cs="Arial"/>
          <w:lang w:eastAsia="de-DE"/>
        </w:rPr>
        <w:t xml:space="preserve"> </w:t>
      </w:r>
      <w:r w:rsidR="006E7BCD" w:rsidRPr="14FCB09C">
        <w:rPr>
          <w:rFonts w:ascii="Arial" w:eastAsia="Times New Roman" w:hAnsi="Arial" w:cs="Arial"/>
          <w:lang w:eastAsia="de-DE"/>
        </w:rPr>
        <w:t>A</w:t>
      </w:r>
      <w:r w:rsidRPr="14FCB09C">
        <w:rPr>
          <w:rFonts w:ascii="Arial" w:eastAsia="Times New Roman" w:hAnsi="Arial" w:cs="Arial"/>
          <w:lang w:eastAsia="de-DE"/>
        </w:rPr>
        <w:t>uch viele Ältere</w:t>
      </w:r>
      <w:r w:rsidR="00062201" w:rsidRPr="14FCB09C">
        <w:rPr>
          <w:rFonts w:ascii="Arial" w:eastAsia="Times New Roman" w:hAnsi="Arial" w:cs="Arial"/>
          <w:lang w:eastAsia="de-DE"/>
        </w:rPr>
        <w:t xml:space="preserve"> tauschen</w:t>
      </w:r>
      <w:r w:rsidRPr="14FCB09C">
        <w:rPr>
          <w:rFonts w:ascii="Arial" w:eastAsia="Times New Roman" w:hAnsi="Arial" w:cs="Arial"/>
          <w:lang w:eastAsia="de-DE"/>
        </w:rPr>
        <w:t xml:space="preserve"> ihre Erfahrungen in der Gruppe aus oder </w:t>
      </w:r>
      <w:r w:rsidR="00436F73" w:rsidRPr="14FCB09C">
        <w:rPr>
          <w:rFonts w:ascii="Arial" w:eastAsia="Times New Roman" w:hAnsi="Arial" w:cs="Arial"/>
          <w:lang w:eastAsia="de-DE"/>
        </w:rPr>
        <w:t xml:space="preserve">reflektieren ihr Leben in </w:t>
      </w:r>
      <w:r w:rsidRPr="14FCB09C">
        <w:rPr>
          <w:rFonts w:ascii="Arial" w:eastAsia="Times New Roman" w:hAnsi="Arial" w:cs="Arial"/>
          <w:lang w:eastAsia="de-DE"/>
        </w:rPr>
        <w:t>Tagebuch</w:t>
      </w:r>
      <w:r w:rsidR="00436F73" w:rsidRPr="14FCB09C">
        <w:rPr>
          <w:rFonts w:ascii="Arial" w:eastAsia="Times New Roman" w:hAnsi="Arial" w:cs="Arial"/>
          <w:lang w:eastAsia="de-DE"/>
        </w:rPr>
        <w:t>einträgen</w:t>
      </w:r>
      <w:r w:rsidRPr="14FCB09C">
        <w:rPr>
          <w:rFonts w:ascii="Arial" w:eastAsia="Times New Roman" w:hAnsi="Arial" w:cs="Arial"/>
          <w:lang w:eastAsia="de-DE"/>
        </w:rPr>
        <w:t>. Manche gehen die Fastenzeit fröhlich, erwartungsvoll und energiegeladen an, andere eher abwartend, unsicher, mitunter auch deprimiert.</w:t>
      </w:r>
    </w:p>
    <w:p w14:paraId="2870EE96" w14:textId="6B018504"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lastRenderedPageBreak/>
        <w:t>Fasten</w:t>
      </w:r>
      <w:r w:rsidR="00436F73">
        <w:rPr>
          <w:rFonts w:ascii="Arial" w:eastAsia="Times New Roman" w:hAnsi="Arial" w:cs="Arial"/>
          <w:lang w:eastAsia="de-DE"/>
        </w:rPr>
        <w:t>:</w:t>
      </w:r>
      <w:r w:rsidRPr="00D07206">
        <w:rPr>
          <w:rFonts w:ascii="Arial" w:eastAsia="Times New Roman" w:hAnsi="Arial" w:cs="Arial"/>
          <w:lang w:eastAsia="de-DE"/>
        </w:rPr>
        <w:t xml:space="preserve"> </w:t>
      </w:r>
      <w:r w:rsidR="00436F73">
        <w:rPr>
          <w:rFonts w:ascii="Arial" w:eastAsia="Times New Roman" w:hAnsi="Arial" w:cs="Arial"/>
          <w:lang w:eastAsia="de-DE"/>
        </w:rPr>
        <w:t>D</w:t>
      </w:r>
      <w:r w:rsidRPr="00D07206">
        <w:rPr>
          <w:rFonts w:ascii="Arial" w:eastAsia="Times New Roman" w:hAnsi="Arial" w:cs="Arial"/>
          <w:lang w:eastAsia="de-DE"/>
        </w:rPr>
        <w:t xml:space="preserve">as ist der zeitlich begrenzte Versuch, einmal anders zu leben, und dann mit neuer Sichtweise auf das bisherige Leben zu schauen. </w:t>
      </w:r>
    </w:p>
    <w:p w14:paraId="0F7DCB75" w14:textId="7777777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 xml:space="preserve">Der Aschermittwoch weckt das Interesse an einem anderen Leben. Die 40-tägige Fastenzeit bietet die Chance, Verhaltensmuster zu überdenken und das Alltagsleben zu betrachten.   </w:t>
      </w:r>
    </w:p>
    <w:p w14:paraId="67F30E9C" w14:textId="7777777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 xml:space="preserve">Heute hören wir in der Lesung aus dem kleinen Prophetenbuch des Ersten Testamentes eine besondere Stimme, die da ruft: Kehrt um zu mir von ganzem Herzen! </w:t>
      </w:r>
    </w:p>
    <w:p w14:paraId="72845EF8" w14:textId="180D4158"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Es ist die Stimme des Herrn, der zu einer Korrektur, vielleicht auch zu einer Richtungsänderung</w:t>
      </w:r>
      <w:r w:rsidR="001D0ADD">
        <w:rPr>
          <w:rFonts w:ascii="Arial" w:eastAsia="Times New Roman" w:hAnsi="Arial" w:cs="Arial"/>
          <w:lang w:eastAsia="de-DE"/>
        </w:rPr>
        <w:t>,</w:t>
      </w:r>
      <w:r w:rsidRPr="00D07206">
        <w:rPr>
          <w:rFonts w:ascii="Arial" w:eastAsia="Times New Roman" w:hAnsi="Arial" w:cs="Arial"/>
          <w:lang w:eastAsia="de-DE"/>
        </w:rPr>
        <w:t xml:space="preserve"> mahnt. Eindringlich. Es bleibt nicht mehr viel Zeit. </w:t>
      </w:r>
    </w:p>
    <w:p w14:paraId="5B3C4A4D" w14:textId="7777777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 xml:space="preserve">Manches Mal gelingt die Richtungskorrektur nicht ohne große Anstrengungen, manchmal kann sie schmerzhaft sein und einiges abverlangen. </w:t>
      </w:r>
    </w:p>
    <w:p w14:paraId="32FB4FB4" w14:textId="6B1639E7" w:rsidR="00D07206" w:rsidRPr="00D07206" w:rsidRDefault="00D07206" w:rsidP="00D07206">
      <w:pPr>
        <w:spacing w:line="360" w:lineRule="auto"/>
        <w:ind w:left="708"/>
        <w:rPr>
          <w:rFonts w:ascii="Arial" w:eastAsia="Times New Roman" w:hAnsi="Arial" w:cs="Arial"/>
          <w:lang w:eastAsia="de-DE"/>
        </w:rPr>
      </w:pPr>
      <w:r w:rsidRPr="1E09D7BF">
        <w:rPr>
          <w:rFonts w:ascii="Arial" w:eastAsia="Times New Roman" w:hAnsi="Arial" w:cs="Arial"/>
          <w:lang w:eastAsia="de-DE"/>
        </w:rPr>
        <w:t xml:space="preserve">Viele Menschen weltweit </w:t>
      </w:r>
      <w:r w:rsidR="0009029D" w:rsidRPr="1E09D7BF">
        <w:rPr>
          <w:rFonts w:ascii="Arial" w:eastAsia="Times New Roman" w:hAnsi="Arial" w:cs="Arial"/>
          <w:lang w:eastAsia="de-DE"/>
        </w:rPr>
        <w:t xml:space="preserve">leiden </w:t>
      </w:r>
      <w:r w:rsidRPr="1E09D7BF">
        <w:rPr>
          <w:rFonts w:ascii="Arial" w:eastAsia="Times New Roman" w:hAnsi="Arial" w:cs="Arial"/>
          <w:lang w:eastAsia="de-DE"/>
        </w:rPr>
        <w:t>besonders unter dem Klimawandel. In vielen Regionen wird es immer schwieriger, überhaupt Nahrungsmittel anzubauen:</w:t>
      </w:r>
      <w:r w:rsidR="4CC2E71B" w:rsidRPr="1E09D7BF">
        <w:rPr>
          <w:rFonts w:ascii="Arial" w:eastAsia="Times New Roman" w:hAnsi="Arial" w:cs="Arial"/>
          <w:lang w:eastAsia="de-DE"/>
        </w:rPr>
        <w:t xml:space="preserve"> </w:t>
      </w:r>
      <w:r w:rsidR="000B5E4B" w:rsidRPr="1E09D7BF">
        <w:rPr>
          <w:rFonts w:ascii="Arial" w:eastAsia="Times New Roman" w:hAnsi="Arial" w:cs="Arial"/>
          <w:lang w:eastAsia="de-DE"/>
        </w:rPr>
        <w:t>D</w:t>
      </w:r>
      <w:r w:rsidRPr="1E09D7BF">
        <w:rPr>
          <w:rFonts w:ascii="Arial" w:eastAsia="Times New Roman" w:hAnsi="Arial" w:cs="Arial"/>
          <w:lang w:eastAsia="de-DE"/>
        </w:rPr>
        <w:t xml:space="preserve">ie Artenvielfalt geht zurück, Böden werden unfruchtbarer, Wasserquellen versiegen oder werden verschmutzt, die reichen Industrienationen leben auf Kosten der ärmeren Länder. </w:t>
      </w:r>
    </w:p>
    <w:p w14:paraId="6E2D7D29" w14:textId="0B4378AC" w:rsidR="00D07206" w:rsidRPr="00D07206" w:rsidRDefault="00D07206" w:rsidP="00D07206">
      <w:pPr>
        <w:spacing w:line="360" w:lineRule="auto"/>
        <w:ind w:left="708"/>
        <w:rPr>
          <w:rFonts w:ascii="Arial" w:eastAsia="Times New Roman" w:hAnsi="Arial" w:cs="Arial"/>
          <w:lang w:eastAsia="de-DE"/>
        </w:rPr>
      </w:pPr>
      <w:r w:rsidRPr="14FCB09C">
        <w:rPr>
          <w:rFonts w:ascii="Arial" w:eastAsia="Times New Roman" w:hAnsi="Arial" w:cs="Arial"/>
          <w:lang w:eastAsia="de-DE"/>
        </w:rPr>
        <w:t>„Interessiert mich nicht die Bohne“, mag so mancher eventuell denken.</w:t>
      </w:r>
      <w:r w:rsidR="00B4022E" w:rsidRPr="14FCB09C">
        <w:rPr>
          <w:rFonts w:ascii="Arial" w:eastAsia="Times New Roman" w:hAnsi="Arial" w:cs="Arial"/>
          <w:lang w:eastAsia="de-DE"/>
        </w:rPr>
        <w:t xml:space="preserve"> </w:t>
      </w:r>
      <w:r w:rsidRPr="14FCB09C">
        <w:rPr>
          <w:rFonts w:ascii="Arial" w:eastAsia="Times New Roman" w:hAnsi="Arial" w:cs="Arial"/>
          <w:lang w:eastAsia="de-DE"/>
        </w:rPr>
        <w:t>Doch als christliche Menschen müssen wir diesen Herausforderungen entschieden begegnen. Für den Schutz und die Stärkung der Biodiversität sowie für zukunftsfähige Rahmenbedingungen für bäuerliche landwirtschaftliche Betriebe müssen wir uns weltweit einsetzen und Sorge tragen. Durch die Veränderung des Erd- und Ökosystems drohen irreversible Schäden</w:t>
      </w:r>
      <w:r w:rsidR="3AAFD365" w:rsidRPr="14FCB09C">
        <w:rPr>
          <w:rFonts w:ascii="Arial" w:eastAsia="Times New Roman" w:hAnsi="Arial" w:cs="Arial"/>
          <w:lang w:eastAsia="de-DE"/>
        </w:rPr>
        <w:t>,</w:t>
      </w:r>
      <w:r w:rsidRPr="14FCB09C">
        <w:rPr>
          <w:rFonts w:ascii="Arial" w:eastAsia="Times New Roman" w:hAnsi="Arial" w:cs="Arial"/>
          <w:lang w:eastAsia="de-DE"/>
        </w:rPr>
        <w:t xml:space="preserve"> sowohl </w:t>
      </w:r>
      <w:r w:rsidR="7DD6759B" w:rsidRPr="14FCB09C">
        <w:rPr>
          <w:rFonts w:ascii="Arial" w:eastAsia="Times New Roman" w:hAnsi="Arial" w:cs="Arial"/>
          <w:lang w:eastAsia="de-DE"/>
        </w:rPr>
        <w:t xml:space="preserve">für die </w:t>
      </w:r>
      <w:r w:rsidRPr="14FCB09C">
        <w:rPr>
          <w:rFonts w:ascii="Arial" w:eastAsia="Times New Roman" w:hAnsi="Arial" w:cs="Arial"/>
          <w:lang w:eastAsia="de-DE"/>
        </w:rPr>
        <w:t>heimische Landwirtschaft und Gesellschaft</w:t>
      </w:r>
      <w:r w:rsidR="008E3588" w:rsidRPr="14FCB09C">
        <w:rPr>
          <w:rFonts w:ascii="Arial" w:eastAsia="Times New Roman" w:hAnsi="Arial" w:cs="Arial"/>
          <w:lang w:eastAsia="de-DE"/>
        </w:rPr>
        <w:t>,</w:t>
      </w:r>
      <w:r w:rsidRPr="14FCB09C">
        <w:rPr>
          <w:rFonts w:ascii="Arial" w:eastAsia="Times New Roman" w:hAnsi="Arial" w:cs="Arial"/>
          <w:lang w:eastAsia="de-DE"/>
        </w:rPr>
        <w:t xml:space="preserve"> als auch </w:t>
      </w:r>
      <w:r w:rsidR="00600271" w:rsidRPr="14FCB09C">
        <w:rPr>
          <w:rFonts w:ascii="Arial" w:eastAsia="Times New Roman" w:hAnsi="Arial" w:cs="Arial"/>
          <w:lang w:eastAsia="de-DE"/>
        </w:rPr>
        <w:t xml:space="preserve">für das Leben </w:t>
      </w:r>
      <w:r w:rsidRPr="14FCB09C">
        <w:rPr>
          <w:rFonts w:ascii="Arial" w:eastAsia="Times New Roman" w:hAnsi="Arial" w:cs="Arial"/>
          <w:lang w:eastAsia="de-DE"/>
        </w:rPr>
        <w:t>de</w:t>
      </w:r>
      <w:r w:rsidR="00600271" w:rsidRPr="14FCB09C">
        <w:rPr>
          <w:rFonts w:ascii="Arial" w:eastAsia="Times New Roman" w:hAnsi="Arial" w:cs="Arial"/>
          <w:lang w:eastAsia="de-DE"/>
        </w:rPr>
        <w:t>r</w:t>
      </w:r>
      <w:r w:rsidRPr="14FCB09C">
        <w:rPr>
          <w:rFonts w:ascii="Arial" w:eastAsia="Times New Roman" w:hAnsi="Arial" w:cs="Arial"/>
          <w:lang w:eastAsia="de-DE"/>
        </w:rPr>
        <w:t xml:space="preserve"> Menschen </w:t>
      </w:r>
      <w:r w:rsidR="00600271" w:rsidRPr="14FCB09C">
        <w:rPr>
          <w:rFonts w:ascii="Arial" w:eastAsia="Times New Roman" w:hAnsi="Arial" w:cs="Arial"/>
          <w:lang w:eastAsia="de-DE"/>
        </w:rPr>
        <w:t xml:space="preserve">im </w:t>
      </w:r>
      <w:r w:rsidR="0009029D">
        <w:rPr>
          <w:rFonts w:ascii="Arial" w:eastAsia="Times New Roman" w:hAnsi="Arial" w:cs="Arial"/>
          <w:lang w:eastAsia="de-DE"/>
        </w:rPr>
        <w:t>G</w:t>
      </w:r>
      <w:r w:rsidR="00600271" w:rsidRPr="14FCB09C">
        <w:rPr>
          <w:rFonts w:ascii="Arial" w:eastAsia="Times New Roman" w:hAnsi="Arial" w:cs="Arial"/>
          <w:lang w:eastAsia="de-DE"/>
        </w:rPr>
        <w:t>lobalen Süden</w:t>
      </w:r>
      <w:r w:rsidRPr="14FCB09C">
        <w:rPr>
          <w:rFonts w:ascii="Arial" w:eastAsia="Times New Roman" w:hAnsi="Arial" w:cs="Arial"/>
          <w:lang w:eastAsia="de-DE"/>
        </w:rPr>
        <w:t xml:space="preserve">. </w:t>
      </w:r>
    </w:p>
    <w:p w14:paraId="622786C1" w14:textId="785661BF" w:rsidR="00D07206" w:rsidRPr="00D07206" w:rsidRDefault="00BA4734" w:rsidP="00D07206">
      <w:pPr>
        <w:spacing w:line="360" w:lineRule="auto"/>
        <w:ind w:left="708"/>
        <w:rPr>
          <w:rFonts w:ascii="Arial" w:eastAsia="Times New Roman" w:hAnsi="Arial" w:cs="Arial"/>
          <w:lang w:eastAsia="de-DE"/>
        </w:rPr>
      </w:pPr>
      <w:r>
        <w:rPr>
          <w:rFonts w:ascii="Arial" w:eastAsia="Times New Roman" w:hAnsi="Arial" w:cs="Arial"/>
          <w:lang w:eastAsia="de-DE"/>
        </w:rPr>
        <w:lastRenderedPageBreak/>
        <w:t xml:space="preserve">Und es </w:t>
      </w:r>
      <w:r w:rsidR="00D07206" w:rsidRPr="00D07206">
        <w:rPr>
          <w:rFonts w:ascii="Arial" w:eastAsia="Times New Roman" w:hAnsi="Arial" w:cs="Arial"/>
          <w:lang w:eastAsia="de-DE"/>
        </w:rPr>
        <w:t xml:space="preserve">gibt vielleicht auch in uns selbst und im persönlichen Leben einiges, das abgebaut werden muss, </w:t>
      </w:r>
      <w:r w:rsidR="008E3588">
        <w:rPr>
          <w:rFonts w:ascii="Arial" w:eastAsia="Times New Roman" w:hAnsi="Arial" w:cs="Arial"/>
          <w:lang w:eastAsia="de-DE"/>
        </w:rPr>
        <w:t>d</w:t>
      </w:r>
      <w:r w:rsidR="00D07206" w:rsidRPr="00D07206">
        <w:rPr>
          <w:rFonts w:ascii="Arial" w:eastAsia="Times New Roman" w:hAnsi="Arial" w:cs="Arial"/>
          <w:lang w:eastAsia="de-DE"/>
        </w:rPr>
        <w:t xml:space="preserve">as sich angehäuft hat, </w:t>
      </w:r>
      <w:r w:rsidR="008E3588">
        <w:rPr>
          <w:rFonts w:ascii="Arial" w:eastAsia="Times New Roman" w:hAnsi="Arial" w:cs="Arial"/>
          <w:lang w:eastAsia="de-DE"/>
        </w:rPr>
        <w:t>d</w:t>
      </w:r>
      <w:r w:rsidR="00D07206" w:rsidRPr="00D07206">
        <w:rPr>
          <w:rFonts w:ascii="Arial" w:eastAsia="Times New Roman" w:hAnsi="Arial" w:cs="Arial"/>
          <w:lang w:eastAsia="de-DE"/>
        </w:rPr>
        <w:t xml:space="preserve">as schädlich ist für </w:t>
      </w:r>
      <w:r w:rsidR="00F52960">
        <w:rPr>
          <w:rFonts w:ascii="Arial" w:eastAsia="Times New Roman" w:hAnsi="Arial" w:cs="Arial"/>
          <w:lang w:eastAsia="de-DE"/>
        </w:rPr>
        <w:t xml:space="preserve">mich selbst </w:t>
      </w:r>
      <w:r w:rsidR="00D07206" w:rsidRPr="00D07206">
        <w:rPr>
          <w:rFonts w:ascii="Arial" w:eastAsia="Times New Roman" w:hAnsi="Arial" w:cs="Arial"/>
          <w:lang w:eastAsia="de-DE"/>
        </w:rPr>
        <w:t xml:space="preserve">und </w:t>
      </w:r>
      <w:r w:rsidR="00F52960">
        <w:rPr>
          <w:rFonts w:ascii="Arial" w:eastAsia="Times New Roman" w:hAnsi="Arial" w:cs="Arial"/>
          <w:lang w:eastAsia="de-DE"/>
        </w:rPr>
        <w:t xml:space="preserve">meine </w:t>
      </w:r>
      <w:r w:rsidR="00D07206" w:rsidRPr="00D07206">
        <w:rPr>
          <w:rFonts w:ascii="Arial" w:eastAsia="Times New Roman" w:hAnsi="Arial" w:cs="Arial"/>
          <w:lang w:eastAsia="de-DE"/>
        </w:rPr>
        <w:t>Mitmenschen</w:t>
      </w:r>
      <w:r w:rsidR="00F52960">
        <w:rPr>
          <w:rFonts w:ascii="Arial" w:eastAsia="Times New Roman" w:hAnsi="Arial" w:cs="Arial"/>
          <w:lang w:eastAsia="de-DE"/>
        </w:rPr>
        <w:t xml:space="preserve">. Manches hat sich </w:t>
      </w:r>
      <w:r w:rsidR="00D07206" w:rsidRPr="00D07206">
        <w:rPr>
          <w:rFonts w:ascii="Arial" w:eastAsia="Times New Roman" w:hAnsi="Arial" w:cs="Arial"/>
          <w:lang w:eastAsia="de-DE"/>
        </w:rPr>
        <w:t>einfach so, auch unbemerkt oder ungewollt, eingefahren.</w:t>
      </w:r>
    </w:p>
    <w:p w14:paraId="21697381" w14:textId="7777777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Gerade dann ist es gut, dass von außen oder durch Worte der Bibel und durch Misereor eine Stimme ruft, die uns aufrüttelt und innehalten lässt.</w:t>
      </w:r>
    </w:p>
    <w:p w14:paraId="6580EA16" w14:textId="7974F4B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„Das interessiert mich die Bohne“ könnte dann bedeuten, dass ich genauer hinschaue und die Nöte und Bedürfnisse aller Menschen zur Kenntnis nehme. Ich zeige Interesse, setze mich ein für eine gerechtere Welt ohne Hunger</w:t>
      </w:r>
      <w:r w:rsidR="000A7841">
        <w:rPr>
          <w:rFonts w:ascii="Arial" w:eastAsia="Times New Roman" w:hAnsi="Arial" w:cs="Arial"/>
          <w:lang w:eastAsia="de-DE"/>
        </w:rPr>
        <w:t>, für eine Vielfalt</w:t>
      </w:r>
      <w:r w:rsidR="00C36133">
        <w:rPr>
          <w:rFonts w:ascii="Arial" w:eastAsia="Times New Roman" w:hAnsi="Arial" w:cs="Arial"/>
          <w:lang w:eastAsia="de-DE"/>
        </w:rPr>
        <w:t xml:space="preserve"> des Lebens</w:t>
      </w:r>
      <w:r w:rsidR="009A58EA">
        <w:rPr>
          <w:rFonts w:ascii="Arial" w:eastAsia="Times New Roman" w:hAnsi="Arial" w:cs="Arial"/>
          <w:lang w:eastAsia="de-DE"/>
        </w:rPr>
        <w:t xml:space="preserve">, eine nachhaltige Landwirtschaft und gesunde </w:t>
      </w:r>
      <w:r w:rsidR="00B4022E">
        <w:rPr>
          <w:rFonts w:ascii="Arial" w:eastAsia="Times New Roman" w:hAnsi="Arial" w:cs="Arial"/>
          <w:lang w:eastAsia="de-DE"/>
        </w:rPr>
        <w:t>Lebensmittel</w:t>
      </w:r>
      <w:r w:rsidRPr="00D07206">
        <w:rPr>
          <w:rFonts w:ascii="Arial" w:eastAsia="Times New Roman" w:hAnsi="Arial" w:cs="Arial"/>
          <w:lang w:eastAsia="de-DE"/>
        </w:rPr>
        <w:t xml:space="preserve">. </w:t>
      </w:r>
    </w:p>
    <w:p w14:paraId="1DA1401C" w14:textId="77777777"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„Kehrt um zu mir von ganzem Herzen, mit Fasten, Weinen und Klagen“, spricht der Herr. Die Umkehr, von der der Prophet spricht, ist kein Lippenbekenntnis, keine oberflächliche Angelegenheit. Wenn sie von Herzen kommt, umfasst sie den ganzen Menschen, dann dringt das, was innen versteckt ist, nach außen.</w:t>
      </w:r>
    </w:p>
    <w:p w14:paraId="4E253E26" w14:textId="702BB5EA" w:rsidR="00D07206" w:rsidRPr="00D07206" w:rsidRDefault="00D07206" w:rsidP="00D07206">
      <w:pPr>
        <w:spacing w:line="360" w:lineRule="auto"/>
        <w:ind w:left="708"/>
        <w:rPr>
          <w:rFonts w:ascii="Arial" w:eastAsia="Times New Roman" w:hAnsi="Arial" w:cs="Arial"/>
          <w:lang w:eastAsia="de-DE"/>
        </w:rPr>
      </w:pPr>
      <w:r w:rsidRPr="00D07206">
        <w:rPr>
          <w:rFonts w:ascii="Arial" w:eastAsia="Times New Roman" w:hAnsi="Arial" w:cs="Arial"/>
          <w:lang w:eastAsia="de-DE"/>
        </w:rPr>
        <w:t xml:space="preserve">Das </w:t>
      </w:r>
      <w:r w:rsidR="00132C50">
        <w:rPr>
          <w:rFonts w:ascii="Arial" w:eastAsia="Times New Roman" w:hAnsi="Arial" w:cs="Arial"/>
          <w:lang w:eastAsia="de-DE"/>
        </w:rPr>
        <w:t xml:space="preserve">Leitwort </w:t>
      </w:r>
      <w:r w:rsidRPr="00D07206">
        <w:rPr>
          <w:rFonts w:ascii="Arial" w:eastAsia="Times New Roman" w:hAnsi="Arial" w:cs="Arial"/>
          <w:lang w:eastAsia="de-DE"/>
        </w:rPr>
        <w:t>der diesjährigen Fastenaktion „Interessiert mich die Bohne“ lädt ein zum Fasten um der Gerechtigkeit willen.</w:t>
      </w:r>
    </w:p>
    <w:p w14:paraId="05CE18B1" w14:textId="5AFE0EB8" w:rsidR="00D07206" w:rsidRPr="00D07206" w:rsidRDefault="00521519" w:rsidP="00D07206">
      <w:pPr>
        <w:spacing w:line="360" w:lineRule="auto"/>
        <w:ind w:left="708"/>
        <w:rPr>
          <w:rFonts w:ascii="Arial" w:eastAsia="Times New Roman" w:hAnsi="Arial" w:cs="Arial"/>
          <w:lang w:eastAsia="de-DE"/>
        </w:rPr>
      </w:pPr>
      <w:r>
        <w:rPr>
          <w:rFonts w:ascii="Arial" w:eastAsia="Times New Roman" w:hAnsi="Arial" w:cs="Arial"/>
          <w:lang w:eastAsia="de-DE"/>
        </w:rPr>
        <w:t xml:space="preserve">Der Prophet Jesaja </w:t>
      </w:r>
      <w:r w:rsidR="00D07206" w:rsidRPr="00D07206">
        <w:rPr>
          <w:rFonts w:ascii="Arial" w:eastAsia="Times New Roman" w:hAnsi="Arial" w:cs="Arial"/>
          <w:lang w:eastAsia="de-DE"/>
        </w:rPr>
        <w:t xml:space="preserve">fordert: „Das ist ein Fasten, wie ich es liebe: die Fesseln des Unrechts zu lösen, die Stricke des Jochs zu entfernen, die Versklavten freizulassen, jedes Joch zu zerbrechen, an die Hungrigen dein Brot auszuteilen, die obdachlosen Armen ins Haus aufzunehmen, wenn du einen Nackten siehst, ihn zu bekleiden und dich deinen Verwandten nicht zu entziehen.“ </w:t>
      </w:r>
    </w:p>
    <w:p w14:paraId="4E95EC75" w14:textId="40B2F998" w:rsidR="00D07206" w:rsidRPr="00D07206" w:rsidRDefault="00D07206" w:rsidP="005210C3">
      <w:pPr>
        <w:spacing w:after="0" w:line="360" w:lineRule="auto"/>
        <w:ind w:left="709"/>
        <w:rPr>
          <w:rFonts w:ascii="Arial" w:eastAsia="Times New Roman" w:hAnsi="Arial" w:cs="Arial"/>
          <w:lang w:eastAsia="de-DE"/>
        </w:rPr>
      </w:pPr>
      <w:r w:rsidRPr="00D07206">
        <w:rPr>
          <w:rFonts w:ascii="Arial" w:eastAsia="Times New Roman" w:hAnsi="Arial" w:cs="Arial"/>
          <w:lang w:eastAsia="de-DE"/>
        </w:rPr>
        <w:t xml:space="preserve">Dahinter steht die Vorstellung, dass mich das Fasten solcherart mit meinen eigenen Bedürfnissen konfrontiert, dass ich auch die Bedürfnisse der anderen besser wahrnehme. </w:t>
      </w:r>
      <w:r w:rsidR="0062142C">
        <w:rPr>
          <w:rFonts w:ascii="Arial" w:eastAsia="Times New Roman" w:hAnsi="Arial" w:cs="Arial"/>
          <w:lang w:eastAsia="de-DE"/>
        </w:rPr>
        <w:t xml:space="preserve">Das Leitwort </w:t>
      </w:r>
      <w:r w:rsidRPr="00D07206">
        <w:rPr>
          <w:rFonts w:ascii="Arial" w:eastAsia="Times New Roman" w:hAnsi="Arial" w:cs="Arial"/>
          <w:lang w:eastAsia="de-DE"/>
        </w:rPr>
        <w:t xml:space="preserve">„Interessiert mich die Bohne“ weckt das Interesse, konkrete Zeichen der Solidarität mit Menschen in Kolumbien und weltweit zu zeigen. So kann </w:t>
      </w:r>
      <w:r w:rsidRPr="00D07206">
        <w:rPr>
          <w:rFonts w:ascii="Arial" w:eastAsia="Times New Roman" w:hAnsi="Arial" w:cs="Arial"/>
          <w:lang w:eastAsia="de-DE"/>
        </w:rPr>
        <w:lastRenderedPageBreak/>
        <w:t xml:space="preserve">die Fastenzeit eine Zeit der inneren Umkehr werden, in der </w:t>
      </w:r>
      <w:r w:rsidR="00C90964">
        <w:rPr>
          <w:rFonts w:ascii="Arial" w:eastAsia="Times New Roman" w:hAnsi="Arial" w:cs="Arial"/>
          <w:lang w:eastAsia="de-DE"/>
        </w:rPr>
        <w:t xml:space="preserve">ich </w:t>
      </w:r>
      <w:r w:rsidRPr="00D07206">
        <w:rPr>
          <w:rFonts w:ascii="Arial" w:eastAsia="Times New Roman" w:hAnsi="Arial" w:cs="Arial"/>
          <w:lang w:eastAsia="de-DE"/>
        </w:rPr>
        <w:t xml:space="preserve">nicht immer nur an </w:t>
      </w:r>
      <w:r w:rsidR="007B14A5">
        <w:rPr>
          <w:rFonts w:ascii="Arial" w:eastAsia="Times New Roman" w:hAnsi="Arial" w:cs="Arial"/>
          <w:lang w:eastAsia="de-DE"/>
        </w:rPr>
        <w:t>m</w:t>
      </w:r>
      <w:r w:rsidRPr="00D07206">
        <w:rPr>
          <w:rFonts w:ascii="Arial" w:eastAsia="Times New Roman" w:hAnsi="Arial" w:cs="Arial"/>
          <w:lang w:eastAsia="de-DE"/>
        </w:rPr>
        <w:t>ich denk</w:t>
      </w:r>
      <w:r w:rsidR="007B14A5">
        <w:rPr>
          <w:rFonts w:ascii="Arial" w:eastAsia="Times New Roman" w:hAnsi="Arial" w:cs="Arial"/>
          <w:lang w:eastAsia="de-DE"/>
        </w:rPr>
        <w:t>e</w:t>
      </w:r>
      <w:r w:rsidRPr="00D07206">
        <w:rPr>
          <w:rFonts w:ascii="Arial" w:eastAsia="Times New Roman" w:hAnsi="Arial" w:cs="Arial"/>
          <w:lang w:eastAsia="de-DE"/>
        </w:rPr>
        <w:t>, sondern Verzicht üb</w:t>
      </w:r>
      <w:r w:rsidR="007B14A5">
        <w:rPr>
          <w:rFonts w:ascii="Arial" w:eastAsia="Times New Roman" w:hAnsi="Arial" w:cs="Arial"/>
          <w:lang w:eastAsia="de-DE"/>
        </w:rPr>
        <w:t>e</w:t>
      </w:r>
      <w:r w:rsidRPr="00D07206">
        <w:rPr>
          <w:rFonts w:ascii="Arial" w:eastAsia="Times New Roman" w:hAnsi="Arial" w:cs="Arial"/>
          <w:lang w:eastAsia="de-DE"/>
        </w:rPr>
        <w:t xml:space="preserve"> zugunsten anderer</w:t>
      </w:r>
      <w:r w:rsidR="007B14A5">
        <w:rPr>
          <w:rFonts w:ascii="Arial" w:eastAsia="Times New Roman" w:hAnsi="Arial" w:cs="Arial"/>
          <w:lang w:eastAsia="de-DE"/>
        </w:rPr>
        <w:t xml:space="preserve">. Eine Zeit, in der ich </w:t>
      </w:r>
      <w:r w:rsidRPr="00D07206">
        <w:rPr>
          <w:rFonts w:ascii="Arial" w:eastAsia="Times New Roman" w:hAnsi="Arial" w:cs="Arial"/>
          <w:lang w:eastAsia="de-DE"/>
        </w:rPr>
        <w:t>den Dialog mit Gott such</w:t>
      </w:r>
      <w:r w:rsidR="007B14A5">
        <w:rPr>
          <w:rFonts w:ascii="Arial" w:eastAsia="Times New Roman" w:hAnsi="Arial" w:cs="Arial"/>
          <w:lang w:eastAsia="de-DE"/>
        </w:rPr>
        <w:t>e</w:t>
      </w:r>
      <w:r w:rsidRPr="00D07206">
        <w:rPr>
          <w:rFonts w:ascii="Arial" w:eastAsia="Times New Roman" w:hAnsi="Arial" w:cs="Arial"/>
          <w:lang w:eastAsia="de-DE"/>
        </w:rPr>
        <w:t>, um das wirklich Wichtige in den Blick zu nehmen.</w:t>
      </w:r>
    </w:p>
    <w:p w14:paraId="378217DC" w14:textId="77777777" w:rsidR="006315F6" w:rsidRDefault="006315F6" w:rsidP="005210C3">
      <w:pPr>
        <w:spacing w:after="0" w:line="240" w:lineRule="auto"/>
        <w:rPr>
          <w:rFonts w:ascii="Arial" w:eastAsia="MetaBookLF" w:hAnsi="Arial" w:cs="Arial"/>
          <w:b/>
        </w:rPr>
      </w:pPr>
    </w:p>
    <w:p w14:paraId="68C48391" w14:textId="51A37898" w:rsidR="00B040B2" w:rsidRPr="00CB2D2E" w:rsidRDefault="00B040B2" w:rsidP="00B040B2">
      <w:pPr>
        <w:rPr>
          <w:rFonts w:ascii="Arial" w:eastAsia="MetaBookLF" w:hAnsi="Arial" w:cs="Arial"/>
          <w:b/>
        </w:rPr>
      </w:pPr>
      <w:r w:rsidRPr="00CB2D2E">
        <w:rPr>
          <w:rFonts w:ascii="Arial" w:eastAsia="MetaBookLF" w:hAnsi="Arial" w:cs="Arial"/>
          <w:b/>
        </w:rPr>
        <w:t>Baustein Segnung der Asche</w:t>
      </w:r>
    </w:p>
    <w:p w14:paraId="55F83DB9" w14:textId="77777777" w:rsidR="00B040B2" w:rsidRPr="00CB2D2E" w:rsidRDefault="00B040B2" w:rsidP="00B040B2">
      <w:pPr>
        <w:rPr>
          <w:rFonts w:ascii="Arial" w:eastAsia="MetaBookLF" w:hAnsi="Arial" w:cs="Arial"/>
          <w:i/>
        </w:rPr>
      </w:pPr>
      <w:r w:rsidRPr="00CB2D2E">
        <w:rPr>
          <w:rFonts w:ascii="Arial" w:eastAsia="MetaBookLF" w:hAnsi="Arial" w:cs="Arial"/>
          <w:i/>
        </w:rPr>
        <w:t>L betet vor der Besprengung der Asche aus dem Messbuch oder:</w:t>
      </w:r>
    </w:p>
    <w:p w14:paraId="2F64B933" w14:textId="77777777" w:rsidR="00B040B2" w:rsidRPr="007E59BC" w:rsidRDefault="00B040B2" w:rsidP="007E59BC">
      <w:pPr>
        <w:spacing w:after="0" w:line="240" w:lineRule="auto"/>
        <w:rPr>
          <w:rFonts w:ascii="Arial" w:eastAsia="MetaBookLF" w:hAnsi="Arial" w:cs="Arial"/>
          <w:b/>
          <w:bCs/>
          <w:sz w:val="10"/>
          <w:szCs w:val="10"/>
        </w:rPr>
      </w:pPr>
    </w:p>
    <w:p w14:paraId="23173DD9" w14:textId="77777777" w:rsidR="00D07206" w:rsidRPr="00D07206" w:rsidRDefault="00B040B2" w:rsidP="00D07206">
      <w:pPr>
        <w:spacing w:after="0" w:line="360" w:lineRule="auto"/>
        <w:ind w:left="709" w:hanging="708"/>
        <w:rPr>
          <w:rFonts w:ascii="Arial" w:eastAsia="MetaBookLF" w:hAnsi="Arial" w:cs="Arial"/>
        </w:rPr>
      </w:pPr>
      <w:r w:rsidRPr="00CB2D2E">
        <w:rPr>
          <w:rFonts w:ascii="Arial" w:eastAsia="MetaBookLF" w:hAnsi="Arial" w:cs="Arial"/>
          <w:b/>
          <w:bCs/>
        </w:rPr>
        <w:t xml:space="preserve">L </w:t>
      </w:r>
      <w:r w:rsidRPr="00CB2D2E">
        <w:rPr>
          <w:rFonts w:ascii="Arial" w:eastAsia="MetaBookLF" w:hAnsi="Arial" w:cs="Arial"/>
          <w:b/>
          <w:bCs/>
        </w:rPr>
        <w:tab/>
      </w:r>
      <w:r w:rsidR="00D07206" w:rsidRPr="00D07206">
        <w:rPr>
          <w:rFonts w:ascii="Arial" w:eastAsia="MetaBookLF" w:hAnsi="Arial" w:cs="Arial"/>
        </w:rPr>
        <w:t>Liebe Schwestern und Brüder,</w:t>
      </w:r>
    </w:p>
    <w:p w14:paraId="4DAC68CD" w14:textId="122F2D0C" w:rsidR="00D07206" w:rsidRPr="00D07206" w:rsidRDefault="00D07206" w:rsidP="00D07206">
      <w:pPr>
        <w:spacing w:after="0" w:line="360" w:lineRule="auto"/>
        <w:ind w:left="709" w:hanging="1"/>
        <w:rPr>
          <w:rFonts w:ascii="Arial" w:eastAsia="MetaBookLF" w:hAnsi="Arial" w:cs="Arial"/>
        </w:rPr>
      </w:pPr>
      <w:r w:rsidRPr="14FCB09C">
        <w:rPr>
          <w:rFonts w:ascii="Arial" w:eastAsia="MetaBookLF" w:hAnsi="Arial" w:cs="Arial"/>
        </w:rPr>
        <w:t>wir wollen Gott, unseren Vater</w:t>
      </w:r>
      <w:r w:rsidR="3199E1AB" w:rsidRPr="14FCB09C">
        <w:rPr>
          <w:rFonts w:ascii="Arial" w:eastAsia="MetaBookLF" w:hAnsi="Arial" w:cs="Arial"/>
        </w:rPr>
        <w:t>,</w:t>
      </w:r>
      <w:r w:rsidRPr="14FCB09C">
        <w:rPr>
          <w:rFonts w:ascii="Arial" w:eastAsia="MetaBookLF" w:hAnsi="Arial" w:cs="Arial"/>
        </w:rPr>
        <w:t xml:space="preserve"> bitten, dass er diese Asche segne,</w:t>
      </w:r>
    </w:p>
    <w:p w14:paraId="6A3D5870" w14:textId="77777777"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die wir als Zeichen der Umkehr und des Neubeginns heute empfangen.</w:t>
      </w:r>
    </w:p>
    <w:p w14:paraId="4E76A3F8" w14:textId="77777777" w:rsidR="00D07206" w:rsidRPr="00D07206" w:rsidRDefault="00D07206" w:rsidP="00D07206">
      <w:pPr>
        <w:spacing w:after="0" w:line="360" w:lineRule="auto"/>
        <w:ind w:left="709" w:hanging="1"/>
        <w:rPr>
          <w:rFonts w:ascii="Arial" w:eastAsia="MetaBookLF" w:hAnsi="Arial" w:cs="Arial"/>
          <w:i/>
          <w:iCs/>
        </w:rPr>
      </w:pPr>
      <w:r w:rsidRPr="00D07206">
        <w:rPr>
          <w:rFonts w:ascii="Arial" w:eastAsia="MetaBookLF" w:hAnsi="Arial" w:cs="Arial"/>
          <w:i/>
          <w:iCs/>
        </w:rPr>
        <w:t>(kurze Stille)</w:t>
      </w:r>
    </w:p>
    <w:p w14:paraId="6E594BD6" w14:textId="77777777" w:rsidR="00D07206" w:rsidRPr="00207C31" w:rsidRDefault="00D07206" w:rsidP="00D07206">
      <w:pPr>
        <w:spacing w:after="0" w:line="360" w:lineRule="auto"/>
        <w:ind w:left="709" w:hanging="1"/>
        <w:rPr>
          <w:rFonts w:ascii="Arial" w:eastAsia="MetaBookLF" w:hAnsi="Arial" w:cs="Arial"/>
          <w:sz w:val="10"/>
          <w:szCs w:val="10"/>
        </w:rPr>
      </w:pPr>
    </w:p>
    <w:p w14:paraId="2CAE9269" w14:textId="77777777" w:rsidR="00D07206" w:rsidRDefault="00D07206" w:rsidP="00387699">
      <w:pPr>
        <w:spacing w:before="120" w:after="0" w:line="360" w:lineRule="auto"/>
        <w:ind w:left="709" w:hanging="1"/>
        <w:rPr>
          <w:rFonts w:ascii="Arial" w:eastAsia="MetaBookLF" w:hAnsi="Arial" w:cs="Arial"/>
        </w:rPr>
      </w:pPr>
      <w:r w:rsidRPr="00D07206">
        <w:rPr>
          <w:rFonts w:ascii="Arial" w:eastAsia="MetaBookLF" w:hAnsi="Arial" w:cs="Arial"/>
        </w:rPr>
        <w:t xml:space="preserve">Guter Gott. </w:t>
      </w:r>
    </w:p>
    <w:p w14:paraId="356AAA18" w14:textId="72BF3704"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Du bist Anfang und Ziel unseres Lebens.</w:t>
      </w:r>
    </w:p>
    <w:p w14:paraId="580C31C9" w14:textId="77777777"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 xml:space="preserve">Du begleitest uns auf unseren Wegen. </w:t>
      </w:r>
    </w:p>
    <w:p w14:paraId="66DEC867" w14:textId="77777777"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Du willst, dass wir umkehren</w:t>
      </w:r>
    </w:p>
    <w:p w14:paraId="0BBB1633" w14:textId="77777777"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und uns neu ausrichten auf dich und dein Wort.</w:t>
      </w:r>
    </w:p>
    <w:p w14:paraId="234F62E5" w14:textId="77777777" w:rsidR="00D07206" w:rsidRPr="00D07206" w:rsidRDefault="00D07206" w:rsidP="00D07206">
      <w:pPr>
        <w:spacing w:after="0" w:line="360" w:lineRule="auto"/>
        <w:ind w:left="709" w:hanging="1"/>
        <w:rPr>
          <w:rFonts w:ascii="Arial" w:eastAsia="MetaBookLF" w:hAnsi="Arial" w:cs="Arial"/>
          <w:bCs/>
        </w:rPr>
      </w:pPr>
      <w:r w:rsidRPr="00D07206">
        <w:rPr>
          <w:rFonts w:ascii="Arial" w:eastAsia="MetaBookLF" w:hAnsi="Arial" w:cs="Arial"/>
          <w:bCs/>
        </w:rPr>
        <w:t>Herr, unser Gott, segne alle, die sich die Asche auf die Stirn zeichnen lassen.</w:t>
      </w:r>
    </w:p>
    <w:p w14:paraId="37919FCB" w14:textId="77777777" w:rsidR="00D07206" w:rsidRPr="006611F4" w:rsidRDefault="00D07206" w:rsidP="00D07206">
      <w:pPr>
        <w:spacing w:after="0" w:line="360" w:lineRule="auto"/>
        <w:ind w:left="709" w:hanging="1"/>
        <w:rPr>
          <w:rFonts w:ascii="Arial" w:eastAsia="MetaBookLF" w:hAnsi="Arial" w:cs="Arial"/>
          <w:iCs/>
        </w:rPr>
      </w:pPr>
      <w:r w:rsidRPr="006611F4">
        <w:rPr>
          <w:rFonts w:ascii="Arial" w:eastAsia="MetaBookLF" w:hAnsi="Arial" w:cs="Arial"/>
          <w:iCs/>
        </w:rPr>
        <w:t>Stärke unser Vertrauen auf deinen Segen!</w:t>
      </w:r>
    </w:p>
    <w:p w14:paraId="68ABF5DA" w14:textId="4A2C84DD" w:rsidR="00D07206" w:rsidRPr="006611F4" w:rsidRDefault="00D07206" w:rsidP="006611F4">
      <w:pPr>
        <w:spacing w:before="120" w:after="0" w:line="360" w:lineRule="auto"/>
        <w:ind w:left="709" w:hanging="1"/>
        <w:rPr>
          <w:rFonts w:ascii="Arial" w:eastAsia="MetaBookLF" w:hAnsi="Arial" w:cs="Arial"/>
          <w:iCs/>
        </w:rPr>
      </w:pPr>
      <w:r w:rsidRPr="00D07206">
        <w:rPr>
          <w:rFonts w:ascii="Arial" w:eastAsia="MetaBookLF" w:hAnsi="Arial" w:cs="Arial"/>
        </w:rPr>
        <w:t>Hilf uns nach deinem Wort zu leben</w:t>
      </w:r>
      <w:r w:rsidR="00013515">
        <w:rPr>
          <w:rFonts w:ascii="Arial" w:eastAsia="MetaBookLF" w:hAnsi="Arial" w:cs="Arial"/>
        </w:rPr>
        <w:t>.</w:t>
      </w:r>
      <w:r w:rsidRPr="00D07206">
        <w:rPr>
          <w:rFonts w:ascii="Arial" w:eastAsia="MetaBookLF" w:hAnsi="Arial" w:cs="Arial"/>
        </w:rPr>
        <w:br/>
      </w:r>
      <w:r w:rsidR="00013515">
        <w:rPr>
          <w:rFonts w:ascii="Arial" w:eastAsia="MetaBookLF" w:hAnsi="Arial" w:cs="Arial"/>
        </w:rPr>
        <w:t>E</w:t>
      </w:r>
      <w:r w:rsidRPr="00D07206">
        <w:rPr>
          <w:rFonts w:ascii="Arial" w:eastAsia="MetaBookLF" w:hAnsi="Arial" w:cs="Arial"/>
        </w:rPr>
        <w:t>rneuere uns durch Jesus Christus, deinen Sohn,</w:t>
      </w:r>
      <w:r w:rsidRPr="00D07206">
        <w:rPr>
          <w:rFonts w:ascii="Arial" w:eastAsia="MetaBookLF" w:hAnsi="Arial" w:cs="Arial"/>
        </w:rPr>
        <w:br/>
        <w:t>und lass uns ihm immer ähnlicher werden.</w:t>
      </w:r>
      <w:r w:rsidRPr="00D07206">
        <w:rPr>
          <w:rFonts w:ascii="Arial" w:eastAsia="MetaBookLF" w:hAnsi="Arial" w:cs="Arial"/>
        </w:rPr>
        <w:br/>
      </w:r>
      <w:r w:rsidRPr="006611F4">
        <w:rPr>
          <w:rFonts w:ascii="Arial" w:eastAsia="MetaBookLF" w:hAnsi="Arial" w:cs="Arial"/>
          <w:iCs/>
        </w:rPr>
        <w:t>Ermutige uns, erneuere uns!</w:t>
      </w:r>
    </w:p>
    <w:p w14:paraId="40E958E9" w14:textId="77777777" w:rsidR="00D07206" w:rsidRPr="00D07206" w:rsidRDefault="00D07206" w:rsidP="00D45D1E">
      <w:pPr>
        <w:spacing w:before="120" w:after="0" w:line="360" w:lineRule="auto"/>
        <w:ind w:left="709" w:hanging="1"/>
        <w:rPr>
          <w:rFonts w:ascii="Arial" w:eastAsia="MetaBookLF" w:hAnsi="Arial" w:cs="Arial"/>
        </w:rPr>
      </w:pPr>
      <w:r w:rsidRPr="00D07206">
        <w:rPr>
          <w:rFonts w:ascii="Arial" w:eastAsia="MetaBookLF" w:hAnsi="Arial" w:cs="Arial"/>
        </w:rPr>
        <w:t xml:space="preserve">Segne + diese Asche, mit der wir uns bezeichnen lassen. </w:t>
      </w:r>
    </w:p>
    <w:p w14:paraId="5304B943" w14:textId="4455EB20"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Sie macht rein, heilt und schenkt uns Hoffnung für ein anderes</w:t>
      </w:r>
      <w:r w:rsidR="00FA7FA9">
        <w:rPr>
          <w:rFonts w:ascii="Arial" w:eastAsia="MetaBookLF" w:hAnsi="Arial" w:cs="Arial"/>
        </w:rPr>
        <w:t>,</w:t>
      </w:r>
      <w:r w:rsidRPr="00D07206">
        <w:rPr>
          <w:rFonts w:ascii="Arial" w:eastAsia="MetaBookLF" w:hAnsi="Arial" w:cs="Arial"/>
        </w:rPr>
        <w:t xml:space="preserve"> neues Leben. </w:t>
      </w:r>
    </w:p>
    <w:p w14:paraId="77441847" w14:textId="04ADC68F" w:rsidR="00D07206" w:rsidRPr="00D07206" w:rsidRDefault="005C01DE" w:rsidP="00D07206">
      <w:pPr>
        <w:spacing w:after="0" w:line="360" w:lineRule="auto"/>
        <w:ind w:left="709" w:hanging="1"/>
        <w:rPr>
          <w:rFonts w:ascii="Arial" w:eastAsia="MetaBookLF" w:hAnsi="Arial" w:cs="Arial"/>
        </w:rPr>
      </w:pPr>
      <w:r>
        <w:rPr>
          <w:rFonts w:ascii="Arial" w:eastAsia="MetaBookLF" w:hAnsi="Arial" w:cs="Arial"/>
        </w:rPr>
        <w:t xml:space="preserve">Sie ist uns </w:t>
      </w:r>
      <w:r w:rsidR="00D07206" w:rsidRPr="55D280F7">
        <w:rPr>
          <w:rFonts w:ascii="Arial" w:eastAsia="MetaBookLF" w:hAnsi="Arial" w:cs="Arial"/>
        </w:rPr>
        <w:t>Zeichen</w:t>
      </w:r>
      <w:r>
        <w:rPr>
          <w:rFonts w:ascii="Arial" w:eastAsia="MetaBookLF" w:hAnsi="Arial" w:cs="Arial"/>
        </w:rPr>
        <w:t xml:space="preserve">, dass wir zur </w:t>
      </w:r>
      <w:r w:rsidR="00D07206" w:rsidRPr="55D280F7">
        <w:rPr>
          <w:rFonts w:ascii="Arial" w:eastAsia="MetaBookLF" w:hAnsi="Arial" w:cs="Arial"/>
        </w:rPr>
        <w:t xml:space="preserve">Umkehr </w:t>
      </w:r>
      <w:r>
        <w:rPr>
          <w:rFonts w:ascii="Arial" w:eastAsia="MetaBookLF" w:hAnsi="Arial" w:cs="Arial"/>
        </w:rPr>
        <w:t>gerufen sind</w:t>
      </w:r>
      <w:r w:rsidR="00D07206" w:rsidRPr="55D280F7">
        <w:rPr>
          <w:rFonts w:ascii="Arial" w:eastAsia="MetaBookLF" w:hAnsi="Arial" w:cs="Arial"/>
        </w:rPr>
        <w:t xml:space="preserve">. </w:t>
      </w:r>
    </w:p>
    <w:p w14:paraId="0A644CF0" w14:textId="5C1A24C3" w:rsidR="00D07206" w:rsidRPr="00D07206" w:rsidRDefault="00D07206" w:rsidP="00D07206">
      <w:pPr>
        <w:spacing w:after="0" w:line="360" w:lineRule="auto"/>
        <w:ind w:left="709" w:hanging="1"/>
        <w:rPr>
          <w:rFonts w:ascii="Arial" w:eastAsia="MetaBookLF" w:hAnsi="Arial" w:cs="Arial"/>
        </w:rPr>
      </w:pPr>
      <w:r w:rsidRPr="00D07206">
        <w:rPr>
          <w:rFonts w:ascii="Arial" w:eastAsia="MetaBookLF" w:hAnsi="Arial" w:cs="Arial"/>
        </w:rPr>
        <w:t>So können wir Schritt für Schritt einem neuen Anfang entgegengehen.</w:t>
      </w:r>
    </w:p>
    <w:p w14:paraId="0741A0AC" w14:textId="44E85174" w:rsidR="00B040B2" w:rsidRPr="00CB2D2E" w:rsidRDefault="00D07206" w:rsidP="00D07206">
      <w:pPr>
        <w:spacing w:after="0" w:line="360" w:lineRule="auto"/>
        <w:ind w:left="709" w:hanging="1"/>
        <w:rPr>
          <w:rFonts w:ascii="Arial" w:eastAsia="MetaBookLF" w:hAnsi="Arial" w:cs="Arial"/>
        </w:rPr>
      </w:pPr>
      <w:r w:rsidRPr="00D07206">
        <w:rPr>
          <w:rFonts w:ascii="Arial" w:eastAsia="MetaBookLF" w:hAnsi="Arial" w:cs="Arial"/>
        </w:rPr>
        <w:t>Darum bitten wir durch Christus, unseren Herrn.</w:t>
      </w:r>
    </w:p>
    <w:p w14:paraId="7BBD8F2B" w14:textId="77777777" w:rsidR="00B040B2" w:rsidRPr="00CB2D2E" w:rsidRDefault="00B040B2" w:rsidP="00B040B2">
      <w:pPr>
        <w:spacing w:after="0" w:line="360" w:lineRule="auto"/>
        <w:rPr>
          <w:rFonts w:ascii="Arial" w:eastAsia="MetaBookLF" w:hAnsi="Arial" w:cs="Arial"/>
        </w:rPr>
      </w:pPr>
      <w:r w:rsidRPr="00CB2D2E">
        <w:rPr>
          <w:rFonts w:ascii="Arial" w:eastAsia="MetaBookLF" w:hAnsi="Arial" w:cs="Arial"/>
          <w:b/>
          <w:bCs/>
        </w:rPr>
        <w:t>A</w:t>
      </w:r>
      <w:r w:rsidRPr="00CB2D2E">
        <w:rPr>
          <w:rFonts w:ascii="Arial" w:eastAsia="MetaBookLF" w:hAnsi="Arial" w:cs="Arial"/>
        </w:rPr>
        <w:tab/>
        <w:t>Amen.</w:t>
      </w:r>
    </w:p>
    <w:p w14:paraId="1D4B7CEB" w14:textId="77777777" w:rsidR="00B040B2" w:rsidRPr="00CB2D2E" w:rsidRDefault="00B040B2" w:rsidP="00B040B2">
      <w:pPr>
        <w:rPr>
          <w:rFonts w:ascii="Arial" w:eastAsia="MetaBookLF" w:hAnsi="Arial" w:cs="Arial"/>
          <w:i/>
        </w:rPr>
      </w:pPr>
      <w:r w:rsidRPr="00CB2D2E">
        <w:rPr>
          <w:rFonts w:ascii="Arial" w:eastAsia="MetaBookLF" w:hAnsi="Arial" w:cs="Arial"/>
          <w:i/>
        </w:rPr>
        <w:lastRenderedPageBreak/>
        <w:t>Besprengung der Asche mit Weihwasser; anschließend legt L allen, die hinzutreten, die Asche auf mit den Worten:</w:t>
      </w:r>
    </w:p>
    <w:p w14:paraId="74040FF2" w14:textId="77777777" w:rsidR="00B040B2" w:rsidRDefault="00B040B2" w:rsidP="00B040B2">
      <w:pPr>
        <w:rPr>
          <w:rFonts w:ascii="Arial" w:eastAsia="MetaBookLF" w:hAnsi="Arial" w:cs="Arial"/>
        </w:rPr>
      </w:pPr>
      <w:r w:rsidRPr="00CB2D2E">
        <w:rPr>
          <w:rFonts w:ascii="Arial" w:eastAsia="MetaBookLF" w:hAnsi="Arial" w:cs="Arial"/>
          <w:b/>
          <w:bCs/>
        </w:rPr>
        <w:t xml:space="preserve">L </w:t>
      </w:r>
      <w:r w:rsidRPr="00CB2D2E">
        <w:rPr>
          <w:rFonts w:ascii="Arial" w:eastAsia="MetaBookLF" w:hAnsi="Arial" w:cs="Arial"/>
          <w:b/>
          <w:bCs/>
        </w:rPr>
        <w:tab/>
      </w:r>
      <w:r w:rsidRPr="00CB2D2E">
        <w:rPr>
          <w:rFonts w:ascii="Arial" w:eastAsia="MetaBookLF" w:hAnsi="Arial" w:cs="Arial"/>
        </w:rPr>
        <w:t>Kehr um und glaube an das Evangelium!</w:t>
      </w:r>
    </w:p>
    <w:p w14:paraId="10E44A4C" w14:textId="15F825D0" w:rsidR="00563C61" w:rsidRPr="00563C61" w:rsidRDefault="00563C61" w:rsidP="00563C61">
      <w:pPr>
        <w:ind w:firstLine="708"/>
        <w:rPr>
          <w:rFonts w:ascii="Arial" w:eastAsia="MetaBookLF" w:hAnsi="Arial" w:cs="Arial"/>
          <w:i/>
          <w:iCs/>
        </w:rPr>
      </w:pPr>
      <w:r w:rsidRPr="00563C61">
        <w:rPr>
          <w:rFonts w:ascii="Arial" w:eastAsia="MetaBookLF" w:hAnsi="Arial" w:cs="Arial"/>
          <w:i/>
          <w:iCs/>
        </w:rPr>
        <w:t xml:space="preserve">oder </w:t>
      </w:r>
    </w:p>
    <w:p w14:paraId="386E45ED" w14:textId="3679127C" w:rsidR="008B3D2D" w:rsidRDefault="00563C61" w:rsidP="008B3D2D">
      <w:pPr>
        <w:ind w:left="708"/>
        <w:rPr>
          <w:rFonts w:ascii="Arial" w:eastAsia="MetaBookLF" w:hAnsi="Arial" w:cs="Arial"/>
          <w:i/>
          <w:iCs/>
        </w:rPr>
      </w:pPr>
      <w:r w:rsidRPr="00563C61">
        <w:rPr>
          <w:rFonts w:ascii="Arial" w:eastAsia="MetaBookLF" w:hAnsi="Arial" w:cs="Arial"/>
        </w:rPr>
        <w:t xml:space="preserve">Bedenke, Mensch, dass du Staub bist und wieder zum Staub zurückkehren wirst. </w:t>
      </w:r>
      <w:r w:rsidRPr="00563C61">
        <w:rPr>
          <w:rFonts w:ascii="Arial" w:eastAsia="MetaBookLF" w:hAnsi="Arial" w:cs="Arial"/>
          <w:i/>
          <w:iCs/>
        </w:rPr>
        <w:t>(vgl. Gen 3,19)</w:t>
      </w:r>
      <w:r w:rsidR="008B3D2D" w:rsidRPr="008B3D2D">
        <w:rPr>
          <w:rFonts w:ascii="Arial" w:eastAsia="MetaBookLF" w:hAnsi="Arial" w:cs="Arial"/>
          <w:i/>
          <w:iCs/>
        </w:rPr>
        <w:t xml:space="preserve"> </w:t>
      </w:r>
      <w:r w:rsidR="008B3D2D" w:rsidRPr="00563C61">
        <w:rPr>
          <w:rFonts w:ascii="Arial" w:eastAsia="MetaBookLF" w:hAnsi="Arial" w:cs="Arial"/>
          <w:i/>
          <w:iCs/>
        </w:rPr>
        <w:tab/>
      </w:r>
    </w:p>
    <w:p w14:paraId="203B9597" w14:textId="7E7DBAA5" w:rsidR="008B3D2D" w:rsidRPr="00563C61" w:rsidRDefault="008B3D2D" w:rsidP="008B3D2D">
      <w:pPr>
        <w:ind w:firstLine="708"/>
        <w:rPr>
          <w:rFonts w:ascii="Arial" w:eastAsia="MetaBookLF" w:hAnsi="Arial" w:cs="Arial"/>
          <w:i/>
          <w:iCs/>
        </w:rPr>
      </w:pPr>
      <w:r w:rsidRPr="00563C61">
        <w:rPr>
          <w:rFonts w:ascii="Arial" w:eastAsia="MetaBookLF" w:hAnsi="Arial" w:cs="Arial"/>
          <w:i/>
          <w:iCs/>
        </w:rPr>
        <w:t>oder</w:t>
      </w:r>
    </w:p>
    <w:p w14:paraId="28E68B36" w14:textId="77777777" w:rsidR="008B3D2D" w:rsidRPr="00563C61" w:rsidRDefault="008B3D2D" w:rsidP="008B3D2D">
      <w:pPr>
        <w:ind w:firstLine="708"/>
        <w:rPr>
          <w:rFonts w:ascii="Arial" w:eastAsia="MetaBookLF" w:hAnsi="Arial" w:cs="Arial"/>
        </w:rPr>
      </w:pPr>
      <w:r w:rsidRPr="00563C61">
        <w:rPr>
          <w:rFonts w:ascii="Arial" w:eastAsia="MetaBookLF" w:hAnsi="Arial" w:cs="Arial"/>
        </w:rPr>
        <w:t>Der Herr segne dich und deine Bereitschaft zur Umkehr!</w:t>
      </w:r>
    </w:p>
    <w:p w14:paraId="232ED2F5" w14:textId="77777777" w:rsidR="00FB494D" w:rsidRDefault="00FB494D" w:rsidP="008D58C4">
      <w:pPr>
        <w:rPr>
          <w:rFonts w:ascii="Arial" w:eastAsia="MetaBookLF" w:hAnsi="Arial" w:cs="Arial"/>
          <w:b/>
        </w:rPr>
      </w:pPr>
    </w:p>
    <w:p w14:paraId="4772C47D" w14:textId="53F96F47" w:rsidR="008D58C4" w:rsidRPr="00CC3383" w:rsidRDefault="008D58C4" w:rsidP="008D58C4">
      <w:pPr>
        <w:rPr>
          <w:rFonts w:ascii="Arial" w:eastAsia="MetaBookLF" w:hAnsi="Arial" w:cs="Arial"/>
          <w:b/>
        </w:rPr>
      </w:pPr>
      <w:r w:rsidRPr="00CC3383">
        <w:rPr>
          <w:rFonts w:ascii="Arial" w:eastAsia="MetaBookLF" w:hAnsi="Arial" w:cs="Arial"/>
          <w:b/>
        </w:rPr>
        <w:t>Baustein Fürbitten</w:t>
      </w:r>
    </w:p>
    <w:p w14:paraId="18E8D5D7" w14:textId="60BD1C9A" w:rsidR="008D58C4" w:rsidRPr="00D17637" w:rsidRDefault="008D58C4" w:rsidP="008D58C4">
      <w:pPr>
        <w:spacing w:after="0" w:line="360" w:lineRule="auto"/>
        <w:ind w:left="708" w:hanging="708"/>
        <w:rPr>
          <w:rFonts w:ascii="Arial" w:eastAsia="MetaBookLF" w:hAnsi="Arial" w:cs="Arial"/>
        </w:rPr>
      </w:pPr>
      <w:r w:rsidRPr="00CC3383">
        <w:rPr>
          <w:rFonts w:ascii="Arial" w:eastAsia="MetaBookLF" w:hAnsi="Arial" w:cs="Arial"/>
          <w:b/>
          <w:bCs/>
        </w:rPr>
        <w:t xml:space="preserve">L </w:t>
      </w:r>
      <w:r w:rsidRPr="00CC3383">
        <w:rPr>
          <w:rFonts w:ascii="Arial" w:eastAsia="MetaBookLF" w:hAnsi="Arial" w:cs="Arial"/>
          <w:b/>
          <w:bCs/>
        </w:rPr>
        <w:tab/>
      </w:r>
      <w:r w:rsidR="00FB494D">
        <w:rPr>
          <w:rFonts w:ascii="Arial" w:eastAsia="MetaBookLF" w:hAnsi="Arial" w:cs="Arial"/>
        </w:rPr>
        <w:t xml:space="preserve">Der </w:t>
      </w:r>
      <w:r w:rsidR="00D17637" w:rsidRPr="00D17637">
        <w:rPr>
          <w:rFonts w:ascii="Arial" w:eastAsia="MetaBookLF" w:hAnsi="Arial" w:cs="Arial"/>
        </w:rPr>
        <w:t xml:space="preserve">Gott allen Lebens schenkt uns die vierzig Tage als Zeit der Besinnung und Umkehr. </w:t>
      </w:r>
      <w:r w:rsidR="00750E31">
        <w:rPr>
          <w:rFonts w:ascii="Arial" w:eastAsia="MetaBookLF" w:hAnsi="Arial" w:cs="Arial"/>
        </w:rPr>
        <w:t xml:space="preserve">Wir </w:t>
      </w:r>
      <w:r w:rsidR="00D17637" w:rsidRPr="00D17637">
        <w:rPr>
          <w:rFonts w:ascii="Arial" w:eastAsia="MetaBookLF" w:hAnsi="Arial" w:cs="Arial"/>
        </w:rPr>
        <w:t xml:space="preserve">bringen </w:t>
      </w:r>
      <w:r w:rsidR="00750E31">
        <w:rPr>
          <w:rFonts w:ascii="Arial" w:eastAsia="MetaBookLF" w:hAnsi="Arial" w:cs="Arial"/>
        </w:rPr>
        <w:t xml:space="preserve">ihm </w:t>
      </w:r>
      <w:r w:rsidR="00D17637" w:rsidRPr="00D17637">
        <w:rPr>
          <w:rFonts w:ascii="Arial" w:eastAsia="MetaBookLF" w:hAnsi="Arial" w:cs="Arial"/>
        </w:rPr>
        <w:t>unsere Anliegen und Bitten:</w:t>
      </w:r>
    </w:p>
    <w:p w14:paraId="39C7CBEA" w14:textId="42723D26" w:rsidR="008D58C4" w:rsidRPr="00CC3383" w:rsidRDefault="008D58C4" w:rsidP="00D17637">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00D17637" w:rsidRPr="1E09D7BF">
        <w:rPr>
          <w:rFonts w:ascii="Arial" w:eastAsia="MetaBookLF" w:hAnsi="Arial" w:cs="Arial"/>
        </w:rPr>
        <w:t>Für alle Menschen, die sich für die Fastenzeit vorgenommen haben, ihren Lebensstil und dessen Auswirkungen auf andere zu bedenken.</w:t>
      </w:r>
    </w:p>
    <w:p w14:paraId="140F6067" w14:textId="7CC48809" w:rsidR="5493729B" w:rsidRDefault="5493729B" w:rsidP="00BF5B9C">
      <w:pPr>
        <w:spacing w:after="0" w:line="360" w:lineRule="auto"/>
        <w:ind w:left="708"/>
        <w:rPr>
          <w:rFonts w:ascii="Arial" w:eastAsia="MetaBookLF" w:hAnsi="Arial" w:cs="Arial"/>
        </w:rPr>
      </w:pPr>
      <w:r w:rsidRPr="1E09D7BF">
        <w:rPr>
          <w:rFonts w:ascii="Arial" w:eastAsia="MetaBookLF" w:hAnsi="Arial" w:cs="Arial"/>
          <w:i/>
          <w:iCs/>
        </w:rPr>
        <w:t>Kurze Stille</w:t>
      </w:r>
    </w:p>
    <w:p w14:paraId="40E6B1F0" w14:textId="2B4DE67E"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sidR="00D17637">
        <w:rPr>
          <w:rFonts w:ascii="Arial" w:eastAsia="MetaBookLF" w:hAnsi="Arial" w:cs="Arial"/>
          <w:bCs/>
        </w:rPr>
        <w:t xml:space="preserve"> allen Lebens</w:t>
      </w:r>
      <w:r w:rsidRPr="00CC3383">
        <w:rPr>
          <w:rFonts w:ascii="Arial" w:eastAsia="MetaBookLF" w:hAnsi="Arial" w:cs="Arial"/>
          <w:bCs/>
        </w:rPr>
        <w:t>.</w:t>
      </w:r>
    </w:p>
    <w:p w14:paraId="6D452D89" w14:textId="77777777" w:rsidR="008D58C4" w:rsidRPr="00CC3383" w:rsidRDefault="008D58C4" w:rsidP="008D58C4">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11F0C973" w14:textId="77777777" w:rsidR="008D58C4" w:rsidRPr="00CC3383" w:rsidRDefault="008D58C4" w:rsidP="008D58C4">
      <w:pPr>
        <w:spacing w:after="0" w:line="360" w:lineRule="auto"/>
        <w:rPr>
          <w:rFonts w:ascii="Arial" w:eastAsia="MetaBookLF" w:hAnsi="Arial" w:cs="Arial"/>
          <w:b/>
          <w:bCs/>
        </w:rPr>
      </w:pPr>
    </w:p>
    <w:p w14:paraId="6F251007" w14:textId="77777777" w:rsidR="00D17637" w:rsidRPr="00D17637" w:rsidRDefault="008D58C4" w:rsidP="1E09D7BF">
      <w:pPr>
        <w:spacing w:after="0" w:line="360" w:lineRule="auto"/>
        <w:rPr>
          <w:rFonts w:ascii="Arial" w:eastAsia="MetaBookLF" w:hAnsi="Arial" w:cs="Arial"/>
        </w:rPr>
      </w:pPr>
      <w:r w:rsidRPr="1E09D7BF">
        <w:rPr>
          <w:rFonts w:ascii="Arial" w:eastAsia="MetaBookLF" w:hAnsi="Arial" w:cs="Arial"/>
          <w:b/>
          <w:bCs/>
        </w:rPr>
        <w:t xml:space="preserve">S </w:t>
      </w:r>
      <w:r>
        <w:tab/>
      </w:r>
      <w:r w:rsidR="00D17637" w:rsidRPr="1E09D7BF">
        <w:rPr>
          <w:rFonts w:ascii="Arial" w:eastAsia="MetaBookLF" w:hAnsi="Arial" w:cs="Arial"/>
        </w:rPr>
        <w:t xml:space="preserve">Für alle Menschen, die unfreiwillig fasten, weil sie nicht genug zu essen haben. </w:t>
      </w:r>
    </w:p>
    <w:p w14:paraId="77EB7D03" w14:textId="4946AEEF" w:rsidR="33E6F4A1" w:rsidRDefault="33E6F4A1" w:rsidP="00BF5B9C">
      <w:pPr>
        <w:spacing w:after="0" w:line="360" w:lineRule="auto"/>
        <w:ind w:firstLine="708"/>
        <w:rPr>
          <w:rFonts w:ascii="Arial" w:eastAsia="MetaBookLF" w:hAnsi="Arial" w:cs="Arial"/>
        </w:rPr>
      </w:pPr>
      <w:r w:rsidRPr="1E09D7BF">
        <w:rPr>
          <w:rFonts w:ascii="Arial" w:eastAsia="MetaBookLF" w:hAnsi="Arial" w:cs="Arial"/>
          <w:i/>
          <w:iCs/>
        </w:rPr>
        <w:t>Kurze Stille</w:t>
      </w:r>
    </w:p>
    <w:p w14:paraId="318AA10A" w14:textId="77777777" w:rsidR="00D17637" w:rsidRPr="00CC3383" w:rsidRDefault="00D17637" w:rsidP="00D17637">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2E50D4FA" w14:textId="77777777" w:rsidR="00D17637" w:rsidRPr="00CC3383" w:rsidRDefault="00D17637" w:rsidP="00D17637">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4172E2F8" w14:textId="77777777" w:rsidR="008D58C4" w:rsidRPr="00CC3383" w:rsidRDefault="008D58C4" w:rsidP="008D58C4">
      <w:pPr>
        <w:spacing w:after="0" w:line="360" w:lineRule="auto"/>
        <w:rPr>
          <w:rFonts w:ascii="Arial" w:eastAsia="MetaBookLF" w:hAnsi="Arial" w:cs="Arial"/>
          <w:b/>
          <w:bCs/>
        </w:rPr>
      </w:pPr>
    </w:p>
    <w:p w14:paraId="69871EED" w14:textId="06DF0BB7" w:rsidR="008D58C4" w:rsidRPr="00CC3383" w:rsidRDefault="008D58C4" w:rsidP="00B4022E">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005540C5" w:rsidRPr="1E09D7BF">
        <w:rPr>
          <w:rFonts w:ascii="Arial" w:eastAsia="MetaBookLF" w:hAnsi="Arial" w:cs="Arial"/>
        </w:rPr>
        <w:t>Für alle Menschen, die achtsam und wertschätzend mit sich selbst und deiner Schöpfung umgehen.</w:t>
      </w:r>
    </w:p>
    <w:p w14:paraId="3FE64DEE" w14:textId="58249CB7" w:rsidR="0B431537" w:rsidRDefault="0B431537" w:rsidP="00BF5B9C">
      <w:pPr>
        <w:spacing w:after="0" w:line="360" w:lineRule="auto"/>
        <w:ind w:left="708"/>
        <w:rPr>
          <w:rFonts w:ascii="Arial" w:eastAsia="MetaBookLF" w:hAnsi="Arial" w:cs="Arial"/>
        </w:rPr>
      </w:pPr>
      <w:r w:rsidRPr="1E09D7BF">
        <w:rPr>
          <w:rFonts w:ascii="Arial" w:eastAsia="MetaBookLF" w:hAnsi="Arial" w:cs="Arial"/>
          <w:i/>
          <w:iCs/>
        </w:rPr>
        <w:t>Kurze Stille</w:t>
      </w:r>
    </w:p>
    <w:p w14:paraId="613A8EC9" w14:textId="77777777" w:rsidR="00D17637" w:rsidRPr="00CC3383" w:rsidRDefault="00D17637" w:rsidP="00D17637">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1E84972E" w14:textId="77777777" w:rsidR="00D17637" w:rsidRPr="00CC3383" w:rsidRDefault="00D17637" w:rsidP="00D17637">
      <w:pPr>
        <w:spacing w:after="0" w:line="360" w:lineRule="auto"/>
        <w:rPr>
          <w:rFonts w:ascii="Arial" w:eastAsia="MetaBookLF" w:hAnsi="Arial" w:cs="Arial"/>
        </w:rPr>
      </w:pPr>
      <w:r w:rsidRPr="00CC3383">
        <w:rPr>
          <w:rFonts w:ascii="Arial" w:eastAsia="MetaBookLF" w:hAnsi="Arial" w:cs="Arial"/>
          <w:b/>
        </w:rPr>
        <w:lastRenderedPageBreak/>
        <w:t>A</w:t>
      </w:r>
      <w:r w:rsidRPr="00CC3383">
        <w:rPr>
          <w:rFonts w:ascii="Arial" w:eastAsia="MetaBookLF" w:hAnsi="Arial" w:cs="Arial"/>
          <w:bCs/>
        </w:rPr>
        <w:tab/>
      </w:r>
      <w:r w:rsidRPr="00CC3383">
        <w:rPr>
          <w:rFonts w:ascii="Arial" w:eastAsia="MetaBookLF" w:hAnsi="Arial" w:cs="Arial"/>
        </w:rPr>
        <w:t>Wir bitten dich, erhöre uns.</w:t>
      </w:r>
    </w:p>
    <w:p w14:paraId="53D3FE40" w14:textId="77777777" w:rsidR="008D58C4" w:rsidRPr="00CC3383" w:rsidRDefault="008D58C4" w:rsidP="008D58C4">
      <w:pPr>
        <w:spacing w:after="0" w:line="360" w:lineRule="auto"/>
        <w:rPr>
          <w:rFonts w:ascii="Arial" w:eastAsia="MetaBookLF" w:hAnsi="Arial" w:cs="Arial"/>
          <w:b/>
          <w:bCs/>
        </w:rPr>
      </w:pPr>
    </w:p>
    <w:p w14:paraId="6B746D02" w14:textId="3A6CBE51" w:rsidR="008D58C4" w:rsidRPr="00CC3383" w:rsidRDefault="008D58C4" w:rsidP="00B4022E">
      <w:pPr>
        <w:spacing w:after="0" w:line="360" w:lineRule="auto"/>
        <w:rPr>
          <w:rFonts w:ascii="Arial" w:eastAsia="MetaBookLF" w:hAnsi="Arial" w:cs="Arial"/>
        </w:rPr>
      </w:pPr>
      <w:r w:rsidRPr="1E09D7BF">
        <w:rPr>
          <w:rFonts w:ascii="Arial" w:eastAsia="MetaBookLF" w:hAnsi="Arial" w:cs="Arial"/>
          <w:b/>
          <w:bCs/>
        </w:rPr>
        <w:t xml:space="preserve">S </w:t>
      </w:r>
      <w:r>
        <w:tab/>
      </w:r>
      <w:r w:rsidR="00091CF7" w:rsidRPr="1E09D7BF">
        <w:rPr>
          <w:rFonts w:ascii="Arial" w:eastAsia="MetaBookLF" w:hAnsi="Arial" w:cs="Arial"/>
        </w:rPr>
        <w:t xml:space="preserve">Für alle Menschen, die </w:t>
      </w:r>
      <w:r w:rsidR="00673B34" w:rsidRPr="1E09D7BF">
        <w:rPr>
          <w:rFonts w:ascii="Arial" w:eastAsia="MetaBookLF" w:hAnsi="Arial" w:cs="Arial"/>
        </w:rPr>
        <w:t>nicht</w:t>
      </w:r>
      <w:r w:rsidR="0035016A" w:rsidRPr="1E09D7BF">
        <w:rPr>
          <w:rFonts w:ascii="Arial" w:eastAsia="MetaBookLF" w:hAnsi="Arial" w:cs="Arial"/>
        </w:rPr>
        <w:t xml:space="preserve"> sehen, wie ihr Lebensstil </w:t>
      </w:r>
      <w:r w:rsidR="00091CF7" w:rsidRPr="1E09D7BF">
        <w:rPr>
          <w:rFonts w:ascii="Arial" w:eastAsia="MetaBookLF" w:hAnsi="Arial" w:cs="Arial"/>
        </w:rPr>
        <w:t xml:space="preserve">Ungerechtigkeit </w:t>
      </w:r>
      <w:r w:rsidR="00BB4579" w:rsidRPr="1E09D7BF">
        <w:rPr>
          <w:rFonts w:ascii="Arial" w:eastAsia="MetaBookLF" w:hAnsi="Arial" w:cs="Arial"/>
        </w:rPr>
        <w:t>befördert</w:t>
      </w:r>
      <w:r w:rsidR="00091CF7" w:rsidRPr="1E09D7BF">
        <w:rPr>
          <w:rFonts w:ascii="Arial" w:eastAsia="MetaBookLF" w:hAnsi="Arial" w:cs="Arial"/>
        </w:rPr>
        <w:t>.</w:t>
      </w:r>
    </w:p>
    <w:p w14:paraId="00377C37" w14:textId="576A383A" w:rsidR="18C8E87B" w:rsidRDefault="18C8E87B" w:rsidP="00BF5B9C">
      <w:pPr>
        <w:spacing w:after="0" w:line="360" w:lineRule="auto"/>
        <w:ind w:firstLine="708"/>
        <w:rPr>
          <w:rFonts w:ascii="Arial" w:eastAsia="MetaBookLF" w:hAnsi="Arial" w:cs="Arial"/>
        </w:rPr>
      </w:pPr>
      <w:r w:rsidRPr="1E09D7BF">
        <w:rPr>
          <w:rFonts w:ascii="Arial" w:eastAsia="MetaBookLF" w:hAnsi="Arial" w:cs="Arial"/>
          <w:i/>
          <w:iCs/>
        </w:rPr>
        <w:t>Kurze Stille</w:t>
      </w:r>
    </w:p>
    <w:p w14:paraId="50DCC971" w14:textId="77777777" w:rsidR="00D17637" w:rsidRPr="00CC3383" w:rsidRDefault="00D17637" w:rsidP="00D17637">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4128CC9E" w14:textId="77777777" w:rsidR="00D17637" w:rsidRPr="00CC3383" w:rsidRDefault="00D17637" w:rsidP="00D17637">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25514206" w14:textId="77777777" w:rsidR="008D58C4" w:rsidRPr="00CC3383" w:rsidRDefault="008D58C4" w:rsidP="008D58C4">
      <w:pPr>
        <w:spacing w:after="0" w:line="360" w:lineRule="auto"/>
        <w:rPr>
          <w:rFonts w:ascii="Arial" w:eastAsia="MetaBookLF" w:hAnsi="Arial" w:cs="Arial"/>
          <w:b/>
          <w:bCs/>
        </w:rPr>
      </w:pPr>
    </w:p>
    <w:p w14:paraId="72ED6B4D" w14:textId="6DE1154E" w:rsidR="008D58C4" w:rsidRPr="00CC3383" w:rsidRDefault="008D58C4" w:rsidP="00091CF7">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00091CF7" w:rsidRPr="1E09D7BF">
        <w:rPr>
          <w:rFonts w:ascii="Arial" w:eastAsia="MetaBookLF" w:hAnsi="Arial" w:cs="Arial"/>
        </w:rPr>
        <w:t>Für alle Menschen, die sich nach einem Leben in Frieden, Freiheit und Gerechtigkeit sehnen.</w:t>
      </w:r>
    </w:p>
    <w:p w14:paraId="794521D6" w14:textId="31BCAB8F" w:rsidR="2D22F81F" w:rsidRDefault="2D22F81F" w:rsidP="00BF5B9C">
      <w:pPr>
        <w:spacing w:after="0" w:line="360" w:lineRule="auto"/>
        <w:ind w:left="708"/>
        <w:rPr>
          <w:rFonts w:ascii="Arial" w:eastAsia="MetaBookLF" w:hAnsi="Arial" w:cs="Arial"/>
        </w:rPr>
      </w:pPr>
      <w:r w:rsidRPr="1E09D7BF">
        <w:rPr>
          <w:rFonts w:ascii="Arial" w:eastAsia="MetaBookLF" w:hAnsi="Arial" w:cs="Arial"/>
          <w:i/>
          <w:iCs/>
        </w:rPr>
        <w:t>Kurze Stille</w:t>
      </w:r>
    </w:p>
    <w:p w14:paraId="2D838FAD" w14:textId="77777777" w:rsidR="00D17637" w:rsidRPr="00CC3383" w:rsidRDefault="00D17637" w:rsidP="00D17637">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2B2BA0E3" w14:textId="77777777" w:rsidR="00D17637" w:rsidRPr="00CC3383" w:rsidRDefault="00D17637" w:rsidP="00D17637">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1A9BE661" w14:textId="77777777" w:rsidR="008D58C4" w:rsidRDefault="008D58C4" w:rsidP="008D58C4">
      <w:pPr>
        <w:spacing w:after="0" w:line="360" w:lineRule="auto"/>
        <w:ind w:left="708" w:hanging="708"/>
        <w:rPr>
          <w:rFonts w:ascii="Arial" w:eastAsia="MetaBookLF" w:hAnsi="Arial" w:cs="Arial"/>
          <w:b/>
          <w:bCs/>
        </w:rPr>
      </w:pPr>
    </w:p>
    <w:p w14:paraId="6FE83C9D" w14:textId="78CE012A" w:rsidR="00091CF7" w:rsidRPr="00CC3383" w:rsidRDefault="00091CF7" w:rsidP="00091CF7">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Pr="1E09D7BF">
        <w:rPr>
          <w:rFonts w:ascii="Arial" w:eastAsia="MetaBookLF" w:hAnsi="Arial" w:cs="Arial"/>
        </w:rPr>
        <w:t>Für alle Menschen, die unterdrückt und verfolgt werden.</w:t>
      </w:r>
    </w:p>
    <w:p w14:paraId="2A5F6979" w14:textId="4B47F423" w:rsidR="42D174C2" w:rsidRDefault="42D174C2" w:rsidP="00BF5B9C">
      <w:pPr>
        <w:spacing w:after="0" w:line="360" w:lineRule="auto"/>
        <w:ind w:left="708"/>
        <w:rPr>
          <w:rFonts w:ascii="Arial" w:eastAsia="MetaBookLF" w:hAnsi="Arial" w:cs="Arial"/>
        </w:rPr>
      </w:pPr>
      <w:r w:rsidRPr="1E09D7BF">
        <w:rPr>
          <w:rFonts w:ascii="Arial" w:eastAsia="MetaBookLF" w:hAnsi="Arial" w:cs="Arial"/>
          <w:i/>
          <w:iCs/>
        </w:rPr>
        <w:t>Kurze Stille</w:t>
      </w:r>
    </w:p>
    <w:p w14:paraId="3B6A3797" w14:textId="77777777" w:rsidR="00091CF7" w:rsidRPr="00CC3383" w:rsidRDefault="00091CF7" w:rsidP="00091CF7">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74E36CB3" w14:textId="77777777" w:rsidR="00091CF7" w:rsidRPr="00CC3383" w:rsidRDefault="00091CF7" w:rsidP="00091CF7">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3989A0BD" w14:textId="77777777" w:rsidR="00091CF7" w:rsidRDefault="00091CF7" w:rsidP="008D58C4">
      <w:pPr>
        <w:spacing w:after="0" w:line="360" w:lineRule="auto"/>
        <w:ind w:left="708" w:hanging="708"/>
        <w:rPr>
          <w:rFonts w:ascii="Arial" w:eastAsia="MetaBookLF" w:hAnsi="Arial" w:cs="Arial"/>
          <w:b/>
          <w:bCs/>
        </w:rPr>
      </w:pPr>
    </w:p>
    <w:p w14:paraId="2087BF7D" w14:textId="4E351D93" w:rsidR="00091CF7" w:rsidRPr="00CC3383" w:rsidRDefault="00091CF7" w:rsidP="00091CF7">
      <w:pPr>
        <w:spacing w:after="0" w:line="360" w:lineRule="auto"/>
        <w:ind w:left="708" w:hanging="708"/>
        <w:rPr>
          <w:rFonts w:ascii="Arial" w:eastAsia="MetaBookLF" w:hAnsi="Arial" w:cs="Arial"/>
        </w:rPr>
      </w:pPr>
      <w:r w:rsidRPr="1E09D7BF">
        <w:rPr>
          <w:rFonts w:ascii="Arial" w:eastAsia="MetaBookLF" w:hAnsi="Arial" w:cs="Arial"/>
          <w:b/>
          <w:bCs/>
        </w:rPr>
        <w:t xml:space="preserve">S </w:t>
      </w:r>
      <w:r>
        <w:tab/>
      </w:r>
      <w:r w:rsidR="00B17357" w:rsidRPr="1E09D7BF">
        <w:rPr>
          <w:rFonts w:ascii="Arial" w:eastAsia="MetaBookLF" w:hAnsi="Arial" w:cs="Arial"/>
        </w:rPr>
        <w:t>Für alle Verantwortlichen, die sich für Menschen in Not engagieren und ihre Stimme für die Armen erheben.</w:t>
      </w:r>
    </w:p>
    <w:p w14:paraId="1BAB4F1A" w14:textId="7F689D2D" w:rsidR="18716B03" w:rsidRDefault="18716B03" w:rsidP="00BF5B9C">
      <w:pPr>
        <w:spacing w:after="0" w:line="360" w:lineRule="auto"/>
        <w:ind w:left="708"/>
        <w:rPr>
          <w:rFonts w:ascii="Arial" w:eastAsia="MetaBookLF" w:hAnsi="Arial" w:cs="Arial"/>
        </w:rPr>
      </w:pPr>
      <w:r w:rsidRPr="1E09D7BF">
        <w:rPr>
          <w:rFonts w:ascii="Arial" w:eastAsia="MetaBookLF" w:hAnsi="Arial" w:cs="Arial"/>
          <w:i/>
          <w:iCs/>
        </w:rPr>
        <w:t>Kurze Stille</w:t>
      </w:r>
    </w:p>
    <w:p w14:paraId="12C9E286" w14:textId="77777777" w:rsidR="00091CF7" w:rsidRPr="00CC3383" w:rsidRDefault="00091CF7" w:rsidP="00091CF7">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 xml:space="preserve">Du </w:t>
      </w:r>
      <w:r w:rsidRPr="00CC3383">
        <w:rPr>
          <w:rFonts w:ascii="Arial" w:eastAsia="MetaBookLF" w:hAnsi="Arial" w:cs="Arial"/>
          <w:bCs/>
        </w:rPr>
        <w:t>Gott</w:t>
      </w:r>
      <w:r>
        <w:rPr>
          <w:rFonts w:ascii="Arial" w:eastAsia="MetaBookLF" w:hAnsi="Arial" w:cs="Arial"/>
          <w:bCs/>
        </w:rPr>
        <w:t xml:space="preserve"> allen Lebens</w:t>
      </w:r>
      <w:r w:rsidRPr="00CC3383">
        <w:rPr>
          <w:rFonts w:ascii="Arial" w:eastAsia="MetaBookLF" w:hAnsi="Arial" w:cs="Arial"/>
          <w:bCs/>
        </w:rPr>
        <w:t>.</w:t>
      </w:r>
    </w:p>
    <w:p w14:paraId="6603E66D" w14:textId="77777777" w:rsidR="00091CF7" w:rsidRPr="00CC3383" w:rsidRDefault="00091CF7" w:rsidP="00091CF7">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231CBCE7" w14:textId="77777777" w:rsidR="00091CF7" w:rsidRPr="00CC3383" w:rsidRDefault="00091CF7" w:rsidP="008D58C4">
      <w:pPr>
        <w:spacing w:after="0" w:line="360" w:lineRule="auto"/>
        <w:ind w:left="708" w:hanging="708"/>
        <w:rPr>
          <w:rFonts w:ascii="Arial" w:eastAsia="MetaBookLF" w:hAnsi="Arial" w:cs="Arial"/>
          <w:b/>
          <w:bCs/>
        </w:rPr>
      </w:pPr>
    </w:p>
    <w:p w14:paraId="38A1249B" w14:textId="4B585C4B" w:rsidR="006E7581" w:rsidRDefault="008D58C4" w:rsidP="00B17357">
      <w:pPr>
        <w:spacing w:after="0" w:line="360" w:lineRule="auto"/>
        <w:ind w:left="708" w:hanging="708"/>
        <w:rPr>
          <w:rFonts w:ascii="Calibri" w:eastAsia="Calibri" w:hAnsi="Calibri" w:cs="Times New Roman"/>
          <w:sz w:val="16"/>
          <w:szCs w:val="16"/>
        </w:rPr>
      </w:pPr>
      <w:r w:rsidRPr="00CC3383">
        <w:rPr>
          <w:rFonts w:ascii="Arial" w:eastAsia="MetaBookLF" w:hAnsi="Arial" w:cs="Arial"/>
          <w:b/>
          <w:bCs/>
        </w:rPr>
        <w:t xml:space="preserve">L </w:t>
      </w:r>
      <w:r w:rsidRPr="00CC3383">
        <w:rPr>
          <w:rFonts w:ascii="Arial" w:eastAsia="MetaBookLF" w:hAnsi="Arial" w:cs="Arial"/>
          <w:b/>
          <w:bCs/>
        </w:rPr>
        <w:tab/>
      </w:r>
      <w:r w:rsidR="00B17357" w:rsidRPr="002A24EE">
        <w:rPr>
          <w:rFonts w:ascii="Arial" w:eastAsia="MetaBookLF" w:hAnsi="Arial" w:cs="Arial"/>
        </w:rPr>
        <w:t>Guter Gott, du bist und bleibst uns nahe. Dafür danken wir dir heute und alle Tage unseres Lebens.</w:t>
      </w:r>
      <w:r w:rsidRPr="00CC3383">
        <w:rPr>
          <w:rFonts w:ascii="Arial" w:eastAsia="MetaBookLF" w:hAnsi="Arial" w:cs="Arial"/>
        </w:rPr>
        <w:t xml:space="preserve"> Amen.</w:t>
      </w:r>
    </w:p>
    <w:p w14:paraId="64FB3E5E" w14:textId="77777777" w:rsidR="006E7581" w:rsidRDefault="006E7581" w:rsidP="00BF45DF">
      <w:pPr>
        <w:spacing w:after="0" w:line="240" w:lineRule="auto"/>
        <w:rPr>
          <w:rFonts w:ascii="Calibri" w:eastAsia="Calibri" w:hAnsi="Calibri" w:cs="Times New Roman"/>
          <w:sz w:val="16"/>
          <w:szCs w:val="16"/>
        </w:rPr>
      </w:pPr>
    </w:p>
    <w:p w14:paraId="34647D7C" w14:textId="77777777" w:rsidR="00067799" w:rsidRDefault="00067799" w:rsidP="00BF45DF">
      <w:pPr>
        <w:spacing w:after="0" w:line="240" w:lineRule="auto"/>
        <w:rPr>
          <w:rFonts w:ascii="Calibri" w:eastAsia="Calibri" w:hAnsi="Calibri" w:cs="Times New Roman"/>
          <w:sz w:val="16"/>
          <w:szCs w:val="16"/>
        </w:rPr>
      </w:pPr>
    </w:p>
    <w:p w14:paraId="7F8FCDC3" w14:textId="77777777" w:rsidR="006E7581" w:rsidRDefault="006E7581" w:rsidP="00BF45DF">
      <w:pPr>
        <w:spacing w:after="0" w:line="240" w:lineRule="auto"/>
        <w:rPr>
          <w:rFonts w:ascii="Calibri" w:eastAsia="Calibri" w:hAnsi="Calibri" w:cs="Times New Roman"/>
          <w:sz w:val="16"/>
          <w:szCs w:val="16"/>
        </w:rPr>
      </w:pPr>
    </w:p>
    <w:p w14:paraId="35496A14" w14:textId="77777777" w:rsidR="005210C3" w:rsidRDefault="005210C3">
      <w:pPr>
        <w:spacing w:after="200" w:line="276" w:lineRule="auto"/>
        <w:rPr>
          <w:rFonts w:ascii="Arial" w:eastAsia="MetaBookLF" w:hAnsi="Arial" w:cs="Arial"/>
          <w:b/>
        </w:rPr>
      </w:pPr>
      <w:r>
        <w:rPr>
          <w:rFonts w:ascii="Arial" w:eastAsia="MetaBookLF" w:hAnsi="Arial" w:cs="Arial"/>
          <w:b/>
        </w:rPr>
        <w:br w:type="page"/>
      </w:r>
    </w:p>
    <w:p w14:paraId="6E40F083" w14:textId="302FCFF3" w:rsidR="00F41371" w:rsidRDefault="00F41371" w:rsidP="00067799">
      <w:pPr>
        <w:rPr>
          <w:rFonts w:ascii="Arial" w:eastAsia="MetaBookLF" w:hAnsi="Arial" w:cs="Arial"/>
          <w:b/>
        </w:rPr>
      </w:pPr>
      <w:r>
        <w:rPr>
          <w:rFonts w:ascii="Arial" w:eastAsia="MetaBookLF" w:hAnsi="Arial" w:cs="Arial"/>
          <w:b/>
        </w:rPr>
        <w:lastRenderedPageBreak/>
        <w:t>Baustein Besinnung</w:t>
      </w:r>
    </w:p>
    <w:p w14:paraId="68132535" w14:textId="2598C6BB" w:rsidR="00F41371" w:rsidRPr="00F41371" w:rsidRDefault="00F41371" w:rsidP="00F41371">
      <w:pPr>
        <w:rPr>
          <w:rFonts w:ascii="Arial" w:eastAsia="MetaBookLF" w:hAnsi="Arial" w:cs="Arial"/>
          <w:bCs/>
        </w:rPr>
      </w:pPr>
      <w:r w:rsidRPr="00F41371">
        <w:rPr>
          <w:rFonts w:ascii="Arial" w:eastAsia="MetaBookLF" w:hAnsi="Arial" w:cs="Arial"/>
          <w:bCs/>
        </w:rPr>
        <w:t xml:space="preserve">Aschermittwoch – Asche </w:t>
      </w:r>
    </w:p>
    <w:p w14:paraId="7CD40DFB" w14:textId="6A9DCDED" w:rsidR="00F41371" w:rsidRPr="00F41371" w:rsidRDefault="00F41371" w:rsidP="00F41371">
      <w:pPr>
        <w:rPr>
          <w:rFonts w:ascii="Arial" w:eastAsia="MetaBookLF" w:hAnsi="Arial" w:cs="Arial"/>
          <w:bCs/>
        </w:rPr>
      </w:pPr>
      <w:r w:rsidRPr="00F41371">
        <w:rPr>
          <w:rFonts w:ascii="Arial" w:eastAsia="MetaBookLF" w:hAnsi="Arial" w:cs="Arial"/>
          <w:b/>
        </w:rPr>
        <w:t>S</w:t>
      </w:r>
      <w:r>
        <w:rPr>
          <w:rFonts w:ascii="Arial" w:eastAsia="MetaBookLF" w:hAnsi="Arial" w:cs="Arial"/>
          <w:bCs/>
        </w:rPr>
        <w:tab/>
      </w:r>
      <w:r w:rsidRPr="00F41371">
        <w:rPr>
          <w:rFonts w:ascii="Arial" w:eastAsia="MetaBookLF" w:hAnsi="Arial" w:cs="Arial"/>
          <w:bCs/>
        </w:rPr>
        <w:t xml:space="preserve">Asche bleibt übrig, </w:t>
      </w:r>
    </w:p>
    <w:p w14:paraId="6E29569C"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 xml:space="preserve">wenn alles verbrannt und erloschen ist. </w:t>
      </w:r>
    </w:p>
    <w:p w14:paraId="461047F1" w14:textId="77777777" w:rsidR="00B76B68" w:rsidRDefault="00F41371" w:rsidP="00F41371">
      <w:pPr>
        <w:ind w:left="708"/>
        <w:rPr>
          <w:rFonts w:ascii="Arial" w:eastAsia="MetaBookLF" w:hAnsi="Arial" w:cs="Arial"/>
          <w:bCs/>
        </w:rPr>
      </w:pPr>
      <w:r w:rsidRPr="00F41371">
        <w:rPr>
          <w:rFonts w:ascii="Arial" w:eastAsia="MetaBookLF" w:hAnsi="Arial" w:cs="Arial"/>
          <w:bCs/>
        </w:rPr>
        <w:t xml:space="preserve">Asche zerfällt, </w:t>
      </w:r>
    </w:p>
    <w:p w14:paraId="301A7525" w14:textId="77777777" w:rsidR="00B76B68" w:rsidRDefault="00F41371" w:rsidP="00F41371">
      <w:pPr>
        <w:ind w:left="708"/>
        <w:rPr>
          <w:rFonts w:ascii="Arial" w:eastAsia="MetaBookLF" w:hAnsi="Arial" w:cs="Arial"/>
          <w:bCs/>
        </w:rPr>
      </w:pPr>
      <w:r w:rsidRPr="00F41371">
        <w:rPr>
          <w:rFonts w:ascii="Arial" w:eastAsia="MetaBookLF" w:hAnsi="Arial" w:cs="Arial"/>
          <w:bCs/>
        </w:rPr>
        <w:t xml:space="preserve">Altes geht zu Ende, </w:t>
      </w:r>
    </w:p>
    <w:p w14:paraId="42EC8566" w14:textId="0FA46099" w:rsidR="00F41371" w:rsidRPr="00F41371" w:rsidRDefault="00F41371" w:rsidP="00F41371">
      <w:pPr>
        <w:ind w:left="708"/>
        <w:rPr>
          <w:rFonts w:ascii="Arial" w:eastAsia="MetaBookLF" w:hAnsi="Arial" w:cs="Arial"/>
          <w:bCs/>
        </w:rPr>
      </w:pPr>
      <w:r w:rsidRPr="00F41371">
        <w:rPr>
          <w:rFonts w:ascii="Arial" w:eastAsia="MetaBookLF" w:hAnsi="Arial" w:cs="Arial"/>
          <w:bCs/>
        </w:rPr>
        <w:t>Neues beginnt im Aufbruch.</w:t>
      </w:r>
    </w:p>
    <w:p w14:paraId="06C67519"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 xml:space="preserve">Asche reinigt. </w:t>
      </w:r>
    </w:p>
    <w:p w14:paraId="0686E7CC"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 xml:space="preserve">Asche kann Dreck und Schmutz beseitigen. </w:t>
      </w:r>
    </w:p>
    <w:p w14:paraId="00773AEE"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Asche ist auch ein wertvoller Pflanzendünger.</w:t>
      </w:r>
    </w:p>
    <w:p w14:paraId="791C6A50"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Asche ist ein Zeichen für Trauer.</w:t>
      </w:r>
    </w:p>
    <w:p w14:paraId="5227858F"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Asche steht für Vergänglichkeit.</w:t>
      </w:r>
    </w:p>
    <w:p w14:paraId="513BA620"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Asche ist ein Zeichen für Umkehr und Neubeginn.</w:t>
      </w:r>
    </w:p>
    <w:p w14:paraId="7860F808"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Asche ist ein Segenszeichen.</w:t>
      </w:r>
    </w:p>
    <w:p w14:paraId="3B184604"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 xml:space="preserve">Asche ist auch Zeichen für Aschermittwoch. </w:t>
      </w:r>
    </w:p>
    <w:p w14:paraId="2D42CBB7"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Aschermittwoch</w:t>
      </w:r>
    </w:p>
    <w:p w14:paraId="768DF129"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 xml:space="preserve">ein Tag für die Sehnsucht, </w:t>
      </w:r>
    </w:p>
    <w:p w14:paraId="3E69AF40"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 xml:space="preserve">dass Gott mich heilt und gesund macht. </w:t>
      </w:r>
    </w:p>
    <w:p w14:paraId="7774FFBD" w14:textId="77777777" w:rsidR="00F41371" w:rsidRPr="00F41371" w:rsidRDefault="00F41371" w:rsidP="00F41371">
      <w:pPr>
        <w:ind w:left="708"/>
        <w:rPr>
          <w:rFonts w:ascii="Arial" w:eastAsia="MetaBookLF" w:hAnsi="Arial" w:cs="Arial"/>
          <w:bCs/>
        </w:rPr>
      </w:pPr>
      <w:r w:rsidRPr="00F41371">
        <w:rPr>
          <w:rFonts w:ascii="Arial" w:eastAsia="MetaBookLF" w:hAnsi="Arial" w:cs="Arial"/>
          <w:bCs/>
        </w:rPr>
        <w:t>Ein Tag für die Hoffnung, dass Gott aus der Asche neues Leben auferstehen lässt.</w:t>
      </w:r>
    </w:p>
    <w:p w14:paraId="5F7CF17A" w14:textId="5E83FF87" w:rsidR="00F41371" w:rsidRDefault="00F41371" w:rsidP="00067799">
      <w:pPr>
        <w:rPr>
          <w:rFonts w:ascii="Arial" w:eastAsia="MetaBookLF" w:hAnsi="Arial" w:cs="Arial"/>
          <w:bCs/>
        </w:rPr>
      </w:pPr>
    </w:p>
    <w:p w14:paraId="27BFCF4E" w14:textId="77777777" w:rsidR="00791555" w:rsidRDefault="00791555">
      <w:pPr>
        <w:spacing w:after="200" w:line="276" w:lineRule="auto"/>
        <w:rPr>
          <w:rFonts w:ascii="Arial" w:eastAsia="MetaBookLF" w:hAnsi="Arial" w:cs="Arial"/>
          <w:b/>
        </w:rPr>
      </w:pPr>
      <w:r>
        <w:rPr>
          <w:rFonts w:ascii="Arial" w:eastAsia="MetaBookLF" w:hAnsi="Arial" w:cs="Arial"/>
          <w:b/>
        </w:rPr>
        <w:br w:type="page"/>
      </w:r>
    </w:p>
    <w:p w14:paraId="5991BCB8" w14:textId="0D30E4A2" w:rsidR="0003069D" w:rsidRPr="00967EA4" w:rsidRDefault="0003069D" w:rsidP="0003069D">
      <w:pPr>
        <w:rPr>
          <w:rFonts w:ascii="Arial" w:eastAsia="MetaBookLF" w:hAnsi="Arial" w:cs="Arial"/>
          <w:b/>
        </w:rPr>
      </w:pPr>
      <w:r w:rsidRPr="00967EA4">
        <w:rPr>
          <w:rFonts w:ascii="Arial" w:eastAsia="MetaBookLF" w:hAnsi="Arial" w:cs="Arial"/>
          <w:b/>
        </w:rPr>
        <w:lastRenderedPageBreak/>
        <w:t>Baustein Segen</w:t>
      </w:r>
      <w:r w:rsidR="001D0ACF">
        <w:rPr>
          <w:rFonts w:ascii="Arial" w:eastAsia="MetaBookLF" w:hAnsi="Arial" w:cs="Arial"/>
          <w:b/>
        </w:rPr>
        <w:t xml:space="preserve"> 1</w:t>
      </w:r>
    </w:p>
    <w:p w14:paraId="32CE2CC4" w14:textId="77777777" w:rsidR="001D0ACF" w:rsidRPr="001D0ACF" w:rsidRDefault="0003069D" w:rsidP="001D0ACF">
      <w:pPr>
        <w:spacing w:after="0" w:line="360" w:lineRule="auto"/>
        <w:rPr>
          <w:rFonts w:ascii="Arial" w:eastAsia="MetaBookLF" w:hAnsi="Arial" w:cs="Arial"/>
        </w:rPr>
      </w:pPr>
      <w:r w:rsidRPr="00967EA4">
        <w:rPr>
          <w:rFonts w:ascii="Arial" w:eastAsia="MetaBookLF" w:hAnsi="Arial" w:cs="Arial"/>
          <w:b/>
          <w:bCs/>
        </w:rPr>
        <w:t xml:space="preserve">L </w:t>
      </w:r>
      <w:r w:rsidRPr="00967EA4">
        <w:rPr>
          <w:rFonts w:ascii="Arial" w:eastAsia="MetaBookLF" w:hAnsi="Arial" w:cs="Arial"/>
          <w:b/>
          <w:bCs/>
        </w:rPr>
        <w:tab/>
      </w:r>
      <w:r w:rsidR="001D0ACF" w:rsidRPr="001D0ACF">
        <w:rPr>
          <w:rFonts w:ascii="Arial" w:eastAsia="MetaBookLF" w:hAnsi="Arial" w:cs="Arial"/>
        </w:rPr>
        <w:t>Du Gott der Anfänge,</w:t>
      </w:r>
    </w:p>
    <w:p w14:paraId="2A982AA1"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segne unseren Aufbruch</w:t>
      </w:r>
    </w:p>
    <w:p w14:paraId="2AA82AA5"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in diese vierzigtägige Zeit vor Ostern.</w:t>
      </w:r>
    </w:p>
    <w:p w14:paraId="1078D2B6" w14:textId="77777777" w:rsidR="001D0ACF" w:rsidRPr="001D0ACF" w:rsidRDefault="001D0ACF" w:rsidP="001D0ACF">
      <w:pPr>
        <w:spacing w:after="0" w:line="360" w:lineRule="auto"/>
        <w:ind w:left="708"/>
        <w:rPr>
          <w:rFonts w:ascii="Arial" w:eastAsia="MetaBookLF" w:hAnsi="Arial" w:cs="Arial"/>
        </w:rPr>
      </w:pPr>
    </w:p>
    <w:p w14:paraId="063850A2"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Du Gott des Neubeginns,</w:t>
      </w:r>
    </w:p>
    <w:p w14:paraId="397A1963"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behüte und stärke uns,</w:t>
      </w:r>
    </w:p>
    <w:p w14:paraId="1C2CD032"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wenn wir loslassen von bisherigen Verhaltensmustern und Gewohnheiten.</w:t>
      </w:r>
    </w:p>
    <w:p w14:paraId="7E3BD0D9" w14:textId="77777777" w:rsidR="001D0ACF" w:rsidRPr="001D0ACF" w:rsidRDefault="001D0ACF" w:rsidP="001D0ACF">
      <w:pPr>
        <w:spacing w:after="0" w:line="360" w:lineRule="auto"/>
        <w:ind w:left="708"/>
        <w:rPr>
          <w:rFonts w:ascii="Arial" w:eastAsia="MetaBookLF" w:hAnsi="Arial" w:cs="Arial"/>
        </w:rPr>
      </w:pPr>
    </w:p>
    <w:p w14:paraId="57C807FF"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Gott der Aufbrüche,                                                               </w:t>
      </w:r>
    </w:p>
    <w:p w14:paraId="2FE7A285"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du bist barmherzig und gerecht,</w:t>
      </w:r>
    </w:p>
    <w:p w14:paraId="64529CD5"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öffne unser Herz für die Not der Menschen. </w:t>
      </w:r>
    </w:p>
    <w:p w14:paraId="50579362" w14:textId="77777777" w:rsidR="001D0ACF" w:rsidRPr="001D0ACF" w:rsidRDefault="001D0ACF" w:rsidP="001D0ACF">
      <w:pPr>
        <w:spacing w:after="0" w:line="360" w:lineRule="auto"/>
        <w:ind w:left="708"/>
        <w:rPr>
          <w:rFonts w:ascii="Arial" w:eastAsia="MetaBookLF" w:hAnsi="Arial" w:cs="Arial"/>
        </w:rPr>
      </w:pPr>
    </w:p>
    <w:p w14:paraId="4ABE080B"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Gott der Umkehr,                                                          </w:t>
      </w:r>
    </w:p>
    <w:p w14:paraId="6AE96AD5" w14:textId="77777777" w:rsidR="00F374DC"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spürst unsere Sehnsucht nach einer gerechten Welt, </w:t>
      </w:r>
    </w:p>
    <w:p w14:paraId="774767FB" w14:textId="31217099"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zeige uns Wege der Solidarität unter uns Menschen. </w:t>
      </w:r>
    </w:p>
    <w:p w14:paraId="096D0E29" w14:textId="77777777" w:rsidR="001D0ACF" w:rsidRPr="001D0ACF" w:rsidRDefault="001D0ACF" w:rsidP="001D0ACF">
      <w:pPr>
        <w:spacing w:after="0" w:line="360" w:lineRule="auto"/>
        <w:ind w:left="708"/>
        <w:rPr>
          <w:rFonts w:ascii="Arial" w:eastAsia="MetaBookLF" w:hAnsi="Arial" w:cs="Arial"/>
        </w:rPr>
      </w:pPr>
    </w:p>
    <w:p w14:paraId="37C4E5AE"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Gott der Anfänge,                                                          </w:t>
      </w:r>
    </w:p>
    <w:p w14:paraId="17AC1330"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schenkst allen Menschen ein Leben in Fülle,                                     </w:t>
      </w:r>
    </w:p>
    <w:p w14:paraId="3F68DD26"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stärke unser Engagement für die Würde und Unverfügbarkeit allen Lebens.  </w:t>
      </w:r>
    </w:p>
    <w:p w14:paraId="34F8C3F0"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                                       </w:t>
      </w:r>
    </w:p>
    <w:p w14:paraId="46818C74"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Gott des Neubeginns,                                                            </w:t>
      </w:r>
    </w:p>
    <w:p w14:paraId="47AE9B45" w14:textId="77777777" w:rsidR="00627A12"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hast vielfältiges und großartiges Leben geschaffen, </w:t>
      </w:r>
    </w:p>
    <w:p w14:paraId="72F615CE" w14:textId="4E26F5C0"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führe uns zu mehr Achtsamkeit und Ehrfurcht für alles Geschaffene. </w:t>
      </w:r>
    </w:p>
    <w:p w14:paraId="65AF6D9B" w14:textId="77777777" w:rsidR="001D0ACF" w:rsidRPr="001D0ACF" w:rsidRDefault="001D0ACF" w:rsidP="001D0ACF">
      <w:pPr>
        <w:spacing w:after="0" w:line="360" w:lineRule="auto"/>
        <w:ind w:left="708"/>
        <w:rPr>
          <w:rFonts w:ascii="Arial" w:eastAsia="MetaBookLF" w:hAnsi="Arial" w:cs="Arial"/>
        </w:rPr>
      </w:pPr>
    </w:p>
    <w:p w14:paraId="160CB132"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Gott der Aufbrüche,                                                        </w:t>
      </w:r>
    </w:p>
    <w:p w14:paraId="7FF6957D"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du versprichst uns Frieden und Gerechtigkeit,                                    </w:t>
      </w:r>
    </w:p>
    <w:p w14:paraId="31D1E3CF"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lenke unsere Schritte auf den Weg des Friedens und der Versöhnung. </w:t>
      </w:r>
    </w:p>
    <w:p w14:paraId="5C1D385E" w14:textId="77777777" w:rsidR="001D0ACF" w:rsidRPr="001D0ACF" w:rsidRDefault="001D0ACF" w:rsidP="001D0ACF">
      <w:pPr>
        <w:spacing w:after="0" w:line="360" w:lineRule="auto"/>
        <w:ind w:left="708"/>
        <w:rPr>
          <w:rFonts w:ascii="Arial" w:eastAsia="MetaBookLF" w:hAnsi="Arial" w:cs="Arial"/>
        </w:rPr>
      </w:pPr>
    </w:p>
    <w:p w14:paraId="68084284"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lastRenderedPageBreak/>
        <w:t>Du Gott der Umkehr,</w:t>
      </w:r>
    </w:p>
    <w:p w14:paraId="1FECB006"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schenke uns Vertrauen,</w:t>
      </w:r>
    </w:p>
    <w:p w14:paraId="5629A980" w14:textId="77777777"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wenn wir neue Schritte wagen auf dem Weg des Glaubens.</w:t>
      </w:r>
    </w:p>
    <w:p w14:paraId="17586CBE" w14:textId="77777777" w:rsidR="001D0ACF" w:rsidRPr="001D0ACF" w:rsidRDefault="001D0ACF" w:rsidP="001D0ACF">
      <w:pPr>
        <w:spacing w:after="0" w:line="360" w:lineRule="auto"/>
        <w:ind w:left="708"/>
        <w:rPr>
          <w:rFonts w:ascii="Arial" w:eastAsia="MetaBookLF" w:hAnsi="Arial" w:cs="Arial"/>
        </w:rPr>
      </w:pPr>
    </w:p>
    <w:p w14:paraId="36507550" w14:textId="0FE9239C" w:rsidR="001D0ACF" w:rsidRPr="001D0ACF"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Es segne euch </w:t>
      </w:r>
      <w:r>
        <w:rPr>
          <w:rFonts w:ascii="Arial" w:eastAsia="MetaBookLF" w:hAnsi="Arial" w:cs="Arial"/>
        </w:rPr>
        <w:t xml:space="preserve">(uns) </w:t>
      </w:r>
      <w:r w:rsidRPr="001D0ACF">
        <w:rPr>
          <w:rFonts w:ascii="Arial" w:eastAsia="MetaBookLF" w:hAnsi="Arial" w:cs="Arial"/>
        </w:rPr>
        <w:t>der allmächtige und barmherzige Gott,</w:t>
      </w:r>
    </w:p>
    <w:p w14:paraId="6650C69A" w14:textId="77777777" w:rsidR="000E759C" w:rsidRDefault="001D0ACF" w:rsidP="001D0ACF">
      <w:pPr>
        <w:spacing w:after="0" w:line="360" w:lineRule="auto"/>
        <w:ind w:left="708"/>
        <w:rPr>
          <w:rFonts w:ascii="Arial" w:eastAsia="MetaBookLF" w:hAnsi="Arial" w:cs="Arial"/>
        </w:rPr>
      </w:pPr>
      <w:r w:rsidRPr="001D0ACF">
        <w:rPr>
          <w:rFonts w:ascii="Arial" w:eastAsia="MetaBookLF" w:hAnsi="Arial" w:cs="Arial"/>
        </w:rPr>
        <w:t xml:space="preserve">der Vater und der Sohn </w:t>
      </w:r>
      <w:r>
        <w:rPr>
          <w:rFonts w:ascii="Arial" w:eastAsia="MetaBookLF" w:hAnsi="Arial" w:cs="Arial"/>
        </w:rPr>
        <w:t>(</w:t>
      </w:r>
      <w:r w:rsidR="000E759C">
        <w:rPr>
          <w:rFonts w:ascii="Arial" w:eastAsia="MetaBookLF" w:hAnsi="Arial" w:cs="Arial"/>
        </w:rPr>
        <w:t xml:space="preserve">+) </w:t>
      </w:r>
      <w:r w:rsidRPr="001D0ACF">
        <w:rPr>
          <w:rFonts w:ascii="Arial" w:eastAsia="MetaBookLF" w:hAnsi="Arial" w:cs="Arial"/>
        </w:rPr>
        <w:t xml:space="preserve">und der Heilige Geist. </w:t>
      </w:r>
    </w:p>
    <w:p w14:paraId="617BEE51" w14:textId="542B689C" w:rsidR="0003069D" w:rsidRPr="00967EA4" w:rsidRDefault="0003069D" w:rsidP="0003069D">
      <w:pPr>
        <w:spacing w:line="360" w:lineRule="auto"/>
        <w:rPr>
          <w:rFonts w:ascii="Arial" w:eastAsia="MetaBookLF" w:hAnsi="Arial" w:cs="Arial"/>
        </w:rPr>
      </w:pPr>
      <w:r w:rsidRPr="00967EA4">
        <w:rPr>
          <w:rFonts w:ascii="Arial" w:eastAsia="MetaBookLF" w:hAnsi="Arial" w:cs="Arial"/>
          <w:b/>
          <w:bCs/>
        </w:rPr>
        <w:t xml:space="preserve">A </w:t>
      </w:r>
      <w:r w:rsidRPr="00967EA4">
        <w:rPr>
          <w:rFonts w:ascii="Arial" w:eastAsia="MetaBookLF" w:hAnsi="Arial" w:cs="Arial"/>
          <w:b/>
          <w:bCs/>
        </w:rPr>
        <w:tab/>
      </w:r>
      <w:r w:rsidR="000E759C" w:rsidRPr="000E759C">
        <w:rPr>
          <w:rFonts w:ascii="Arial" w:eastAsia="MetaBookLF" w:hAnsi="Arial" w:cs="Arial"/>
        </w:rPr>
        <w:t>Amen.</w:t>
      </w:r>
    </w:p>
    <w:p w14:paraId="1CE83A92" w14:textId="77777777" w:rsidR="006E7581" w:rsidRDefault="006E7581" w:rsidP="00BF45DF">
      <w:pPr>
        <w:spacing w:after="0" w:line="240" w:lineRule="auto"/>
        <w:rPr>
          <w:rFonts w:ascii="Calibri" w:eastAsia="Calibri" w:hAnsi="Calibri" w:cs="Times New Roman"/>
          <w:sz w:val="16"/>
          <w:szCs w:val="16"/>
        </w:rPr>
      </w:pPr>
    </w:p>
    <w:p w14:paraId="034E8D73" w14:textId="77777777" w:rsidR="006E7581" w:rsidRDefault="006E7581" w:rsidP="00BF45DF">
      <w:pPr>
        <w:spacing w:after="0" w:line="240" w:lineRule="auto"/>
        <w:rPr>
          <w:rFonts w:ascii="Calibri" w:eastAsia="Calibri" w:hAnsi="Calibri" w:cs="Times New Roman"/>
          <w:sz w:val="16"/>
          <w:szCs w:val="16"/>
        </w:rPr>
      </w:pPr>
    </w:p>
    <w:p w14:paraId="2F30830F" w14:textId="77777777" w:rsidR="006E7581" w:rsidRDefault="006E7581" w:rsidP="00BF45DF">
      <w:pPr>
        <w:spacing w:after="0" w:line="240" w:lineRule="auto"/>
        <w:rPr>
          <w:rFonts w:ascii="Calibri" w:eastAsia="Calibri" w:hAnsi="Calibri" w:cs="Times New Roman"/>
          <w:sz w:val="16"/>
          <w:szCs w:val="16"/>
        </w:rPr>
      </w:pPr>
    </w:p>
    <w:p w14:paraId="011809DA" w14:textId="64F66F21" w:rsidR="0039671E" w:rsidRPr="00967EA4" w:rsidRDefault="0039671E" w:rsidP="0039671E">
      <w:pPr>
        <w:rPr>
          <w:rFonts w:ascii="Arial" w:eastAsia="MetaBookLF" w:hAnsi="Arial" w:cs="Arial"/>
          <w:b/>
        </w:rPr>
      </w:pPr>
      <w:r w:rsidRPr="00967EA4">
        <w:rPr>
          <w:rFonts w:ascii="Arial" w:eastAsia="MetaBookLF" w:hAnsi="Arial" w:cs="Arial"/>
          <w:b/>
        </w:rPr>
        <w:t>Baustein Segen</w:t>
      </w:r>
      <w:r>
        <w:rPr>
          <w:rFonts w:ascii="Arial" w:eastAsia="MetaBookLF" w:hAnsi="Arial" w:cs="Arial"/>
          <w:b/>
        </w:rPr>
        <w:t xml:space="preserve"> 2</w:t>
      </w:r>
    </w:p>
    <w:p w14:paraId="375C537F" w14:textId="77777777" w:rsidR="002A4D2F" w:rsidRPr="002A4D2F" w:rsidRDefault="0039671E" w:rsidP="002A4D2F">
      <w:pPr>
        <w:spacing w:after="0" w:line="360" w:lineRule="auto"/>
        <w:rPr>
          <w:rFonts w:ascii="Arial" w:eastAsia="MetaBookLF" w:hAnsi="Arial" w:cs="Arial"/>
        </w:rPr>
      </w:pPr>
      <w:r w:rsidRPr="00967EA4">
        <w:rPr>
          <w:rFonts w:ascii="Arial" w:eastAsia="MetaBookLF" w:hAnsi="Arial" w:cs="Arial"/>
          <w:b/>
          <w:bCs/>
        </w:rPr>
        <w:t xml:space="preserve">L </w:t>
      </w:r>
      <w:r w:rsidRPr="00967EA4">
        <w:rPr>
          <w:rFonts w:ascii="Arial" w:eastAsia="MetaBookLF" w:hAnsi="Arial" w:cs="Arial"/>
          <w:b/>
          <w:bCs/>
        </w:rPr>
        <w:tab/>
      </w:r>
      <w:r w:rsidR="002A4D2F" w:rsidRPr="002A4D2F">
        <w:rPr>
          <w:rFonts w:ascii="Arial" w:eastAsia="MetaBookLF" w:hAnsi="Arial" w:cs="Arial"/>
        </w:rPr>
        <w:t>Du Gott der Anfänge,</w:t>
      </w:r>
    </w:p>
    <w:p w14:paraId="6BFC00E2"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segne unseren Aufbruch</w:t>
      </w:r>
    </w:p>
    <w:p w14:paraId="3DBABE76"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in diese vierzigtägige Zeit vor Ostern.</w:t>
      </w:r>
    </w:p>
    <w:p w14:paraId="40297F1F"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Du Gott der Anfänge,</w:t>
      </w:r>
    </w:p>
    <w:p w14:paraId="12FEA254"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behüte und stärke uns,</w:t>
      </w:r>
    </w:p>
    <w:p w14:paraId="4DA630BB"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wenn wir loslassen von bisherigen Verhaltensmustern und Gewohnheiten.</w:t>
      </w:r>
    </w:p>
    <w:p w14:paraId="36819B2A" w14:textId="77777777" w:rsidR="00627A12" w:rsidRDefault="00627A12" w:rsidP="002A4D2F">
      <w:pPr>
        <w:spacing w:after="0" w:line="360" w:lineRule="auto"/>
        <w:ind w:left="708"/>
        <w:rPr>
          <w:rFonts w:ascii="Arial" w:eastAsia="MetaBookLF" w:hAnsi="Arial" w:cs="Arial"/>
        </w:rPr>
      </w:pPr>
    </w:p>
    <w:p w14:paraId="7BA842F5" w14:textId="400FBAE4"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Du Gott der Anfänge, sei uns barmherzig,</w:t>
      </w:r>
    </w:p>
    <w:p w14:paraId="011DA6B8"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 xml:space="preserve">lenke uns auf den Weg des Friedens. </w:t>
      </w:r>
    </w:p>
    <w:p w14:paraId="0DCDAA1B" w14:textId="77777777" w:rsidR="00627A12" w:rsidRDefault="00627A12" w:rsidP="002A4D2F">
      <w:pPr>
        <w:spacing w:after="0" w:line="360" w:lineRule="auto"/>
        <w:ind w:left="708"/>
        <w:rPr>
          <w:rFonts w:ascii="Arial" w:eastAsia="MetaBookLF" w:hAnsi="Arial" w:cs="Arial"/>
        </w:rPr>
      </w:pPr>
    </w:p>
    <w:p w14:paraId="6991A21B" w14:textId="5DC6FB22"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 xml:space="preserve">Du Gott der Anfänge, du spürst unsere Sehnsucht nach einer gerechten Welt,                            zeige uns Wege der Solidarität unter uns Menschen. </w:t>
      </w:r>
    </w:p>
    <w:p w14:paraId="34E5FF12" w14:textId="77777777" w:rsidR="00627A12" w:rsidRDefault="00627A12" w:rsidP="002A4D2F">
      <w:pPr>
        <w:spacing w:after="0" w:line="360" w:lineRule="auto"/>
        <w:ind w:left="708"/>
        <w:rPr>
          <w:rFonts w:ascii="Arial" w:eastAsia="MetaBookLF" w:hAnsi="Arial" w:cs="Arial"/>
        </w:rPr>
      </w:pPr>
    </w:p>
    <w:p w14:paraId="1304C7AB" w14:textId="0EB445CA"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Du Gott der Anfänge,</w:t>
      </w:r>
    </w:p>
    <w:p w14:paraId="396CB29A"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begleite uns auf dem Weg der Umkehr und des Neubeginns.</w:t>
      </w:r>
    </w:p>
    <w:p w14:paraId="4C16038A" w14:textId="77777777" w:rsidR="00627A12" w:rsidRDefault="00627A12" w:rsidP="002A4D2F">
      <w:pPr>
        <w:spacing w:after="0" w:line="360" w:lineRule="auto"/>
        <w:ind w:left="708"/>
        <w:rPr>
          <w:rFonts w:ascii="Arial" w:eastAsia="MetaBookLF" w:hAnsi="Arial" w:cs="Arial"/>
        </w:rPr>
      </w:pPr>
    </w:p>
    <w:p w14:paraId="1A0CA2BA" w14:textId="1B2741DA"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Du Gott der Anfänge,</w:t>
      </w:r>
    </w:p>
    <w:p w14:paraId="71CB78CF" w14:textId="77777777" w:rsidR="002A4D2F" w:rsidRPr="002A4D2F" w:rsidRDefault="002A4D2F" w:rsidP="002A4D2F">
      <w:pPr>
        <w:spacing w:after="0" w:line="360" w:lineRule="auto"/>
        <w:ind w:left="708"/>
        <w:rPr>
          <w:rFonts w:ascii="Arial" w:eastAsia="MetaBookLF" w:hAnsi="Arial" w:cs="Arial"/>
        </w:rPr>
      </w:pPr>
      <w:r w:rsidRPr="002A4D2F">
        <w:rPr>
          <w:rFonts w:ascii="Arial" w:eastAsia="MetaBookLF" w:hAnsi="Arial" w:cs="Arial"/>
        </w:rPr>
        <w:t>schenke uns Vertrauen,</w:t>
      </w:r>
    </w:p>
    <w:p w14:paraId="1CA1DFDD" w14:textId="25E682BB" w:rsidR="0039671E" w:rsidRPr="001D0ACF" w:rsidRDefault="002A4D2F" w:rsidP="002A4D2F">
      <w:pPr>
        <w:spacing w:after="0" w:line="360" w:lineRule="auto"/>
        <w:ind w:left="708"/>
        <w:rPr>
          <w:rFonts w:ascii="Arial" w:eastAsia="MetaBookLF" w:hAnsi="Arial" w:cs="Arial"/>
        </w:rPr>
      </w:pPr>
      <w:r w:rsidRPr="002A4D2F">
        <w:rPr>
          <w:rFonts w:ascii="Arial" w:eastAsia="MetaBookLF" w:hAnsi="Arial" w:cs="Arial"/>
        </w:rPr>
        <w:lastRenderedPageBreak/>
        <w:t>wenn wir neue Schritte wagen auf dem Weg des Glaubens</w:t>
      </w:r>
    </w:p>
    <w:p w14:paraId="0915EF84" w14:textId="77777777" w:rsidR="0039671E" w:rsidRPr="001D0ACF" w:rsidRDefault="0039671E" w:rsidP="0039671E">
      <w:pPr>
        <w:spacing w:after="0" w:line="360" w:lineRule="auto"/>
        <w:ind w:left="708"/>
        <w:rPr>
          <w:rFonts w:ascii="Arial" w:eastAsia="MetaBookLF" w:hAnsi="Arial" w:cs="Arial"/>
        </w:rPr>
      </w:pPr>
    </w:p>
    <w:p w14:paraId="29924058" w14:textId="77777777" w:rsidR="0039671E" w:rsidRPr="001D0ACF" w:rsidRDefault="0039671E" w:rsidP="0039671E">
      <w:pPr>
        <w:spacing w:after="0" w:line="360" w:lineRule="auto"/>
        <w:ind w:left="708"/>
        <w:rPr>
          <w:rFonts w:ascii="Arial" w:eastAsia="MetaBookLF" w:hAnsi="Arial" w:cs="Arial"/>
        </w:rPr>
      </w:pPr>
      <w:r w:rsidRPr="001D0ACF">
        <w:rPr>
          <w:rFonts w:ascii="Arial" w:eastAsia="MetaBookLF" w:hAnsi="Arial" w:cs="Arial"/>
        </w:rPr>
        <w:t xml:space="preserve">Es segne euch </w:t>
      </w:r>
      <w:r>
        <w:rPr>
          <w:rFonts w:ascii="Arial" w:eastAsia="MetaBookLF" w:hAnsi="Arial" w:cs="Arial"/>
        </w:rPr>
        <w:t xml:space="preserve">(uns) </w:t>
      </w:r>
      <w:r w:rsidRPr="001D0ACF">
        <w:rPr>
          <w:rFonts w:ascii="Arial" w:eastAsia="MetaBookLF" w:hAnsi="Arial" w:cs="Arial"/>
        </w:rPr>
        <w:t>der allmächtige und barmherzige Gott,</w:t>
      </w:r>
    </w:p>
    <w:p w14:paraId="6ABB3BF2" w14:textId="77777777" w:rsidR="0039671E" w:rsidRDefault="0039671E" w:rsidP="0039671E">
      <w:pPr>
        <w:spacing w:after="0" w:line="360" w:lineRule="auto"/>
        <w:ind w:left="708"/>
        <w:rPr>
          <w:rFonts w:ascii="Arial" w:eastAsia="MetaBookLF" w:hAnsi="Arial" w:cs="Arial"/>
        </w:rPr>
      </w:pPr>
      <w:r w:rsidRPr="001D0ACF">
        <w:rPr>
          <w:rFonts w:ascii="Arial" w:eastAsia="MetaBookLF" w:hAnsi="Arial" w:cs="Arial"/>
        </w:rPr>
        <w:t xml:space="preserve">der Vater und der Sohn </w:t>
      </w:r>
      <w:r>
        <w:rPr>
          <w:rFonts w:ascii="Arial" w:eastAsia="MetaBookLF" w:hAnsi="Arial" w:cs="Arial"/>
        </w:rPr>
        <w:t xml:space="preserve">(+) </w:t>
      </w:r>
      <w:r w:rsidRPr="001D0ACF">
        <w:rPr>
          <w:rFonts w:ascii="Arial" w:eastAsia="MetaBookLF" w:hAnsi="Arial" w:cs="Arial"/>
        </w:rPr>
        <w:t xml:space="preserve">und der Heilige Geist. </w:t>
      </w:r>
    </w:p>
    <w:p w14:paraId="2BF793CC" w14:textId="77777777" w:rsidR="0039671E" w:rsidRPr="00967EA4" w:rsidRDefault="0039671E" w:rsidP="0039671E">
      <w:pPr>
        <w:spacing w:line="360" w:lineRule="auto"/>
        <w:rPr>
          <w:rFonts w:ascii="Arial" w:eastAsia="MetaBookLF" w:hAnsi="Arial" w:cs="Arial"/>
        </w:rPr>
      </w:pPr>
      <w:r w:rsidRPr="00967EA4">
        <w:rPr>
          <w:rFonts w:ascii="Arial" w:eastAsia="MetaBookLF" w:hAnsi="Arial" w:cs="Arial"/>
          <w:b/>
          <w:bCs/>
        </w:rPr>
        <w:t xml:space="preserve">A </w:t>
      </w:r>
      <w:r w:rsidRPr="00967EA4">
        <w:rPr>
          <w:rFonts w:ascii="Arial" w:eastAsia="MetaBookLF" w:hAnsi="Arial" w:cs="Arial"/>
          <w:b/>
          <w:bCs/>
        </w:rPr>
        <w:tab/>
      </w:r>
      <w:r w:rsidRPr="000E759C">
        <w:rPr>
          <w:rFonts w:ascii="Arial" w:eastAsia="MetaBookLF" w:hAnsi="Arial" w:cs="Arial"/>
        </w:rPr>
        <w:t>Amen.</w:t>
      </w:r>
    </w:p>
    <w:p w14:paraId="446EC2B7" w14:textId="77777777" w:rsidR="006E7581" w:rsidRDefault="006E7581" w:rsidP="00BF45DF">
      <w:pPr>
        <w:spacing w:after="0" w:line="240" w:lineRule="auto"/>
        <w:rPr>
          <w:rFonts w:ascii="Calibri" w:eastAsia="Calibri" w:hAnsi="Calibri" w:cs="Times New Roman"/>
          <w:sz w:val="16"/>
          <w:szCs w:val="16"/>
        </w:rPr>
      </w:pPr>
    </w:p>
    <w:p w14:paraId="315A5AF2" w14:textId="77777777" w:rsidR="006E7581" w:rsidRDefault="006E7581" w:rsidP="00BF45DF">
      <w:pPr>
        <w:spacing w:after="0" w:line="240" w:lineRule="auto"/>
        <w:rPr>
          <w:rFonts w:ascii="Calibri" w:eastAsia="Calibri" w:hAnsi="Calibri" w:cs="Times New Roman"/>
          <w:sz w:val="16"/>
          <w:szCs w:val="16"/>
        </w:rPr>
      </w:pPr>
    </w:p>
    <w:p w14:paraId="5E284E03" w14:textId="77777777" w:rsidR="006E7581" w:rsidRDefault="006E7581" w:rsidP="00BF45DF">
      <w:pPr>
        <w:spacing w:after="0" w:line="240" w:lineRule="auto"/>
        <w:rPr>
          <w:rFonts w:ascii="Calibri" w:eastAsia="Calibri" w:hAnsi="Calibri" w:cs="Times New Roman"/>
          <w:sz w:val="16"/>
          <w:szCs w:val="16"/>
        </w:rPr>
      </w:pPr>
    </w:p>
    <w:p w14:paraId="4B0F448B" w14:textId="77777777" w:rsidR="006E7581" w:rsidRDefault="006E7581" w:rsidP="00BF45DF">
      <w:pPr>
        <w:spacing w:after="0" w:line="240" w:lineRule="auto"/>
        <w:rPr>
          <w:rFonts w:ascii="Calibri" w:eastAsia="Calibri" w:hAnsi="Calibri" w:cs="Times New Roman"/>
          <w:sz w:val="16"/>
          <w:szCs w:val="16"/>
        </w:rPr>
      </w:pPr>
    </w:p>
    <w:p w14:paraId="6887F5D3" w14:textId="77777777" w:rsidR="006E7581" w:rsidRDefault="006E7581" w:rsidP="00BF45DF">
      <w:pPr>
        <w:spacing w:after="0" w:line="240" w:lineRule="auto"/>
        <w:rPr>
          <w:rFonts w:ascii="Calibri" w:eastAsia="Calibri" w:hAnsi="Calibri" w:cs="Times New Roman"/>
          <w:sz w:val="16"/>
          <w:szCs w:val="16"/>
        </w:rPr>
      </w:pPr>
    </w:p>
    <w:p w14:paraId="61E0CC4C" w14:textId="77777777" w:rsidR="00240786" w:rsidRPr="00AC1651" w:rsidRDefault="00240786" w:rsidP="00240786">
      <w:pPr>
        <w:spacing w:after="0" w:line="240" w:lineRule="auto"/>
        <w:rPr>
          <w:rFonts w:ascii="Calibri" w:eastAsia="Calibri" w:hAnsi="Calibri" w:cs="Times New Roman"/>
          <w:iCs/>
          <w:sz w:val="16"/>
          <w:szCs w:val="16"/>
        </w:rPr>
      </w:pPr>
      <w:r w:rsidRPr="00AC1651">
        <w:rPr>
          <w:rFonts w:ascii="Calibri" w:eastAsia="Calibri" w:hAnsi="Calibri" w:cs="Times New Roman"/>
          <w:iCs/>
          <w:sz w:val="16"/>
          <w:szCs w:val="16"/>
        </w:rPr>
        <w:t>Diese Bausteine für die Gottesdienste haben dem Vorsitzenden der Liturgie-Kommission der Deutschen Bischofskonferenz vorgelegen. Sie widersprechen nicht den liturgischen Vorschriften.</w:t>
      </w:r>
    </w:p>
    <w:p w14:paraId="080A6691" w14:textId="77777777" w:rsidR="00240786" w:rsidRPr="00AC1651" w:rsidRDefault="00240786" w:rsidP="00240786">
      <w:pPr>
        <w:spacing w:after="0" w:line="240" w:lineRule="auto"/>
        <w:rPr>
          <w:rFonts w:ascii="Calibri" w:eastAsia="Calibri" w:hAnsi="Calibri" w:cs="Times New Roman"/>
          <w:iCs/>
          <w:sz w:val="16"/>
          <w:szCs w:val="16"/>
        </w:rPr>
      </w:pPr>
    </w:p>
    <w:p w14:paraId="66A6A75F" w14:textId="1D5DE7A0" w:rsidR="00BF45DF" w:rsidRDefault="00BF45DF" w:rsidP="3772E97B">
      <w:pPr>
        <w:spacing w:after="0" w:line="240" w:lineRule="auto"/>
        <w:rPr>
          <w:rFonts w:ascii="Calibri" w:eastAsia="Calibri" w:hAnsi="Calibri" w:cs="Times New Roman"/>
          <w:sz w:val="16"/>
          <w:szCs w:val="16"/>
        </w:rPr>
      </w:pPr>
      <w:r w:rsidRPr="3772E97B">
        <w:rPr>
          <w:rFonts w:ascii="Calibri" w:eastAsia="Calibri" w:hAnsi="Calibri" w:cs="Times New Roman"/>
          <w:sz w:val="16"/>
          <w:szCs w:val="16"/>
        </w:rPr>
        <w:t>D</w:t>
      </w:r>
      <w:r w:rsidR="338D1B5C" w:rsidRPr="3772E97B">
        <w:rPr>
          <w:rFonts w:ascii="Calibri" w:eastAsia="Calibri" w:hAnsi="Calibri" w:cs="Times New Roman"/>
          <w:sz w:val="16"/>
          <w:szCs w:val="16"/>
        </w:rPr>
        <w:t>as</w:t>
      </w:r>
      <w:r w:rsidRPr="3772E97B">
        <w:rPr>
          <w:rFonts w:ascii="Calibri" w:eastAsia="Calibri" w:hAnsi="Calibri" w:cs="Times New Roman"/>
          <w:sz w:val="16"/>
          <w:szCs w:val="16"/>
        </w:rPr>
        <w:t xml:space="preserve"> Projekt der diesjährigen Fastenaktion in </w:t>
      </w:r>
      <w:r w:rsidR="008461EA" w:rsidRPr="3772E97B">
        <w:rPr>
          <w:rFonts w:ascii="Calibri" w:eastAsia="Calibri" w:hAnsi="Calibri" w:cs="Times New Roman"/>
          <w:sz w:val="16"/>
          <w:szCs w:val="16"/>
        </w:rPr>
        <w:t xml:space="preserve">Kolumbien </w:t>
      </w:r>
      <w:r w:rsidRPr="3772E97B">
        <w:rPr>
          <w:rFonts w:ascii="Calibri" w:eastAsia="Calibri" w:hAnsi="Calibri" w:cs="Times New Roman"/>
          <w:sz w:val="16"/>
          <w:szCs w:val="16"/>
        </w:rPr>
        <w:t>steh</w:t>
      </w:r>
      <w:r w:rsidR="7FBBA5DE" w:rsidRPr="3772E97B">
        <w:rPr>
          <w:rFonts w:ascii="Calibri" w:eastAsia="Calibri" w:hAnsi="Calibri" w:cs="Times New Roman"/>
          <w:sz w:val="16"/>
          <w:szCs w:val="16"/>
        </w:rPr>
        <w:t>t</w:t>
      </w:r>
      <w:r w:rsidRPr="3772E97B">
        <w:rPr>
          <w:rFonts w:ascii="Calibri" w:eastAsia="Calibri" w:hAnsi="Calibri" w:cs="Times New Roman"/>
          <w:sz w:val="16"/>
          <w:szCs w:val="16"/>
        </w:rPr>
        <w:t xml:space="preserve"> beispielhaft für die vielen Misereor-Projekte.</w:t>
      </w:r>
    </w:p>
    <w:p w14:paraId="368BAF3B" w14:textId="77777777" w:rsidR="00241876" w:rsidRPr="00BF45DF" w:rsidRDefault="00241876" w:rsidP="3772E97B">
      <w:pPr>
        <w:spacing w:after="0" w:line="240" w:lineRule="auto"/>
        <w:rPr>
          <w:rFonts w:ascii="Calibri" w:eastAsia="Calibri" w:hAnsi="Calibri" w:cs="Times New Roman"/>
          <w:sz w:val="16"/>
          <w:szCs w:val="16"/>
        </w:rPr>
      </w:pPr>
    </w:p>
    <w:p w14:paraId="226FC33A"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Bitte unterstützen Sie mit Ihren Spenden zur Fastenaktion diese Arbeit von Misereor in Afrika, Asien und Lateinamerika.</w:t>
      </w:r>
    </w:p>
    <w:p w14:paraId="34A14823"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IBAN DE75 3706 0193 0000 1010 10</w:t>
      </w:r>
    </w:p>
    <w:p w14:paraId="2A5925CE" w14:textId="4732318B"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 xml:space="preserve">Kennwort Fastenaktion </w:t>
      </w:r>
      <w:r w:rsidR="00C60038" w:rsidRPr="00C60038">
        <w:rPr>
          <w:rFonts w:ascii="Calibri" w:eastAsia="Calibri" w:hAnsi="Calibri" w:cs="Times New Roman"/>
          <w:iCs/>
          <w:sz w:val="16"/>
          <w:szCs w:val="16"/>
        </w:rPr>
        <w:t>S07855</w:t>
      </w:r>
    </w:p>
    <w:p w14:paraId="390C276E"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BIC GENODED1PAX</w:t>
      </w:r>
    </w:p>
    <w:p w14:paraId="22516767" w14:textId="77777777" w:rsidR="00BF45DF" w:rsidRPr="00BF45DF" w:rsidRDefault="00BF45DF" w:rsidP="00BF45DF">
      <w:pPr>
        <w:spacing w:after="0" w:line="240" w:lineRule="auto"/>
        <w:rPr>
          <w:rFonts w:ascii="Calibri" w:eastAsia="Calibri" w:hAnsi="Calibri" w:cs="Times New Roman"/>
          <w:iCs/>
          <w:sz w:val="16"/>
          <w:szCs w:val="16"/>
        </w:rPr>
      </w:pPr>
    </w:p>
    <w:p w14:paraId="27F895FD"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Herausgeber</w:t>
      </w:r>
    </w:p>
    <w:p w14:paraId="069ECDE6" w14:textId="788C608B"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Bischöfliches Hilfswerk M</w:t>
      </w:r>
      <w:r w:rsidR="00116425">
        <w:rPr>
          <w:rFonts w:ascii="Calibri" w:eastAsia="Calibri" w:hAnsi="Calibri" w:cs="Times New Roman"/>
          <w:iCs/>
          <w:sz w:val="16"/>
          <w:szCs w:val="16"/>
        </w:rPr>
        <w:t>isereor</w:t>
      </w:r>
      <w:r w:rsidRPr="00BF45DF">
        <w:rPr>
          <w:rFonts w:ascii="Calibri" w:eastAsia="Calibri" w:hAnsi="Calibri" w:cs="Times New Roman"/>
          <w:iCs/>
          <w:sz w:val="16"/>
          <w:szCs w:val="16"/>
        </w:rPr>
        <w:t xml:space="preserve"> e.V. </w:t>
      </w:r>
      <w:r w:rsidRPr="00BF45DF">
        <w:rPr>
          <w:rFonts w:ascii="Wingdings 2" w:eastAsia="Wingdings 2" w:hAnsi="Wingdings 2" w:cs="Wingdings 2"/>
          <w:iCs/>
          <w:sz w:val="16"/>
          <w:szCs w:val="16"/>
        </w:rPr>
        <w:t>□</w:t>
      </w:r>
      <w:r w:rsidRPr="00BF45DF">
        <w:rPr>
          <w:rFonts w:ascii="Calibri" w:eastAsia="Calibri" w:hAnsi="Calibri" w:cs="Times New Roman"/>
          <w:iCs/>
          <w:sz w:val="16"/>
          <w:szCs w:val="16"/>
        </w:rPr>
        <w:t xml:space="preserve"> Mozartstr. 9 · 52064 Aachen </w:t>
      </w:r>
      <w:r w:rsidRPr="00BF45DF">
        <w:rPr>
          <w:rFonts w:ascii="Wingdings 2" w:eastAsia="Wingdings 2" w:hAnsi="Wingdings 2" w:cs="Wingdings 2"/>
          <w:iCs/>
          <w:sz w:val="16"/>
          <w:szCs w:val="16"/>
        </w:rPr>
        <w:t>□</w:t>
      </w:r>
      <w:r w:rsidRPr="00BF45DF">
        <w:rPr>
          <w:rFonts w:ascii="Calibri" w:eastAsia="Calibri" w:hAnsi="Calibri" w:cs="Times New Roman"/>
          <w:iCs/>
          <w:sz w:val="16"/>
          <w:szCs w:val="16"/>
        </w:rPr>
        <w:t xml:space="preserve"> T: 0241/442 445 </w:t>
      </w:r>
      <w:r w:rsidRPr="00BF45DF">
        <w:rPr>
          <w:rFonts w:ascii="Wingdings 2" w:eastAsia="Wingdings 2" w:hAnsi="Wingdings 2" w:cs="Wingdings 2"/>
          <w:iCs/>
          <w:sz w:val="16"/>
          <w:szCs w:val="16"/>
        </w:rPr>
        <w:t>□</w:t>
      </w:r>
      <w:r w:rsidRPr="00BF45DF">
        <w:rPr>
          <w:rFonts w:ascii="Calibri" w:eastAsia="Calibri" w:hAnsi="Calibri" w:cs="Times New Roman"/>
          <w:iCs/>
          <w:sz w:val="16"/>
          <w:szCs w:val="16"/>
        </w:rPr>
        <w:t xml:space="preserve"> F: 0241/442 188 </w:t>
      </w:r>
      <w:r w:rsidRPr="00BF45DF">
        <w:rPr>
          <w:rFonts w:ascii="Wingdings 2" w:eastAsia="Wingdings 2" w:hAnsi="Wingdings 2" w:cs="Wingdings 2"/>
          <w:iCs/>
          <w:sz w:val="16"/>
          <w:szCs w:val="16"/>
        </w:rPr>
        <w:t>□</w:t>
      </w:r>
      <w:r w:rsidRPr="00BF45DF">
        <w:rPr>
          <w:rFonts w:ascii="Calibri" w:eastAsia="Calibri" w:hAnsi="Calibri" w:cs="Times New Roman"/>
          <w:iCs/>
          <w:sz w:val="16"/>
          <w:szCs w:val="16"/>
        </w:rPr>
        <w:t xml:space="preserve"> E: fastenaktion@misereor.de</w:t>
      </w:r>
    </w:p>
    <w:p w14:paraId="154DB2DF" w14:textId="77777777" w:rsidR="00BF45DF" w:rsidRPr="00BF45DF" w:rsidRDefault="00BF45DF" w:rsidP="00BF45DF">
      <w:pPr>
        <w:spacing w:after="0" w:line="240" w:lineRule="auto"/>
        <w:rPr>
          <w:rFonts w:ascii="Calibri" w:eastAsia="Calibri" w:hAnsi="Calibri" w:cs="Times New Roman"/>
          <w:iCs/>
          <w:sz w:val="16"/>
          <w:szCs w:val="16"/>
        </w:rPr>
      </w:pPr>
    </w:p>
    <w:p w14:paraId="60D3BEF8"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Redaktion</w:t>
      </w:r>
    </w:p>
    <w:p w14:paraId="36522582" w14:textId="3F09B4C4" w:rsidR="00BF45DF" w:rsidRPr="00BF45DF" w:rsidRDefault="00BF45DF" w:rsidP="00BF45DF">
      <w:pPr>
        <w:spacing w:after="0" w:line="240" w:lineRule="auto"/>
        <w:rPr>
          <w:rFonts w:ascii="Calibri" w:eastAsia="Calibri" w:hAnsi="Calibri" w:cs="Times New Roman"/>
          <w:iCs/>
        </w:rPr>
      </w:pPr>
      <w:r w:rsidRPr="00BF45DF">
        <w:rPr>
          <w:rFonts w:ascii="Calibri" w:eastAsia="Calibri" w:hAnsi="Calibri" w:cs="Times New Roman"/>
          <w:iCs/>
          <w:sz w:val="16"/>
          <w:szCs w:val="16"/>
        </w:rPr>
        <w:t>Andreas Paul</w:t>
      </w:r>
      <w:r w:rsidR="008461EA">
        <w:rPr>
          <w:rFonts w:ascii="Calibri" w:eastAsia="Calibri" w:hAnsi="Calibri" w:cs="Times New Roman"/>
          <w:iCs/>
          <w:sz w:val="16"/>
          <w:szCs w:val="16"/>
        </w:rPr>
        <w:t xml:space="preserve"> </w:t>
      </w:r>
      <w:r w:rsidRPr="00BF45DF">
        <w:rPr>
          <w:rFonts w:ascii="Calibri" w:eastAsia="Calibri" w:hAnsi="Calibri" w:cs="Times New Roman"/>
          <w:iCs/>
          <w:sz w:val="16"/>
          <w:szCs w:val="16"/>
        </w:rPr>
        <w:t>– Misereor Aachen</w:t>
      </w:r>
    </w:p>
    <w:sectPr w:rsidR="00BF45DF" w:rsidRPr="00BF45DF" w:rsidSect="00F246EC">
      <w:headerReference w:type="default" r:id="rId15"/>
      <w:footerReference w:type="default" r:id="rId16"/>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672F" w14:textId="77777777" w:rsidR="00F81DEE" w:rsidRDefault="00F81DEE" w:rsidP="004F6F1A">
      <w:pPr>
        <w:spacing w:after="0" w:line="240" w:lineRule="auto"/>
      </w:pPr>
      <w:r>
        <w:separator/>
      </w:r>
    </w:p>
  </w:endnote>
  <w:endnote w:type="continuationSeparator" w:id="0">
    <w:p w14:paraId="11308008" w14:textId="77777777" w:rsidR="00F81DEE" w:rsidRDefault="00F81DEE"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charset w:val="81"/>
    <w:family w:val="auto"/>
    <w:pitch w:val="variable"/>
    <w:sig w:usb0="80000003" w:usb1="09D7FCEB" w:usb2="00000010" w:usb3="00000000" w:csb0="00080001" w:csb1="00000000"/>
  </w:font>
  <w:font w:name="MetaBookLF">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36D0" w14:textId="77777777" w:rsidR="00F81DEE" w:rsidRDefault="00F81DEE" w:rsidP="004F6F1A">
      <w:pPr>
        <w:spacing w:after="0" w:line="240" w:lineRule="auto"/>
      </w:pPr>
      <w:r>
        <w:separator/>
      </w:r>
    </w:p>
  </w:footnote>
  <w:footnote w:type="continuationSeparator" w:id="0">
    <w:p w14:paraId="4C4C7F85" w14:textId="77777777" w:rsidR="00F81DEE" w:rsidRDefault="00F81DEE"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5006193D" w:rsidR="005F5C3C" w:rsidRDefault="00AF0C4B" w:rsidP="005F5C3C">
    <w:pPr>
      <w:tabs>
        <w:tab w:val="left" w:pos="5305"/>
      </w:tabs>
    </w:pPr>
    <w:r>
      <w:rPr>
        <w:noProof/>
      </w:rPr>
      <mc:AlternateContent>
        <mc:Choice Requires="wpg">
          <w:drawing>
            <wp:anchor distT="0" distB="0" distL="114300" distR="114300" simplePos="0" relativeHeight="251661312" behindDoc="0" locked="0" layoutInCell="1" allowOverlap="1" wp14:anchorId="15031819" wp14:editId="347B4A19">
              <wp:simplePos x="0" y="0"/>
              <wp:positionH relativeFrom="column">
                <wp:posOffset>-822960</wp:posOffset>
              </wp:positionH>
              <wp:positionV relativeFrom="paragraph">
                <wp:posOffset>-198755</wp:posOffset>
              </wp:positionV>
              <wp:extent cx="7552690" cy="1828800"/>
              <wp:effectExtent l="0" t="0" r="0" b="0"/>
              <wp:wrapNone/>
              <wp:docPr id="110759813" name="Gruppieren 3"/>
              <wp:cNvGraphicFramePr/>
              <a:graphic xmlns:a="http://schemas.openxmlformats.org/drawingml/2006/main">
                <a:graphicData uri="http://schemas.microsoft.com/office/word/2010/wordprocessingGroup">
                  <wpg:wgp>
                    <wpg:cNvGrpSpPr/>
                    <wpg:grpSpPr>
                      <a:xfrm>
                        <a:off x="0" y="0"/>
                        <a:ext cx="7552690" cy="1828800"/>
                        <a:chOff x="0" y="0"/>
                        <a:chExt cx="7552690" cy="1828800"/>
                      </a:xfrm>
                    </wpg:grpSpPr>
                    <wps:wsp>
                      <wps:cNvPr id="1821469562" name="Rechteck 1"/>
                      <wps:cNvSpPr/>
                      <wps:spPr>
                        <a:xfrm>
                          <a:off x="0" y="0"/>
                          <a:ext cx="7552690" cy="18288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1959873"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9160" y="662940"/>
                          <a:ext cx="3599815" cy="1049020"/>
                        </a:xfrm>
                        <a:prstGeom prst="rect">
                          <a:avLst/>
                        </a:prstGeom>
                      </pic:spPr>
                    </pic:pic>
                  </wpg:wgp>
                </a:graphicData>
              </a:graphic>
            </wp:anchor>
          </w:drawing>
        </mc:Choice>
        <mc:Fallback>
          <w:pict>
            <v:group w14:anchorId="5D3E8821" id="Gruppieren 3" o:spid="_x0000_s1026" style="position:absolute;margin-left:-64.8pt;margin-top:-15.65pt;width:594.7pt;height:2in;z-index:251661312" coordsize="75526,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&#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">
              <v:rect id="Rechteck 1" o:spid="_x0000_s1027" style="position:absolute;width:755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8991;top:6629;width:35998;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">
                <v:imagedata r:id="rId2" o:title=""/>
              </v:shape>
            </v:group>
          </w:pict>
        </mc:Fallback>
      </mc:AlternateContent>
    </w:r>
    <w:r w:rsidR="005F5C3C">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1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8507496">
    <w:abstractNumId w:val="1"/>
  </w:num>
  <w:num w:numId="2" w16cid:durableId="448739047">
    <w:abstractNumId w:val="3"/>
  </w:num>
  <w:num w:numId="3" w16cid:durableId="1251353714">
    <w:abstractNumId w:val="2"/>
  </w:num>
  <w:num w:numId="4" w16cid:durableId="164439008">
    <w:abstractNumId w:val="9"/>
  </w:num>
  <w:num w:numId="5" w16cid:durableId="278880134">
    <w:abstractNumId w:val="7"/>
  </w:num>
  <w:num w:numId="6" w16cid:durableId="644508951">
    <w:abstractNumId w:val="13"/>
  </w:num>
  <w:num w:numId="7" w16cid:durableId="1244756247">
    <w:abstractNumId w:val="6"/>
  </w:num>
  <w:num w:numId="8" w16cid:durableId="579095545">
    <w:abstractNumId w:val="5"/>
  </w:num>
  <w:num w:numId="9" w16cid:durableId="2113551842">
    <w:abstractNumId w:val="8"/>
  </w:num>
  <w:num w:numId="10" w16cid:durableId="784154142">
    <w:abstractNumId w:val="4"/>
  </w:num>
  <w:num w:numId="11" w16cid:durableId="953756548">
    <w:abstractNumId w:val="0"/>
  </w:num>
  <w:num w:numId="12" w16cid:durableId="1174998784">
    <w:abstractNumId w:val="10"/>
  </w:num>
  <w:num w:numId="13" w16cid:durableId="370494401">
    <w:abstractNumId w:val="11"/>
  </w:num>
  <w:num w:numId="14" w16cid:durableId="16694084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02485"/>
    <w:rsid w:val="00005E3D"/>
    <w:rsid w:val="00013515"/>
    <w:rsid w:val="0002786C"/>
    <w:rsid w:val="0003069D"/>
    <w:rsid w:val="00057D21"/>
    <w:rsid w:val="00062201"/>
    <w:rsid w:val="000632A4"/>
    <w:rsid w:val="00067799"/>
    <w:rsid w:val="0007245F"/>
    <w:rsid w:val="0008157B"/>
    <w:rsid w:val="0008196A"/>
    <w:rsid w:val="0009029D"/>
    <w:rsid w:val="00091CF7"/>
    <w:rsid w:val="000A7841"/>
    <w:rsid w:val="000B5E4B"/>
    <w:rsid w:val="000E759C"/>
    <w:rsid w:val="001019B3"/>
    <w:rsid w:val="001051E6"/>
    <w:rsid w:val="00114180"/>
    <w:rsid w:val="00114DE6"/>
    <w:rsid w:val="00116425"/>
    <w:rsid w:val="00132C50"/>
    <w:rsid w:val="001942AE"/>
    <w:rsid w:val="001A7EC4"/>
    <w:rsid w:val="001B4C55"/>
    <w:rsid w:val="001C5232"/>
    <w:rsid w:val="001D0ACF"/>
    <w:rsid w:val="001D0ADD"/>
    <w:rsid w:val="001E3379"/>
    <w:rsid w:val="001F281C"/>
    <w:rsid w:val="001F4237"/>
    <w:rsid w:val="00207C31"/>
    <w:rsid w:val="00240786"/>
    <w:rsid w:val="00241876"/>
    <w:rsid w:val="002646D8"/>
    <w:rsid w:val="00273B8F"/>
    <w:rsid w:val="00282A31"/>
    <w:rsid w:val="002A24EE"/>
    <w:rsid w:val="002A4D2F"/>
    <w:rsid w:val="002F594B"/>
    <w:rsid w:val="00325711"/>
    <w:rsid w:val="0034060B"/>
    <w:rsid w:val="0035016A"/>
    <w:rsid w:val="0036065B"/>
    <w:rsid w:val="0038415D"/>
    <w:rsid w:val="003865C1"/>
    <w:rsid w:val="00387699"/>
    <w:rsid w:val="0039671E"/>
    <w:rsid w:val="003C18FD"/>
    <w:rsid w:val="003C6A30"/>
    <w:rsid w:val="003D6DB1"/>
    <w:rsid w:val="003D7F62"/>
    <w:rsid w:val="003E4B71"/>
    <w:rsid w:val="003E58F9"/>
    <w:rsid w:val="0040401A"/>
    <w:rsid w:val="00427C0A"/>
    <w:rsid w:val="00436F73"/>
    <w:rsid w:val="00445575"/>
    <w:rsid w:val="00464D37"/>
    <w:rsid w:val="004A1621"/>
    <w:rsid w:val="004A4EFF"/>
    <w:rsid w:val="004C6C86"/>
    <w:rsid w:val="004D0DEA"/>
    <w:rsid w:val="004D1619"/>
    <w:rsid w:val="004D1690"/>
    <w:rsid w:val="004F6F1A"/>
    <w:rsid w:val="00504E4B"/>
    <w:rsid w:val="005065A0"/>
    <w:rsid w:val="00510729"/>
    <w:rsid w:val="005144D9"/>
    <w:rsid w:val="005148E9"/>
    <w:rsid w:val="005210C3"/>
    <w:rsid w:val="00521519"/>
    <w:rsid w:val="00527224"/>
    <w:rsid w:val="00530BEA"/>
    <w:rsid w:val="00544F71"/>
    <w:rsid w:val="005540C5"/>
    <w:rsid w:val="00561139"/>
    <w:rsid w:val="005635D2"/>
    <w:rsid w:val="00563C61"/>
    <w:rsid w:val="005748A7"/>
    <w:rsid w:val="00584FF7"/>
    <w:rsid w:val="00586BCE"/>
    <w:rsid w:val="00593F73"/>
    <w:rsid w:val="005C01DE"/>
    <w:rsid w:val="005C3BBD"/>
    <w:rsid w:val="005C3E52"/>
    <w:rsid w:val="005D439F"/>
    <w:rsid w:val="005D53CD"/>
    <w:rsid w:val="005F5C3C"/>
    <w:rsid w:val="00600271"/>
    <w:rsid w:val="00606368"/>
    <w:rsid w:val="0061317B"/>
    <w:rsid w:val="0062142C"/>
    <w:rsid w:val="00627A12"/>
    <w:rsid w:val="006315F6"/>
    <w:rsid w:val="00641140"/>
    <w:rsid w:val="00656B81"/>
    <w:rsid w:val="006611F4"/>
    <w:rsid w:val="00667CAE"/>
    <w:rsid w:val="00673B34"/>
    <w:rsid w:val="006878B7"/>
    <w:rsid w:val="00687BFC"/>
    <w:rsid w:val="00696373"/>
    <w:rsid w:val="006A067C"/>
    <w:rsid w:val="006B6863"/>
    <w:rsid w:val="006D37E4"/>
    <w:rsid w:val="006E7581"/>
    <w:rsid w:val="006E7BCD"/>
    <w:rsid w:val="006F3768"/>
    <w:rsid w:val="00700CCD"/>
    <w:rsid w:val="007056D3"/>
    <w:rsid w:val="007116EB"/>
    <w:rsid w:val="00713124"/>
    <w:rsid w:val="007179C1"/>
    <w:rsid w:val="007446EC"/>
    <w:rsid w:val="00750E31"/>
    <w:rsid w:val="00755389"/>
    <w:rsid w:val="00762AC8"/>
    <w:rsid w:val="00767466"/>
    <w:rsid w:val="0077766F"/>
    <w:rsid w:val="0078665B"/>
    <w:rsid w:val="00791555"/>
    <w:rsid w:val="007A1EA6"/>
    <w:rsid w:val="007A6ADB"/>
    <w:rsid w:val="007B14A5"/>
    <w:rsid w:val="007C432A"/>
    <w:rsid w:val="007D02F5"/>
    <w:rsid w:val="007D1545"/>
    <w:rsid w:val="007D61FF"/>
    <w:rsid w:val="007E59BC"/>
    <w:rsid w:val="00800DF6"/>
    <w:rsid w:val="00804082"/>
    <w:rsid w:val="00815481"/>
    <w:rsid w:val="00833CDC"/>
    <w:rsid w:val="008424EE"/>
    <w:rsid w:val="00842EB2"/>
    <w:rsid w:val="008461EA"/>
    <w:rsid w:val="00893D54"/>
    <w:rsid w:val="008B1141"/>
    <w:rsid w:val="008B3D2D"/>
    <w:rsid w:val="008C3B2A"/>
    <w:rsid w:val="008C75AD"/>
    <w:rsid w:val="008D58C4"/>
    <w:rsid w:val="008E17A3"/>
    <w:rsid w:val="008E3588"/>
    <w:rsid w:val="00901FD7"/>
    <w:rsid w:val="00906ECC"/>
    <w:rsid w:val="00911E82"/>
    <w:rsid w:val="00961400"/>
    <w:rsid w:val="00967142"/>
    <w:rsid w:val="00975194"/>
    <w:rsid w:val="00994100"/>
    <w:rsid w:val="009A58EA"/>
    <w:rsid w:val="009C06FB"/>
    <w:rsid w:val="009C3277"/>
    <w:rsid w:val="009C6088"/>
    <w:rsid w:val="009F7496"/>
    <w:rsid w:val="00A410CB"/>
    <w:rsid w:val="00A47DF3"/>
    <w:rsid w:val="00A510A4"/>
    <w:rsid w:val="00A87367"/>
    <w:rsid w:val="00A97821"/>
    <w:rsid w:val="00AA0505"/>
    <w:rsid w:val="00AA1BC9"/>
    <w:rsid w:val="00AC056C"/>
    <w:rsid w:val="00AC2509"/>
    <w:rsid w:val="00AD53EF"/>
    <w:rsid w:val="00AE1674"/>
    <w:rsid w:val="00AF0C4B"/>
    <w:rsid w:val="00B040B2"/>
    <w:rsid w:val="00B0645B"/>
    <w:rsid w:val="00B14F6D"/>
    <w:rsid w:val="00B17357"/>
    <w:rsid w:val="00B217B9"/>
    <w:rsid w:val="00B30EAF"/>
    <w:rsid w:val="00B37C55"/>
    <w:rsid w:val="00B4022E"/>
    <w:rsid w:val="00B51317"/>
    <w:rsid w:val="00B5233B"/>
    <w:rsid w:val="00B52400"/>
    <w:rsid w:val="00B70D08"/>
    <w:rsid w:val="00B7135A"/>
    <w:rsid w:val="00B75968"/>
    <w:rsid w:val="00B76B68"/>
    <w:rsid w:val="00B90640"/>
    <w:rsid w:val="00B91563"/>
    <w:rsid w:val="00BA4734"/>
    <w:rsid w:val="00BA53B6"/>
    <w:rsid w:val="00BB3D42"/>
    <w:rsid w:val="00BB4579"/>
    <w:rsid w:val="00BB5EF1"/>
    <w:rsid w:val="00BB5F15"/>
    <w:rsid w:val="00BD2586"/>
    <w:rsid w:val="00BD5DF7"/>
    <w:rsid w:val="00BF45DF"/>
    <w:rsid w:val="00BF5B9C"/>
    <w:rsid w:val="00C1291F"/>
    <w:rsid w:val="00C2019B"/>
    <w:rsid w:val="00C35C48"/>
    <w:rsid w:val="00C36133"/>
    <w:rsid w:val="00C441B1"/>
    <w:rsid w:val="00C4468E"/>
    <w:rsid w:val="00C50576"/>
    <w:rsid w:val="00C60038"/>
    <w:rsid w:val="00C90964"/>
    <w:rsid w:val="00C97134"/>
    <w:rsid w:val="00C97D16"/>
    <w:rsid w:val="00CB34C6"/>
    <w:rsid w:val="00CD3D18"/>
    <w:rsid w:val="00CE2B63"/>
    <w:rsid w:val="00D07206"/>
    <w:rsid w:val="00D17637"/>
    <w:rsid w:val="00D45D1E"/>
    <w:rsid w:val="00D708E9"/>
    <w:rsid w:val="00D85072"/>
    <w:rsid w:val="00D87CF0"/>
    <w:rsid w:val="00D91C6E"/>
    <w:rsid w:val="00D931F3"/>
    <w:rsid w:val="00DA259B"/>
    <w:rsid w:val="00DB4C02"/>
    <w:rsid w:val="00DC259C"/>
    <w:rsid w:val="00DF5A30"/>
    <w:rsid w:val="00E01899"/>
    <w:rsid w:val="00E12B8E"/>
    <w:rsid w:val="00E15E88"/>
    <w:rsid w:val="00E36AB5"/>
    <w:rsid w:val="00E44F8F"/>
    <w:rsid w:val="00E612A2"/>
    <w:rsid w:val="00E7249B"/>
    <w:rsid w:val="00E9694D"/>
    <w:rsid w:val="00EC6B00"/>
    <w:rsid w:val="00ED507A"/>
    <w:rsid w:val="00EE4BE8"/>
    <w:rsid w:val="00EE5C00"/>
    <w:rsid w:val="00EF3439"/>
    <w:rsid w:val="00F246EC"/>
    <w:rsid w:val="00F374DC"/>
    <w:rsid w:val="00F41371"/>
    <w:rsid w:val="00F52960"/>
    <w:rsid w:val="00F52A54"/>
    <w:rsid w:val="00F73FFC"/>
    <w:rsid w:val="00F81520"/>
    <w:rsid w:val="00F81DEE"/>
    <w:rsid w:val="00FA7FA9"/>
    <w:rsid w:val="00FB494D"/>
    <w:rsid w:val="00FB5615"/>
    <w:rsid w:val="00FE0885"/>
    <w:rsid w:val="04183F7D"/>
    <w:rsid w:val="07782530"/>
    <w:rsid w:val="0B431537"/>
    <w:rsid w:val="14C27357"/>
    <w:rsid w:val="14FCB09C"/>
    <w:rsid w:val="17EDEFC4"/>
    <w:rsid w:val="18716B03"/>
    <w:rsid w:val="18C8E87B"/>
    <w:rsid w:val="1C3B462C"/>
    <w:rsid w:val="1E09D7BF"/>
    <w:rsid w:val="2022E1E2"/>
    <w:rsid w:val="2A12C67E"/>
    <w:rsid w:val="2D22F81F"/>
    <w:rsid w:val="3199E1AB"/>
    <w:rsid w:val="338D1B5C"/>
    <w:rsid w:val="33E6F4A1"/>
    <w:rsid w:val="353B7CD2"/>
    <w:rsid w:val="37215C60"/>
    <w:rsid w:val="3772E97B"/>
    <w:rsid w:val="37E00A97"/>
    <w:rsid w:val="3AAFD365"/>
    <w:rsid w:val="42D174C2"/>
    <w:rsid w:val="44D0FD93"/>
    <w:rsid w:val="4547FCE0"/>
    <w:rsid w:val="4CC2E71B"/>
    <w:rsid w:val="525390C1"/>
    <w:rsid w:val="5493729B"/>
    <w:rsid w:val="55D280F7"/>
    <w:rsid w:val="5A4A0338"/>
    <w:rsid w:val="64C0398A"/>
    <w:rsid w:val="6CB22312"/>
    <w:rsid w:val="6DFB1967"/>
    <w:rsid w:val="7B74593E"/>
    <w:rsid w:val="7C8BA21A"/>
    <w:rsid w:val="7DD6759B"/>
    <w:rsid w:val="7E27727B"/>
    <w:rsid w:val="7FA1BBC9"/>
    <w:rsid w:val="7FBBA5DE"/>
    <w:rsid w:val="7FFBE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 w:type="character" w:customStyle="1" w:styleId="NichtaufgelsteErwhnung2">
    <w:name w:val="Nicht aufgelöste Erwähnung2"/>
    <w:basedOn w:val="Absatz-Standardschriftart"/>
    <w:uiPriority w:val="99"/>
    <w:semiHidden/>
    <w:unhideWhenUsed/>
    <w:rsid w:val="00D8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stenaktion.misereor.de/liturg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stenaktion.misereor.de/liturg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ereor-medie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D8F3F4445640042ACE6876486B726B8" ma:contentTypeVersion="17" ma:contentTypeDescription="Ein neues Dokument erstellen." ma:contentTypeScope="" ma:versionID="76fc2f3547694ee68a99130eba19cd7b">
  <xsd:schema xmlns:xsd="http://www.w3.org/2001/XMLSchema" xmlns:xs="http://www.w3.org/2001/XMLSchema" xmlns:p="http://schemas.microsoft.com/office/2006/metadata/properties" xmlns:ns2="f77650fb-33e1-4e81-8730-618f99bed8d3" xmlns:ns3="d524742f-f8bc-4ec2-8e8c-56d795c78990" targetNamespace="http://schemas.microsoft.com/office/2006/metadata/properties" ma:root="true" ma:fieldsID="c333d5fdc8d6b02ad2cf9e97b4022524" ns2:_="" ns3:_="">
    <xsd:import namespace="f77650fb-33e1-4e81-8730-618f99bed8d3"/>
    <xsd:import namespace="d524742f-f8bc-4ec2-8e8c-56d795c789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650fb-33e1-4e81-8730-618f99bed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6748620-3505-406b-94a7-b520bdf861dd"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4742f-f8bc-4ec2-8e8c-56d795c789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118f15-21b6-44ec-a251-202f67a46337}" ma:internalName="TaxCatchAll" ma:showField="CatchAllData" ma:web="d524742f-f8bc-4ec2-8e8c-56d795c789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7650fb-33e1-4e81-8730-618f99bed8d3">
      <Terms xmlns="http://schemas.microsoft.com/office/infopath/2007/PartnerControls"/>
    </lcf76f155ced4ddcb4097134ff3c332f>
    <TaxCatchAll xmlns="d524742f-f8bc-4ec2-8e8c-56d795c789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50538-3D31-460C-BE85-469A59913E5B}">
  <ds:schemaRefs>
    <ds:schemaRef ds:uri="http://schemas.openxmlformats.org/officeDocument/2006/bibliography"/>
  </ds:schemaRefs>
</ds:datastoreItem>
</file>

<file path=customXml/itemProps2.xml><?xml version="1.0" encoding="utf-8"?>
<ds:datastoreItem xmlns:ds="http://schemas.openxmlformats.org/officeDocument/2006/customXml" ds:itemID="{AF6447A1-0777-42FB-927C-B6C7251C376E}"/>
</file>

<file path=customXml/itemProps3.xml><?xml version="1.0" encoding="utf-8"?>
<ds:datastoreItem xmlns:ds="http://schemas.openxmlformats.org/officeDocument/2006/customXml" ds:itemID="{CFA90D9B-D51B-4EB3-98BB-98868C279AA9}">
  <ds:schemaRefs>
    <ds:schemaRef ds:uri="http://purl.org/dc/elements/1.1/"/>
    <ds:schemaRef ds:uri="101ef54e-e3de-412a-8bb3-5561ec0b6d2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0F12D2-8553-4E96-A852-27C6A37C3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2190</Words>
  <Characters>13804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Materialien zur Fastenaktion 2024 "Interessiert mich die Bohne“</vt:lpstr>
    </vt:vector>
  </TitlesOfParts>
  <Company>Bischöfliches Hilfswerk Misereor e.V.</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2024 "Interessiert mich die Bohne“</dc:title>
  <dc:creator>Andreas Paul</dc:creator>
  <cp:keywords>Kolumbien, Fastenaktion, Fastenzeit, Misereor, Ernährung, Schöpfung, Partner, Projekte, Gerechtigkeit, Landpastoral, Liturgie, Gottesdienste, Andacht, Gebet, Predigt, Fürbitten, Aschermittwoch“</cp:keywords>
  <cp:lastModifiedBy>Andreas Paul</cp:lastModifiedBy>
  <cp:revision>15</cp:revision>
  <cp:lastPrinted>2023-10-04T14:44:00Z</cp:lastPrinted>
  <dcterms:created xsi:type="dcterms:W3CDTF">2023-10-04T07:23:00Z</dcterms:created>
  <dcterms:modified xsi:type="dcterms:W3CDTF">2023-10-16T09:14:00Z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0x010100AD8F3F4445640042ACE6876486B726B8</vt:lpwstr>
  </property>
</Properties>
</file>