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FA04" w14:textId="28541AF5" w:rsidR="00BB5EF1" w:rsidRPr="00BB5EF1" w:rsidRDefault="00BB5EF1" w:rsidP="00BB5EF1">
      <w:pPr>
        <w:spacing w:before="100" w:beforeAutospacing="1" w:after="0" w:line="360" w:lineRule="auto"/>
        <w:outlineLvl w:val="0"/>
        <w:rPr>
          <w:rFonts w:ascii="Arial" w:eastAsia="Times New Roman" w:hAnsi="Arial" w:cs="Arial"/>
          <w:b/>
          <w:sz w:val="32"/>
          <w:szCs w:val="32"/>
          <w:lang w:eastAsia="fr-FR"/>
        </w:rPr>
      </w:pPr>
      <w:r w:rsidRPr="00BB5EF1">
        <w:rPr>
          <w:rFonts w:ascii="Arial" w:eastAsia="Times New Roman" w:hAnsi="Arial" w:cs="Arial"/>
          <w:b/>
          <w:sz w:val="32"/>
          <w:szCs w:val="32"/>
          <w:lang w:eastAsia="fr-FR"/>
        </w:rPr>
        <w:t>Misereor-Erwachsenenkreuzweg 202</w:t>
      </w:r>
      <w:r w:rsidR="0062216D">
        <w:rPr>
          <w:rFonts w:ascii="Arial" w:eastAsia="Times New Roman" w:hAnsi="Arial" w:cs="Arial"/>
          <w:b/>
          <w:sz w:val="32"/>
          <w:szCs w:val="32"/>
          <w:lang w:eastAsia="fr-FR"/>
        </w:rPr>
        <w:t>4</w:t>
      </w:r>
    </w:p>
    <w:p w14:paraId="530E85A0" w14:textId="77777777" w:rsidR="00C34E3C" w:rsidRDefault="00C34E3C" w:rsidP="00BB5EF1">
      <w:pPr>
        <w:spacing w:after="0" w:line="360" w:lineRule="auto"/>
        <w:outlineLvl w:val="0"/>
        <w:rPr>
          <w:rFonts w:ascii="Arial" w:eastAsia="Times New Roman" w:hAnsi="Arial" w:cs="Arial"/>
          <w:bCs/>
          <w:i/>
          <w:iCs/>
          <w:sz w:val="32"/>
          <w:szCs w:val="32"/>
          <w:lang w:eastAsia="fr-FR"/>
        </w:rPr>
      </w:pPr>
      <w:r w:rsidRPr="00C34E3C">
        <w:rPr>
          <w:rFonts w:ascii="Arial" w:eastAsia="Times New Roman" w:hAnsi="Arial" w:cs="Arial"/>
          <w:bCs/>
          <w:i/>
          <w:iCs/>
          <w:sz w:val="32"/>
          <w:szCs w:val="32"/>
          <w:lang w:eastAsia="fr-FR"/>
        </w:rPr>
        <w:t>Im Interesse der Ge</w:t>
      </w:r>
      <w:r w:rsidRPr="00C34E3C">
        <w:rPr>
          <w:rFonts w:ascii="Arial" w:eastAsia="Times New Roman" w:hAnsi="Arial" w:cs="Arial"/>
          <w:b/>
          <w:i/>
          <w:iCs/>
          <w:sz w:val="32"/>
          <w:szCs w:val="32"/>
          <w:lang w:eastAsia="fr-FR"/>
        </w:rPr>
        <w:t>recht</w:t>
      </w:r>
      <w:r w:rsidRPr="00C34E3C">
        <w:rPr>
          <w:rFonts w:ascii="Arial" w:eastAsia="Times New Roman" w:hAnsi="Arial" w:cs="Arial"/>
          <w:bCs/>
          <w:i/>
          <w:iCs/>
          <w:sz w:val="32"/>
          <w:szCs w:val="32"/>
          <w:lang w:eastAsia="fr-FR"/>
        </w:rPr>
        <w:t xml:space="preserve">igkeit: </w:t>
      </w:r>
    </w:p>
    <w:p w14:paraId="1D6D2E68" w14:textId="31318029" w:rsidR="00BB5EF1" w:rsidRPr="00BB5EF1" w:rsidRDefault="00C34E3C" w:rsidP="00BB5EF1">
      <w:pPr>
        <w:spacing w:after="0" w:line="360" w:lineRule="auto"/>
        <w:outlineLvl w:val="0"/>
        <w:rPr>
          <w:rFonts w:ascii="Arial" w:eastAsia="Times New Roman" w:hAnsi="Arial" w:cs="Arial"/>
          <w:bCs/>
          <w:i/>
          <w:iCs/>
          <w:sz w:val="32"/>
          <w:szCs w:val="32"/>
          <w:lang w:eastAsia="fr-FR"/>
        </w:rPr>
      </w:pPr>
      <w:r w:rsidRPr="00C34E3C">
        <w:rPr>
          <w:rFonts w:ascii="Arial" w:eastAsia="Times New Roman" w:hAnsi="Arial" w:cs="Arial"/>
          <w:bCs/>
          <w:i/>
          <w:iCs/>
          <w:sz w:val="32"/>
          <w:szCs w:val="32"/>
          <w:lang w:eastAsia="fr-FR"/>
        </w:rPr>
        <w:t>Mit Jesus Christus Wege der Gemeinschaft gehen.</w:t>
      </w:r>
      <w:r w:rsidR="00BB5EF1" w:rsidRPr="00BB5EF1">
        <w:rPr>
          <w:rFonts w:ascii="Arial" w:eastAsia="Times New Roman" w:hAnsi="Arial" w:cs="Arial"/>
          <w:bCs/>
          <w:i/>
          <w:iCs/>
          <w:sz w:val="32"/>
          <w:szCs w:val="32"/>
          <w:lang w:eastAsia="fr-FR"/>
        </w:rPr>
        <w:t xml:space="preserve"> </w:t>
      </w:r>
    </w:p>
    <w:p w14:paraId="009A0003" w14:textId="4BFB2B1C" w:rsidR="00BB5EF1" w:rsidRPr="00BB5EF1" w:rsidRDefault="008A04C8" w:rsidP="00556D83">
      <w:pPr>
        <w:spacing w:before="100" w:beforeAutospacing="1" w:after="0" w:line="360" w:lineRule="auto"/>
        <w:outlineLvl w:val="0"/>
        <w:rPr>
          <w:rFonts w:ascii="Arial" w:eastAsia="Times New Roman" w:hAnsi="Arial" w:cs="Arial"/>
          <w:bCs/>
          <w:lang w:eastAsia="fr-FR"/>
        </w:rPr>
      </w:pPr>
      <w:r>
        <w:rPr>
          <w:rFonts w:ascii="Arial" w:eastAsia="Times New Roman" w:hAnsi="Arial" w:cs="Arial"/>
          <w:bCs/>
          <w:lang w:eastAsia="fr-FR"/>
        </w:rPr>
        <w:t xml:space="preserve">Von </w:t>
      </w:r>
      <w:r w:rsidR="00556D83" w:rsidRPr="00556D83">
        <w:rPr>
          <w:rFonts w:ascii="Arial" w:eastAsia="Times New Roman" w:hAnsi="Arial" w:cs="Arial"/>
          <w:bCs/>
          <w:lang w:eastAsia="fr-FR"/>
        </w:rPr>
        <w:t>Dr. Farina Dierker</w:t>
      </w:r>
      <w:r w:rsidR="00556D83">
        <w:rPr>
          <w:rFonts w:ascii="Arial" w:eastAsia="Times New Roman" w:hAnsi="Arial" w:cs="Arial"/>
          <w:bCs/>
          <w:lang w:eastAsia="fr-FR"/>
        </w:rPr>
        <w:t xml:space="preserve">, </w:t>
      </w:r>
      <w:r w:rsidR="00556D83" w:rsidRPr="00556D83">
        <w:rPr>
          <w:rFonts w:ascii="Arial" w:eastAsia="Times New Roman" w:hAnsi="Arial" w:cs="Arial"/>
          <w:bCs/>
          <w:lang w:eastAsia="fr-FR"/>
        </w:rPr>
        <w:t>Frauenseelsorge/kfd</w:t>
      </w:r>
      <w:r w:rsidR="00A8377C">
        <w:rPr>
          <w:rFonts w:ascii="Arial" w:eastAsia="Times New Roman" w:hAnsi="Arial" w:cs="Arial"/>
          <w:bCs/>
          <w:lang w:eastAsia="fr-FR"/>
        </w:rPr>
        <w:t xml:space="preserve">, </w:t>
      </w:r>
      <w:r w:rsidR="00556D83" w:rsidRPr="00556D83">
        <w:rPr>
          <w:rFonts w:ascii="Arial" w:eastAsia="Times New Roman" w:hAnsi="Arial" w:cs="Arial"/>
          <w:bCs/>
          <w:lang w:eastAsia="fr-FR"/>
        </w:rPr>
        <w:t>Osnabrück</w:t>
      </w:r>
    </w:p>
    <w:p w14:paraId="0B2FD49B" w14:textId="593F651A" w:rsidR="00BB5EF1" w:rsidRPr="00BB5EF1" w:rsidRDefault="00BB5EF1" w:rsidP="00BB5EF1">
      <w:pPr>
        <w:spacing w:after="0" w:line="240" w:lineRule="auto"/>
        <w:outlineLvl w:val="0"/>
        <w:rPr>
          <w:rFonts w:ascii="Arial" w:eastAsia="Times New Roman" w:hAnsi="Arial" w:cs="Arial"/>
          <w:b/>
          <w:i/>
          <w:iCs/>
          <w:lang w:eastAsia="fr-FR"/>
        </w:rPr>
      </w:pPr>
    </w:p>
    <w:p w14:paraId="1102E76C" w14:textId="77777777" w:rsidR="00BB5EF1" w:rsidRPr="00BB5EF1" w:rsidRDefault="00BB5EF1" w:rsidP="00BB5EF1">
      <w:pPr>
        <w:spacing w:after="0" w:line="240" w:lineRule="auto"/>
        <w:outlineLvl w:val="0"/>
        <w:rPr>
          <w:rFonts w:ascii="Arial" w:eastAsia="Times New Roman" w:hAnsi="Arial" w:cs="Arial"/>
          <w:bCs/>
          <w:i/>
          <w:iCs/>
          <w:lang w:eastAsia="fr-FR"/>
        </w:rPr>
      </w:pPr>
    </w:p>
    <w:p w14:paraId="3774D86D" w14:textId="77777777" w:rsidR="00BB5EF1" w:rsidRPr="00BB5EF1" w:rsidRDefault="00BB5EF1" w:rsidP="00BB5EF1">
      <w:pPr>
        <w:spacing w:after="0" w:line="240" w:lineRule="auto"/>
        <w:outlineLvl w:val="0"/>
        <w:rPr>
          <w:rFonts w:ascii="Arial" w:eastAsia="Times New Roman" w:hAnsi="Arial" w:cs="Arial"/>
          <w:bCs/>
          <w:i/>
          <w:iCs/>
          <w:lang w:eastAsia="fr-FR"/>
        </w:rPr>
      </w:pPr>
    </w:p>
    <w:p w14:paraId="1F18E503" w14:textId="77777777" w:rsidR="00B7300D" w:rsidRPr="00584FF7" w:rsidRDefault="00B7300D" w:rsidP="00B7300D">
      <w:pPr>
        <w:rPr>
          <w:rFonts w:ascii="MetaBookLF" w:eastAsia="MetaBookLF" w:hAnsi="MetaBookLF" w:cs="Times New Roman"/>
          <w:i/>
        </w:rPr>
      </w:pPr>
      <w:r w:rsidRPr="77A387A1">
        <w:rPr>
          <w:rFonts w:ascii="Arial" w:eastAsia="MetaBookLF" w:hAnsi="Arial" w:cs="Arial"/>
          <w:b/>
          <w:bCs/>
        </w:rPr>
        <w:t>Vorbereitende Hinweise</w:t>
      </w:r>
    </w:p>
    <w:p w14:paraId="4AB7F09F" w14:textId="712C09DF" w:rsidR="00B7300D" w:rsidRPr="00644AAA" w:rsidRDefault="00F37E52" w:rsidP="00644AAA">
      <w:pPr>
        <w:pStyle w:val="Listenabsatz"/>
        <w:numPr>
          <w:ilvl w:val="0"/>
          <w:numId w:val="6"/>
        </w:numPr>
        <w:rPr>
          <w:rFonts w:ascii="Arial" w:eastAsia="MetaBookLF" w:hAnsi="Arial" w:cs="Arial"/>
        </w:rPr>
      </w:pPr>
      <w:r>
        <w:rPr>
          <w:rFonts w:ascii="Arial" w:eastAsia="MetaBookLF" w:hAnsi="Arial" w:cs="Arial"/>
        </w:rPr>
        <w:t>Bei jeder Station sind zwei</w:t>
      </w:r>
      <w:r w:rsidR="00644AAA">
        <w:rPr>
          <w:rFonts w:ascii="Arial" w:eastAsia="MetaBookLF" w:hAnsi="Arial" w:cs="Arial"/>
        </w:rPr>
        <w:t xml:space="preserve"> Lieder vorgesehen. </w:t>
      </w:r>
      <w:r w:rsidR="00461784">
        <w:rPr>
          <w:rFonts w:ascii="Arial" w:eastAsia="MetaBookLF" w:hAnsi="Arial" w:cs="Arial"/>
        </w:rPr>
        <w:t xml:space="preserve">Sie können hier </w:t>
      </w:r>
      <w:r w:rsidR="00E52E82">
        <w:rPr>
          <w:rFonts w:ascii="Arial" w:eastAsia="MetaBookLF" w:hAnsi="Arial" w:cs="Arial"/>
        </w:rPr>
        <w:t xml:space="preserve">auch </w:t>
      </w:r>
      <w:r w:rsidR="008F4828">
        <w:rPr>
          <w:rFonts w:ascii="Arial" w:eastAsia="MetaBookLF" w:hAnsi="Arial" w:cs="Arial"/>
        </w:rPr>
        <w:t>nur jeweils ein Lied</w:t>
      </w:r>
      <w:r w:rsidR="00C36A0D">
        <w:rPr>
          <w:rFonts w:ascii="Arial" w:eastAsia="MetaBookLF" w:hAnsi="Arial" w:cs="Arial"/>
        </w:rPr>
        <w:t xml:space="preserve"> singen und die Liedauswahl </w:t>
      </w:r>
      <w:r w:rsidR="00E52E82">
        <w:rPr>
          <w:rFonts w:ascii="Arial" w:eastAsia="MetaBookLF" w:hAnsi="Arial" w:cs="Arial"/>
        </w:rPr>
        <w:t xml:space="preserve">an die örtlichen Gegebenheiten </w:t>
      </w:r>
      <w:r w:rsidR="00C36A0D">
        <w:rPr>
          <w:rFonts w:ascii="Arial" w:eastAsia="MetaBookLF" w:hAnsi="Arial" w:cs="Arial"/>
        </w:rPr>
        <w:t>anpassen.</w:t>
      </w:r>
    </w:p>
    <w:p w14:paraId="06DAD9EE" w14:textId="77777777" w:rsidR="00C36A0D" w:rsidRPr="00C36A0D" w:rsidRDefault="00B7300D" w:rsidP="00C36A0D">
      <w:pPr>
        <w:pStyle w:val="Listenabsatz"/>
        <w:numPr>
          <w:ilvl w:val="0"/>
          <w:numId w:val="6"/>
        </w:numPr>
        <w:rPr>
          <w:rFonts w:ascii="Arial" w:eastAsia="Times New Roman" w:hAnsi="Arial" w:cs="Arial"/>
          <w:i/>
          <w:iCs/>
          <w:lang w:eastAsia="fr-FR"/>
        </w:rPr>
      </w:pPr>
      <w:r w:rsidRPr="1C053FAD">
        <w:rPr>
          <w:rFonts w:ascii="Arial" w:eastAsia="MetaBookLF" w:hAnsi="Arial" w:cs="Arial"/>
        </w:rPr>
        <w:t>Halten Sie Instrumentalmusik und ein Abspielgerät bereit.</w:t>
      </w:r>
    </w:p>
    <w:p w14:paraId="3E889523" w14:textId="0FDB8E80" w:rsidR="00BB5EF1" w:rsidRPr="0015782D" w:rsidRDefault="00BB5EF1" w:rsidP="00BB5EF1">
      <w:pPr>
        <w:pStyle w:val="Listenabsatz"/>
        <w:numPr>
          <w:ilvl w:val="0"/>
          <w:numId w:val="6"/>
        </w:numPr>
        <w:spacing w:after="0" w:line="240" w:lineRule="auto"/>
        <w:outlineLvl w:val="0"/>
        <w:rPr>
          <w:rFonts w:ascii="Arial" w:eastAsia="Times New Roman" w:hAnsi="Arial" w:cs="Arial"/>
          <w:bCs/>
          <w:lang w:eastAsia="fr-FR"/>
        </w:rPr>
      </w:pPr>
      <w:r w:rsidRPr="0015782D">
        <w:rPr>
          <w:rFonts w:ascii="Arial" w:eastAsia="Times New Roman" w:hAnsi="Arial" w:cs="Arial"/>
          <w:lang w:eastAsia="fr-FR"/>
        </w:rPr>
        <w:t xml:space="preserve">Laden Sie am Ende des Kreuzweges zur Solidarität ein mit Menschen in </w:t>
      </w:r>
      <w:r w:rsidR="00A8377C" w:rsidRPr="0015782D">
        <w:rPr>
          <w:rFonts w:ascii="Arial" w:eastAsia="Times New Roman" w:hAnsi="Arial" w:cs="Arial"/>
          <w:lang w:eastAsia="fr-FR"/>
        </w:rPr>
        <w:t xml:space="preserve">Kolumbien </w:t>
      </w:r>
      <w:r w:rsidRPr="0015782D">
        <w:rPr>
          <w:rFonts w:ascii="Arial" w:eastAsia="Times New Roman" w:hAnsi="Arial" w:cs="Arial"/>
          <w:lang w:eastAsia="fr-FR"/>
        </w:rPr>
        <w:t>und weltweit. Dies können Sie z</w:t>
      </w:r>
      <w:r w:rsidR="0000662A">
        <w:rPr>
          <w:rFonts w:ascii="Arial" w:eastAsia="Times New Roman" w:hAnsi="Arial" w:cs="Arial"/>
          <w:lang w:eastAsia="fr-FR"/>
        </w:rPr>
        <w:t>um</w:t>
      </w:r>
      <w:r w:rsidRPr="0015782D">
        <w:rPr>
          <w:rFonts w:ascii="Arial" w:eastAsia="Times New Roman" w:hAnsi="Arial" w:cs="Arial"/>
          <w:lang w:eastAsia="fr-FR"/>
        </w:rPr>
        <w:t xml:space="preserve"> B</w:t>
      </w:r>
      <w:r w:rsidR="0000662A">
        <w:rPr>
          <w:rFonts w:ascii="Arial" w:eastAsia="Times New Roman" w:hAnsi="Arial" w:cs="Arial"/>
          <w:lang w:eastAsia="fr-FR"/>
        </w:rPr>
        <w:t>eispiel</w:t>
      </w:r>
      <w:r w:rsidRPr="0015782D">
        <w:rPr>
          <w:rFonts w:ascii="Arial" w:eastAsia="Times New Roman" w:hAnsi="Arial" w:cs="Arial"/>
          <w:lang w:eastAsia="fr-FR"/>
        </w:rPr>
        <w:t xml:space="preserve"> mit folgenden Worten tun:</w:t>
      </w:r>
    </w:p>
    <w:p w14:paraId="67C9C3B5" w14:textId="77777777" w:rsidR="00A07C82" w:rsidRPr="00A07C82" w:rsidRDefault="00BB5EF1" w:rsidP="00A07C82">
      <w:pPr>
        <w:spacing w:after="0" w:line="240" w:lineRule="auto"/>
        <w:ind w:left="708" w:hanging="708"/>
        <w:outlineLvl w:val="0"/>
        <w:rPr>
          <w:rFonts w:ascii="Arial" w:eastAsia="Times New Roman" w:hAnsi="Arial" w:cs="Arial"/>
          <w:bCs/>
          <w:lang w:eastAsia="fr-FR"/>
        </w:rPr>
      </w:pPr>
      <w:r w:rsidRPr="00BB5EF1">
        <w:rPr>
          <w:rFonts w:ascii="Arial" w:eastAsia="Times New Roman" w:hAnsi="Arial" w:cs="Arial"/>
          <w:bCs/>
          <w:lang w:eastAsia="fr-FR"/>
        </w:rPr>
        <w:tab/>
      </w:r>
    </w:p>
    <w:p w14:paraId="2027883C" w14:textId="32800C06" w:rsidR="00A07C82" w:rsidRPr="00A07C82" w:rsidRDefault="00A07C82" w:rsidP="00A07C82">
      <w:pPr>
        <w:spacing w:after="0" w:line="240" w:lineRule="auto"/>
        <w:ind w:left="708"/>
        <w:outlineLvl w:val="0"/>
        <w:rPr>
          <w:rFonts w:ascii="Arial" w:eastAsia="Times New Roman" w:hAnsi="Arial" w:cs="Arial"/>
          <w:bCs/>
          <w:lang w:eastAsia="fr-FR"/>
        </w:rPr>
      </w:pPr>
      <w:r w:rsidRPr="00A07C82">
        <w:rPr>
          <w:rFonts w:ascii="Arial" w:eastAsia="Times New Roman" w:hAnsi="Arial" w:cs="Arial"/>
          <w:bCs/>
          <w:lang w:eastAsia="fr-FR"/>
        </w:rPr>
        <w:t>Misereor stellt in diesem Jahr das Projekt „Landpastoral der Diözese Pasto“ in den Mittelpunkt. Hier setzen sich Menschen ein für eine gute und reichhaltige Ernährung für alle und Vielfalt vom Acker bis auf den Teller.</w:t>
      </w:r>
    </w:p>
    <w:p w14:paraId="27A218AD" w14:textId="552E2034" w:rsidR="00A07C82" w:rsidRPr="00A07C82" w:rsidRDefault="00A07C82" w:rsidP="003D56FD">
      <w:pPr>
        <w:spacing w:after="0" w:line="240" w:lineRule="auto"/>
        <w:ind w:left="708"/>
        <w:outlineLvl w:val="0"/>
        <w:rPr>
          <w:rFonts w:ascii="Arial" w:eastAsia="Times New Roman" w:hAnsi="Arial" w:cs="Arial"/>
          <w:bCs/>
          <w:lang w:eastAsia="fr-FR"/>
        </w:rPr>
      </w:pPr>
      <w:r w:rsidRPr="00A07C82">
        <w:rPr>
          <w:rFonts w:ascii="Arial" w:eastAsia="Times New Roman" w:hAnsi="Arial" w:cs="Arial"/>
          <w:bCs/>
          <w:lang w:eastAsia="fr-FR"/>
        </w:rPr>
        <w:t xml:space="preserve">Setzen Sie mit Ihrer Spende ein Zeichen für weltweite Verbundenheit. Schauen </w:t>
      </w:r>
      <w:r w:rsidR="0091570B">
        <w:rPr>
          <w:rFonts w:ascii="Arial" w:eastAsia="Times New Roman" w:hAnsi="Arial" w:cs="Arial"/>
          <w:bCs/>
          <w:lang w:eastAsia="fr-FR"/>
        </w:rPr>
        <w:t xml:space="preserve">Sie </w:t>
      </w:r>
      <w:r w:rsidRPr="00A07C82">
        <w:rPr>
          <w:rFonts w:ascii="Arial" w:eastAsia="Times New Roman" w:hAnsi="Arial" w:cs="Arial"/>
          <w:bCs/>
          <w:lang w:eastAsia="fr-FR"/>
        </w:rPr>
        <w:t xml:space="preserve">mit Misereor genauer hin und nehmen Nöte und Bedürfnisse wahr. Bauen </w:t>
      </w:r>
      <w:r w:rsidR="0091570B">
        <w:rPr>
          <w:rFonts w:ascii="Arial" w:eastAsia="Times New Roman" w:hAnsi="Arial" w:cs="Arial"/>
          <w:bCs/>
          <w:lang w:eastAsia="fr-FR"/>
        </w:rPr>
        <w:t xml:space="preserve">Sie </w:t>
      </w:r>
      <w:r w:rsidRPr="00A07C82">
        <w:rPr>
          <w:rFonts w:ascii="Arial" w:eastAsia="Times New Roman" w:hAnsi="Arial" w:cs="Arial"/>
          <w:bCs/>
          <w:lang w:eastAsia="fr-FR"/>
        </w:rPr>
        <w:t xml:space="preserve">mit an einer Welt, die ein lebenswerter Ort für </w:t>
      </w:r>
      <w:r w:rsidR="0091570B">
        <w:rPr>
          <w:rFonts w:ascii="Arial" w:eastAsia="Times New Roman" w:hAnsi="Arial" w:cs="Arial"/>
          <w:bCs/>
          <w:lang w:eastAsia="fr-FR"/>
        </w:rPr>
        <w:t>a</w:t>
      </w:r>
      <w:r w:rsidRPr="00A07C82">
        <w:rPr>
          <w:rFonts w:ascii="Arial" w:eastAsia="Times New Roman" w:hAnsi="Arial" w:cs="Arial"/>
          <w:bCs/>
          <w:lang w:eastAsia="fr-FR"/>
        </w:rPr>
        <w:t xml:space="preserve">lle ist. </w:t>
      </w:r>
    </w:p>
    <w:p w14:paraId="7F4BB3ED" w14:textId="570AF688" w:rsidR="00057D21" w:rsidRDefault="00A07C82" w:rsidP="003D56FD">
      <w:pPr>
        <w:spacing w:after="0" w:line="240" w:lineRule="auto"/>
        <w:ind w:left="708"/>
        <w:outlineLvl w:val="0"/>
        <w:rPr>
          <w:rFonts w:ascii="Arial" w:eastAsia="Calibri" w:hAnsi="Arial" w:cs="Arial"/>
          <w:b/>
        </w:rPr>
      </w:pPr>
      <w:r w:rsidRPr="00A07C82">
        <w:rPr>
          <w:rFonts w:ascii="Arial" w:eastAsia="Times New Roman" w:hAnsi="Arial" w:cs="Arial"/>
          <w:bCs/>
          <w:lang w:eastAsia="fr-FR"/>
        </w:rPr>
        <w:t>Herzlichen Dank! Vergelt’s Gott!</w:t>
      </w:r>
      <w:r w:rsidR="00057D21">
        <w:rPr>
          <w:rFonts w:ascii="Arial" w:eastAsia="Calibri" w:hAnsi="Arial" w:cs="Arial"/>
          <w:b/>
        </w:rPr>
        <w:tab/>
      </w:r>
    </w:p>
    <w:p w14:paraId="2584551C" w14:textId="1EC90749" w:rsidR="00BB5EF1" w:rsidRPr="00BB5EF1" w:rsidRDefault="00BB5EF1" w:rsidP="00057D21">
      <w:pPr>
        <w:tabs>
          <w:tab w:val="left" w:pos="7164"/>
        </w:tabs>
        <w:spacing w:after="160" w:line="259" w:lineRule="auto"/>
        <w:rPr>
          <w:rFonts w:ascii="Arial" w:eastAsia="Times New Roman" w:hAnsi="Arial" w:cs="Arial"/>
          <w:b/>
          <w:lang w:eastAsia="fr-FR"/>
        </w:rPr>
      </w:pPr>
    </w:p>
    <w:p w14:paraId="60C1CF56" w14:textId="77777777" w:rsidR="00BB5EF1" w:rsidRPr="00BB5EF1" w:rsidRDefault="00BB5EF1" w:rsidP="00BB5EF1">
      <w:pPr>
        <w:spacing w:after="0" w:line="360" w:lineRule="auto"/>
        <w:jc w:val="both"/>
        <w:rPr>
          <w:rFonts w:ascii="Arial" w:eastAsia="Times New Roman" w:hAnsi="Arial" w:cs="Arial"/>
          <w:b/>
          <w:lang w:eastAsia="fr-FR"/>
        </w:rPr>
      </w:pPr>
      <w:r w:rsidRPr="00BB5EF1">
        <w:rPr>
          <w:rFonts w:ascii="Arial" w:eastAsia="Times New Roman" w:hAnsi="Arial" w:cs="Arial"/>
          <w:b/>
          <w:lang w:eastAsia="fr-FR"/>
        </w:rPr>
        <w:t xml:space="preserve">Einführung </w:t>
      </w:r>
    </w:p>
    <w:p w14:paraId="79BED462" w14:textId="33570FF6" w:rsidR="00557393" w:rsidRPr="00D402D7" w:rsidRDefault="00F256FB" w:rsidP="00D402D7">
      <w:pPr>
        <w:spacing w:after="160" w:line="360" w:lineRule="auto"/>
        <w:jc w:val="both"/>
        <w:rPr>
          <w:rFonts w:ascii="Arial" w:eastAsia="Times New Roman" w:hAnsi="Arial" w:cs="Arial"/>
          <w:bCs/>
          <w:kern w:val="36"/>
          <w:lang w:eastAsia="fr-FR"/>
        </w:rPr>
      </w:pPr>
      <w:r w:rsidRPr="00F256FB">
        <w:rPr>
          <w:rFonts w:ascii="Arial" w:eastAsia="Times New Roman" w:hAnsi="Arial" w:cs="Arial"/>
          <w:bCs/>
          <w:kern w:val="36"/>
          <w:lang w:eastAsia="fr-FR"/>
        </w:rPr>
        <w:t>Dieser Kreuzweg lädt dazu ein, der Sehnsucht nach Gerechtigkeit und Transformation nachzugehen vor dem Hintergrund des Inter-esse Jesu in und an dieser Welt. Gerechtigkeit ist immer mehr als die Einhaltung von Recht und Gesetz. Sie zeigt sich darin, wie wir miteinander und mit der Mitwelt umgehen, wie wir die Beziehung zu Gottes Schöpfung und untereinander gestalten.</w:t>
      </w:r>
      <w:r w:rsidR="00557393">
        <w:rPr>
          <w:rFonts w:ascii="Arial" w:eastAsia="Times New Roman" w:hAnsi="Arial" w:cs="Arial"/>
          <w:b/>
          <w:lang w:eastAsia="fr-FR"/>
        </w:rPr>
        <w:br w:type="page"/>
      </w:r>
    </w:p>
    <w:p w14:paraId="5BE44DC6" w14:textId="19F8D2E1" w:rsidR="00F21C9B" w:rsidRPr="00F21C9B" w:rsidRDefault="00F21C9B" w:rsidP="00F21C9B">
      <w:pPr>
        <w:spacing w:after="0" w:line="360" w:lineRule="auto"/>
        <w:jc w:val="both"/>
        <w:rPr>
          <w:rFonts w:ascii="Arial" w:eastAsia="Times New Roman" w:hAnsi="Arial" w:cs="Arial"/>
          <w:b/>
          <w:lang w:eastAsia="fr-FR"/>
        </w:rPr>
      </w:pPr>
      <w:r w:rsidRPr="00F21C9B">
        <w:rPr>
          <w:rFonts w:ascii="Arial" w:eastAsia="Times New Roman" w:hAnsi="Arial" w:cs="Arial"/>
          <w:b/>
          <w:lang w:eastAsia="fr-FR"/>
        </w:rPr>
        <w:lastRenderedPageBreak/>
        <w:t>Liturgische Eröffnung</w:t>
      </w:r>
    </w:p>
    <w:p w14:paraId="60888F40" w14:textId="7AC7AEBE" w:rsidR="00F21C9B" w:rsidRPr="00F21C9B" w:rsidRDefault="00F21C9B" w:rsidP="00F21C9B">
      <w:pPr>
        <w:spacing w:after="160" w:line="360" w:lineRule="auto"/>
        <w:jc w:val="both"/>
        <w:rPr>
          <w:rFonts w:ascii="Arial" w:eastAsia="Calibri" w:hAnsi="Arial" w:cs="Arial"/>
        </w:rPr>
      </w:pPr>
      <w:r w:rsidRPr="00070F2E">
        <w:rPr>
          <w:rFonts w:ascii="Arial" w:eastAsia="Calibri" w:hAnsi="Arial" w:cs="Arial"/>
          <w:b/>
          <w:bCs/>
        </w:rPr>
        <w:t>S1</w:t>
      </w:r>
      <w:r w:rsidR="00070F2E">
        <w:rPr>
          <w:rFonts w:ascii="Arial" w:eastAsia="Calibri" w:hAnsi="Arial" w:cs="Arial"/>
        </w:rPr>
        <w:tab/>
      </w:r>
      <w:r w:rsidRPr="00F21C9B">
        <w:rPr>
          <w:rFonts w:ascii="Arial" w:eastAsia="Calibri" w:hAnsi="Arial" w:cs="Arial"/>
        </w:rPr>
        <w:t>Im Namen des Vaters und des Sohnes und der Heiligen Geistkraft.</w:t>
      </w:r>
    </w:p>
    <w:p w14:paraId="71EC80C9" w14:textId="26803074" w:rsidR="00F21C9B" w:rsidRPr="00F21C9B" w:rsidRDefault="00F21C9B" w:rsidP="00F21C9B">
      <w:pPr>
        <w:spacing w:after="160" w:line="360" w:lineRule="auto"/>
        <w:jc w:val="both"/>
        <w:rPr>
          <w:rFonts w:ascii="Arial" w:eastAsia="Calibri" w:hAnsi="Arial" w:cs="Arial"/>
        </w:rPr>
      </w:pPr>
      <w:r w:rsidRPr="00070F2E">
        <w:rPr>
          <w:rFonts w:ascii="Arial" w:eastAsia="Calibri" w:hAnsi="Arial" w:cs="Arial"/>
          <w:b/>
          <w:bCs/>
        </w:rPr>
        <w:t>A</w:t>
      </w:r>
      <w:r w:rsidR="00070F2E">
        <w:rPr>
          <w:rFonts w:ascii="Arial" w:eastAsia="Calibri" w:hAnsi="Arial" w:cs="Arial"/>
          <w:b/>
          <w:bCs/>
        </w:rPr>
        <w:tab/>
      </w:r>
      <w:r w:rsidRPr="00F21C9B">
        <w:rPr>
          <w:rFonts w:ascii="Arial" w:eastAsia="Calibri" w:hAnsi="Arial" w:cs="Arial"/>
        </w:rPr>
        <w:t>Amen</w:t>
      </w:r>
      <w:r w:rsidR="0065451A">
        <w:rPr>
          <w:rFonts w:ascii="Arial" w:eastAsia="Calibri" w:hAnsi="Arial" w:cs="Arial"/>
        </w:rPr>
        <w:t>.</w:t>
      </w:r>
    </w:p>
    <w:p w14:paraId="69D58A21" w14:textId="1E9744D6" w:rsidR="00F21C9B" w:rsidRPr="00F21C9B" w:rsidRDefault="00F21C9B" w:rsidP="00DC5719">
      <w:pPr>
        <w:spacing w:after="160" w:line="360" w:lineRule="auto"/>
        <w:ind w:left="708" w:hanging="708"/>
        <w:jc w:val="both"/>
        <w:rPr>
          <w:rFonts w:ascii="Arial" w:eastAsia="Calibri" w:hAnsi="Arial" w:cs="Arial"/>
        </w:rPr>
      </w:pPr>
      <w:r w:rsidRPr="00DC5719">
        <w:rPr>
          <w:rFonts w:ascii="Arial" w:eastAsia="Calibri" w:hAnsi="Arial" w:cs="Arial"/>
          <w:b/>
          <w:bCs/>
        </w:rPr>
        <w:t>S1</w:t>
      </w:r>
      <w:r w:rsidR="00DC5719">
        <w:rPr>
          <w:rFonts w:ascii="Arial" w:eastAsia="Calibri" w:hAnsi="Arial" w:cs="Arial"/>
        </w:rPr>
        <w:tab/>
      </w:r>
      <w:r w:rsidRPr="00F21C9B">
        <w:rPr>
          <w:rFonts w:ascii="Arial" w:eastAsia="Calibri" w:hAnsi="Arial" w:cs="Arial"/>
        </w:rPr>
        <w:t>Die Spannung von Recht und Gerechtigkeit bzw. Ungerechtigkeit ist im Leben Jesu und an seinem Weg erkennbar. Besonders verdichtet sich diese Spannung im Weg Jesu zum, mit dem und am Kreuz.</w:t>
      </w:r>
    </w:p>
    <w:p w14:paraId="40210594" w14:textId="7ECD9FA5" w:rsidR="00F21C9B" w:rsidRPr="00F21C9B" w:rsidRDefault="00F21C9B" w:rsidP="00DC5719">
      <w:pPr>
        <w:spacing w:after="160" w:line="360" w:lineRule="auto"/>
        <w:ind w:left="708" w:hanging="708"/>
        <w:jc w:val="both"/>
        <w:rPr>
          <w:rFonts w:ascii="Arial" w:eastAsia="Calibri" w:hAnsi="Arial" w:cs="Arial"/>
        </w:rPr>
      </w:pPr>
      <w:r w:rsidRPr="00DC5719">
        <w:rPr>
          <w:rFonts w:ascii="Arial" w:eastAsia="Calibri" w:hAnsi="Arial" w:cs="Arial"/>
          <w:b/>
          <w:bCs/>
        </w:rPr>
        <w:t>S2</w:t>
      </w:r>
      <w:r w:rsidR="00DC5719">
        <w:rPr>
          <w:rFonts w:ascii="Arial" w:eastAsia="Calibri" w:hAnsi="Arial" w:cs="Arial"/>
          <w:b/>
          <w:bCs/>
        </w:rPr>
        <w:tab/>
      </w:r>
      <w:r w:rsidRPr="00F21C9B">
        <w:rPr>
          <w:rFonts w:ascii="Arial" w:eastAsia="Calibri" w:hAnsi="Arial" w:cs="Arial"/>
        </w:rPr>
        <w:t xml:space="preserve">Jesu Leben und Sterben sind gekennzeichnet durch sein Interesse an den Menschen. Inter-esse, das bedeutet dazwischen sein. Dieses </w:t>
      </w:r>
      <w:r w:rsidR="00602137">
        <w:rPr>
          <w:rFonts w:ascii="Arial" w:eastAsia="Calibri" w:hAnsi="Arial" w:cs="Arial"/>
        </w:rPr>
        <w:t>„d</w:t>
      </w:r>
      <w:r w:rsidRPr="00F21C9B">
        <w:rPr>
          <w:rFonts w:ascii="Arial" w:eastAsia="Calibri" w:hAnsi="Arial" w:cs="Arial"/>
        </w:rPr>
        <w:t>azwischen-</w:t>
      </w:r>
      <w:r w:rsidR="002B5BFF">
        <w:rPr>
          <w:rFonts w:ascii="Arial" w:eastAsia="Calibri" w:hAnsi="Arial" w:cs="Arial"/>
        </w:rPr>
        <w:t>s</w:t>
      </w:r>
      <w:r w:rsidRPr="00F21C9B">
        <w:rPr>
          <w:rFonts w:ascii="Arial" w:eastAsia="Calibri" w:hAnsi="Arial" w:cs="Arial"/>
        </w:rPr>
        <w:t>ein</w:t>
      </w:r>
      <w:r w:rsidR="002B5BFF">
        <w:rPr>
          <w:rFonts w:ascii="Arial" w:eastAsia="Calibri" w:hAnsi="Arial" w:cs="Arial"/>
        </w:rPr>
        <w:t>“</w:t>
      </w:r>
      <w:r w:rsidRPr="00F21C9B">
        <w:rPr>
          <w:rFonts w:ascii="Arial" w:eastAsia="Calibri" w:hAnsi="Arial" w:cs="Arial"/>
        </w:rPr>
        <w:t xml:space="preserve"> heißt: Christus ist mitten unter den Menschen. Und es bedeutet: </w:t>
      </w:r>
      <w:r w:rsidR="00AD5F7E">
        <w:rPr>
          <w:rFonts w:ascii="Arial" w:eastAsia="Calibri" w:hAnsi="Arial" w:cs="Arial"/>
        </w:rPr>
        <w:t>E</w:t>
      </w:r>
      <w:r w:rsidRPr="00F21C9B">
        <w:rPr>
          <w:rFonts w:ascii="Arial" w:eastAsia="Calibri" w:hAnsi="Arial" w:cs="Arial"/>
        </w:rPr>
        <w:t>r ist mitten im Leben – bis in den Tod hinein.</w:t>
      </w:r>
    </w:p>
    <w:p w14:paraId="4DDFE6B1" w14:textId="48B47393" w:rsidR="00F21C9B" w:rsidRPr="00F21C9B" w:rsidRDefault="00F21C9B" w:rsidP="00DC5719">
      <w:pPr>
        <w:spacing w:after="160" w:line="360" w:lineRule="auto"/>
        <w:ind w:left="708" w:hanging="708"/>
        <w:jc w:val="both"/>
        <w:rPr>
          <w:rFonts w:ascii="Arial" w:eastAsia="Calibri" w:hAnsi="Arial" w:cs="Arial"/>
        </w:rPr>
      </w:pPr>
      <w:r w:rsidRPr="00DC5719">
        <w:rPr>
          <w:rFonts w:ascii="Arial" w:eastAsia="Calibri" w:hAnsi="Arial" w:cs="Arial"/>
          <w:b/>
          <w:bCs/>
        </w:rPr>
        <w:t>S1</w:t>
      </w:r>
      <w:r w:rsidR="00DC5719">
        <w:rPr>
          <w:rFonts w:ascii="Arial" w:eastAsia="Calibri" w:hAnsi="Arial" w:cs="Arial"/>
          <w:b/>
          <w:bCs/>
        </w:rPr>
        <w:tab/>
      </w:r>
      <w:r w:rsidRPr="00F21C9B">
        <w:rPr>
          <w:rFonts w:ascii="Arial" w:eastAsia="Calibri" w:hAnsi="Arial" w:cs="Arial"/>
        </w:rPr>
        <w:t>Christus ist dort, wo Leben und Tod einander berühren, wo Schutzräume und Schutzlosigkeit einander begegnen, wo die Kraft und die Erschöpfung von Menschen und Ressourcen ganz nah beieinander liegen.</w:t>
      </w:r>
    </w:p>
    <w:p w14:paraId="21A1EBAB" w14:textId="77777777" w:rsidR="00F21C9B" w:rsidRPr="00DC5719" w:rsidRDefault="00F21C9B" w:rsidP="00F21C9B">
      <w:pPr>
        <w:spacing w:after="160" w:line="360" w:lineRule="auto"/>
        <w:jc w:val="both"/>
        <w:rPr>
          <w:rFonts w:ascii="Arial" w:eastAsia="Calibri" w:hAnsi="Arial" w:cs="Arial"/>
          <w:i/>
          <w:iCs/>
        </w:rPr>
      </w:pPr>
      <w:r w:rsidRPr="00DC5719">
        <w:rPr>
          <w:rFonts w:ascii="Arial" w:eastAsia="Calibri" w:hAnsi="Arial" w:cs="Arial"/>
          <w:i/>
          <w:iCs/>
        </w:rPr>
        <w:t>Instrumentalmusik</w:t>
      </w:r>
    </w:p>
    <w:p w14:paraId="5BDAD104" w14:textId="2501AB92" w:rsidR="00F21C9B" w:rsidRPr="00F21C9B" w:rsidRDefault="00F21C9B" w:rsidP="00DC5719">
      <w:pPr>
        <w:spacing w:after="160" w:line="360" w:lineRule="auto"/>
        <w:ind w:left="708" w:hanging="708"/>
        <w:jc w:val="both"/>
        <w:rPr>
          <w:rFonts w:ascii="Arial" w:eastAsia="Calibri" w:hAnsi="Arial" w:cs="Arial"/>
        </w:rPr>
      </w:pPr>
      <w:r w:rsidRPr="00DC5719">
        <w:rPr>
          <w:rFonts w:ascii="Arial" w:eastAsia="Calibri" w:hAnsi="Arial" w:cs="Arial"/>
          <w:b/>
          <w:bCs/>
        </w:rPr>
        <w:t>S2</w:t>
      </w:r>
      <w:r w:rsidR="00DC5719">
        <w:rPr>
          <w:rFonts w:ascii="Arial" w:eastAsia="Calibri" w:hAnsi="Arial" w:cs="Arial"/>
          <w:b/>
          <w:bCs/>
        </w:rPr>
        <w:tab/>
      </w:r>
      <w:r w:rsidRPr="00F21C9B">
        <w:rPr>
          <w:rFonts w:ascii="Arial" w:eastAsia="Calibri" w:hAnsi="Arial" w:cs="Arial"/>
        </w:rPr>
        <w:t>„Interessiert mich die Bohne“. – Das Leitwort der diesjährigen Misereor-Fastenaktion irritiert im guten Sinne. Es fordert heraus. Denn es betont: Es geht um jede einzelne Bohne – und analog dazu geht es um jeden einzelnen Menschen. Jede*r von uns ist für Gott von Interesse. Jede*r von uns hat Bedeutung – und damit auch Verantwortung.</w:t>
      </w:r>
    </w:p>
    <w:p w14:paraId="749174BF" w14:textId="77777777" w:rsidR="00F21C9B" w:rsidRPr="00DC5719" w:rsidRDefault="00F21C9B" w:rsidP="00F21C9B">
      <w:pPr>
        <w:spacing w:after="160" w:line="360" w:lineRule="auto"/>
        <w:jc w:val="both"/>
        <w:rPr>
          <w:rFonts w:ascii="Arial" w:eastAsia="Calibri" w:hAnsi="Arial" w:cs="Arial"/>
          <w:i/>
          <w:iCs/>
        </w:rPr>
      </w:pPr>
      <w:r w:rsidRPr="00DC5719">
        <w:rPr>
          <w:rFonts w:ascii="Arial" w:eastAsia="Calibri" w:hAnsi="Arial" w:cs="Arial"/>
          <w:i/>
          <w:iCs/>
        </w:rPr>
        <w:t>kurze Instrumentalmusik</w:t>
      </w:r>
    </w:p>
    <w:p w14:paraId="0B38AB9E" w14:textId="0CADED2E" w:rsidR="00F21C9B" w:rsidRPr="00F21C9B" w:rsidRDefault="00F21C9B" w:rsidP="00F21C9B">
      <w:pPr>
        <w:spacing w:after="160" w:line="360" w:lineRule="auto"/>
        <w:jc w:val="both"/>
        <w:rPr>
          <w:rFonts w:ascii="Arial" w:eastAsia="Calibri" w:hAnsi="Arial" w:cs="Arial"/>
        </w:rPr>
      </w:pPr>
      <w:r w:rsidRPr="77F58994">
        <w:rPr>
          <w:rFonts w:ascii="Arial" w:eastAsia="Calibri" w:hAnsi="Arial" w:cs="Arial"/>
          <w:b/>
          <w:bCs/>
        </w:rPr>
        <w:t>S1</w:t>
      </w:r>
      <w:r>
        <w:tab/>
      </w:r>
      <w:r w:rsidRPr="77F58994">
        <w:rPr>
          <w:rFonts w:ascii="Arial" w:eastAsia="Calibri" w:hAnsi="Arial" w:cs="Arial"/>
        </w:rPr>
        <w:t>Was ist grundlegend für mein Dazwischen-Sein</w:t>
      </w:r>
      <w:r w:rsidR="1519B991" w:rsidRPr="77F58994">
        <w:rPr>
          <w:rFonts w:ascii="Arial" w:eastAsia="Calibri" w:hAnsi="Arial" w:cs="Arial"/>
        </w:rPr>
        <w:t>, mein Inter-esse</w:t>
      </w:r>
      <w:r w:rsidRPr="77F58994">
        <w:rPr>
          <w:rFonts w:ascii="Arial" w:eastAsia="Calibri" w:hAnsi="Arial" w:cs="Arial"/>
        </w:rPr>
        <w:t xml:space="preserve"> in dieser Welt?</w:t>
      </w:r>
    </w:p>
    <w:p w14:paraId="181C72FD" w14:textId="77777777" w:rsidR="00F21C9B" w:rsidRPr="00F21C9B" w:rsidRDefault="00F21C9B" w:rsidP="00DC5719">
      <w:pPr>
        <w:spacing w:after="160" w:line="360" w:lineRule="auto"/>
        <w:ind w:firstLine="708"/>
        <w:jc w:val="both"/>
        <w:rPr>
          <w:rFonts w:ascii="Arial" w:eastAsia="Calibri" w:hAnsi="Arial" w:cs="Arial"/>
        </w:rPr>
      </w:pPr>
      <w:r w:rsidRPr="00F21C9B">
        <w:rPr>
          <w:rFonts w:ascii="Arial" w:eastAsia="Calibri" w:hAnsi="Arial" w:cs="Arial"/>
        </w:rPr>
        <w:t>Wo bin ich Teil des großen Ganzen?</w:t>
      </w:r>
    </w:p>
    <w:p w14:paraId="16741C4B" w14:textId="77777777" w:rsidR="00F21C9B" w:rsidRPr="00F21C9B" w:rsidRDefault="00F21C9B" w:rsidP="00DC5719">
      <w:pPr>
        <w:spacing w:after="160" w:line="360" w:lineRule="auto"/>
        <w:ind w:firstLine="708"/>
        <w:jc w:val="both"/>
        <w:rPr>
          <w:rFonts w:ascii="Arial" w:eastAsia="Calibri" w:hAnsi="Arial" w:cs="Arial"/>
        </w:rPr>
      </w:pPr>
      <w:r w:rsidRPr="00F21C9B">
        <w:rPr>
          <w:rFonts w:ascii="Arial" w:eastAsia="Calibri" w:hAnsi="Arial" w:cs="Arial"/>
        </w:rPr>
        <w:t>Wo sehe ich (Un-)Gerechtigkeit?</w:t>
      </w:r>
    </w:p>
    <w:p w14:paraId="36A641B1" w14:textId="7F6E2E8D" w:rsidR="00F21C9B" w:rsidRPr="00DC5719" w:rsidRDefault="00F21C9B" w:rsidP="00F21C9B">
      <w:pPr>
        <w:spacing w:after="160" w:line="360" w:lineRule="auto"/>
        <w:jc w:val="both"/>
        <w:rPr>
          <w:rFonts w:ascii="Arial" w:eastAsia="Calibri" w:hAnsi="Arial" w:cs="Arial"/>
          <w:i/>
          <w:iCs/>
        </w:rPr>
      </w:pPr>
      <w:r w:rsidRPr="00DC5719">
        <w:rPr>
          <w:rFonts w:ascii="Arial" w:eastAsia="Calibri" w:hAnsi="Arial" w:cs="Arial"/>
          <w:i/>
          <w:iCs/>
        </w:rPr>
        <w:t>Stille</w:t>
      </w:r>
    </w:p>
    <w:p w14:paraId="7B52E35E" w14:textId="77777777" w:rsidR="00BB5EF1" w:rsidRPr="00BB5EF1" w:rsidRDefault="00BB5EF1" w:rsidP="00BB5EF1">
      <w:pPr>
        <w:spacing w:after="160" w:line="360" w:lineRule="auto"/>
        <w:rPr>
          <w:rFonts w:ascii="Arial" w:eastAsia="Times New Roman" w:hAnsi="Arial" w:cs="Arial"/>
          <w:b/>
          <w:lang w:eastAsia="fr-FR"/>
        </w:rPr>
      </w:pPr>
      <w:r w:rsidRPr="00BB5EF1">
        <w:rPr>
          <w:rFonts w:ascii="Arial" w:eastAsia="Calibri" w:hAnsi="Arial" w:cs="Arial"/>
          <w:bCs/>
        </w:rPr>
        <w:br w:type="page"/>
      </w:r>
    </w:p>
    <w:p w14:paraId="35E98AE2" w14:textId="1BBCB30A" w:rsidR="00BB5EF1" w:rsidRPr="00DC5719" w:rsidRDefault="00BB5EF1" w:rsidP="00BB5EF1">
      <w:pPr>
        <w:numPr>
          <w:ilvl w:val="0"/>
          <w:numId w:val="1"/>
        </w:numPr>
        <w:spacing w:before="100" w:beforeAutospacing="1" w:after="100" w:afterAutospacing="1" w:line="360" w:lineRule="auto"/>
        <w:ind w:left="284" w:hanging="284"/>
        <w:jc w:val="both"/>
        <w:outlineLvl w:val="3"/>
        <w:rPr>
          <w:rFonts w:ascii="Arial" w:eastAsia="Times New Roman" w:hAnsi="Arial" w:cs="Arial"/>
          <w:b/>
          <w:bCs/>
          <w:lang w:val="fr-FR" w:eastAsia="fr-FR"/>
        </w:rPr>
      </w:pPr>
      <w:r w:rsidRPr="00BB5EF1">
        <w:rPr>
          <w:rFonts w:ascii="Arial" w:eastAsia="Times New Roman" w:hAnsi="Arial" w:cs="Arial"/>
          <w:b/>
          <w:lang w:val="fr-FR" w:eastAsia="fr-FR"/>
        </w:rPr>
        <w:lastRenderedPageBreak/>
        <w:t>Jesus wird zum Tode verurteilt</w:t>
      </w:r>
    </w:p>
    <w:p w14:paraId="3977D598" w14:textId="3CAB9128" w:rsidR="00DC5719" w:rsidRPr="003E1EAD" w:rsidRDefault="003E1EAD" w:rsidP="00DC5719">
      <w:pPr>
        <w:spacing w:before="100" w:beforeAutospacing="1" w:after="100" w:afterAutospacing="1" w:line="360" w:lineRule="auto"/>
        <w:jc w:val="both"/>
        <w:outlineLvl w:val="3"/>
        <w:rPr>
          <w:rFonts w:ascii="Arial" w:eastAsia="Times New Roman" w:hAnsi="Arial" w:cs="Arial"/>
          <w:b/>
          <w:bCs/>
          <w:i/>
          <w:iCs/>
          <w:lang w:val="fr-FR" w:eastAsia="fr-FR"/>
        </w:rPr>
      </w:pPr>
      <w:r w:rsidRPr="003E1EAD">
        <w:rPr>
          <w:rFonts w:ascii="Arial" w:eastAsia="Times New Roman" w:hAnsi="Arial" w:cs="Arial"/>
          <w:b/>
          <w:bCs/>
          <w:i/>
          <w:iCs/>
          <w:lang w:val="fr-FR" w:eastAsia="fr-FR"/>
        </w:rPr>
        <w:t>Die Bedeutung der Gemeinschaft</w:t>
      </w:r>
    </w:p>
    <w:p w14:paraId="57A97C5D" w14:textId="048975E4" w:rsidR="00BB5EF1" w:rsidRPr="00BB5EF1" w:rsidRDefault="00263416" w:rsidP="00727103">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00BB5EF1" w:rsidRPr="00BB5EF1">
        <w:rPr>
          <w:rFonts w:ascii="Arial" w:eastAsia="Times New Roman" w:hAnsi="Arial" w:cs="Arial"/>
          <w:b/>
          <w:bCs/>
          <w:kern w:val="36"/>
          <w:lang w:eastAsia="fr-FR"/>
        </w:rPr>
        <w:t>1</w:t>
      </w:r>
      <w:r w:rsidR="00686496">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00BB5EF1" w:rsidRPr="00BB5EF1">
        <w:rPr>
          <w:rFonts w:ascii="Arial" w:eastAsia="Times New Roman" w:hAnsi="Arial" w:cs="Arial"/>
          <w:bCs/>
          <w:kern w:val="36"/>
          <w:lang w:eastAsia="fr-FR"/>
        </w:rPr>
        <w:t xml:space="preserve"> </w:t>
      </w:r>
    </w:p>
    <w:p w14:paraId="65F830EF" w14:textId="108DAF0C" w:rsidR="00BB5EF1" w:rsidRDefault="00DD1A74" w:rsidP="00DD1A74">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1F00B1F3" w14:textId="77777777" w:rsidR="00625B67" w:rsidRDefault="00625B67" w:rsidP="00DD1A74">
      <w:pPr>
        <w:spacing w:after="0" w:line="360" w:lineRule="auto"/>
        <w:jc w:val="both"/>
        <w:outlineLvl w:val="0"/>
        <w:rPr>
          <w:rFonts w:ascii="Arial" w:eastAsia="Times New Roman" w:hAnsi="Arial" w:cs="Arial"/>
          <w:b/>
          <w:kern w:val="36"/>
          <w:lang w:eastAsia="fr-FR"/>
        </w:rPr>
      </w:pPr>
    </w:p>
    <w:p w14:paraId="406BF109" w14:textId="42C6E783" w:rsidR="00DD1A74" w:rsidRPr="00DD1A74" w:rsidRDefault="45242067" w:rsidP="77F58994">
      <w:pPr>
        <w:spacing w:after="0" w:line="360" w:lineRule="auto"/>
        <w:jc w:val="both"/>
        <w:outlineLvl w:val="0"/>
        <w:rPr>
          <w:rFonts w:ascii="Arial" w:eastAsia="Times New Roman" w:hAnsi="Arial" w:cs="Arial"/>
          <w:kern w:val="36"/>
          <w:lang w:eastAsia="fr-FR"/>
        </w:rPr>
      </w:pPr>
      <w:r w:rsidRPr="77F58994">
        <w:rPr>
          <w:rFonts w:ascii="Arial" w:eastAsia="Times New Roman" w:hAnsi="Arial" w:cs="Arial"/>
          <w:b/>
          <w:bCs/>
          <w:kern w:val="36"/>
          <w:lang w:eastAsia="fr-FR"/>
        </w:rPr>
        <w:t>Lied</w:t>
      </w:r>
      <w:r w:rsidR="00DD1A74">
        <w:rPr>
          <w:rFonts w:ascii="Arial" w:eastAsia="Times New Roman" w:hAnsi="Arial" w:cs="Arial"/>
          <w:bCs/>
          <w:kern w:val="36"/>
          <w:lang w:eastAsia="fr-FR"/>
        </w:rPr>
        <w:tab/>
      </w:r>
      <w:r w:rsidR="00DD1A74">
        <w:rPr>
          <w:rFonts w:ascii="Arial" w:eastAsia="Times New Roman" w:hAnsi="Arial" w:cs="Arial"/>
          <w:bCs/>
          <w:kern w:val="36"/>
          <w:lang w:eastAsia="fr-FR"/>
        </w:rPr>
        <w:tab/>
      </w:r>
      <w:r w:rsidRPr="77F58994">
        <w:rPr>
          <w:rFonts w:ascii="Arial" w:eastAsia="Times New Roman" w:hAnsi="Arial" w:cs="Arial"/>
          <w:kern w:val="36"/>
          <w:lang w:eastAsia="fr-FR"/>
        </w:rPr>
        <w:t>GfY</w:t>
      </w:r>
      <w:r w:rsidR="32B13FDC" w:rsidRPr="77F58994">
        <w:rPr>
          <w:rFonts w:ascii="Arial" w:eastAsia="Times New Roman" w:hAnsi="Arial" w:cs="Arial"/>
          <w:kern w:val="36"/>
          <w:lang w:eastAsia="fr-FR"/>
        </w:rPr>
        <w:t xml:space="preserve"> </w:t>
      </w:r>
      <w:r w:rsidRPr="77F58994">
        <w:rPr>
          <w:rFonts w:ascii="Arial" w:eastAsia="Times New Roman" w:hAnsi="Arial" w:cs="Arial"/>
          <w:kern w:val="36"/>
          <w:lang w:eastAsia="fr-FR"/>
        </w:rPr>
        <w:t xml:space="preserve">433,1 </w:t>
      </w:r>
      <w:r w:rsidR="24D40C9D" w:rsidRPr="77F58994">
        <w:rPr>
          <w:rFonts w:ascii="Arial" w:eastAsia="Times New Roman" w:hAnsi="Arial" w:cs="Arial"/>
          <w:kern w:val="36"/>
          <w:lang w:eastAsia="fr-FR"/>
        </w:rPr>
        <w:t xml:space="preserve">Vor Deinem Kreuz </w:t>
      </w:r>
      <w:r w:rsidRPr="77F58994">
        <w:rPr>
          <w:rFonts w:ascii="Arial" w:eastAsia="Times New Roman" w:hAnsi="Arial" w:cs="Arial"/>
          <w:kern w:val="36"/>
          <w:lang w:eastAsia="fr-FR"/>
        </w:rPr>
        <w:t>oder GL 270,1</w:t>
      </w:r>
      <w:r w:rsidR="60B563D4" w:rsidRPr="77F58994">
        <w:rPr>
          <w:rFonts w:ascii="Arial" w:eastAsia="Times New Roman" w:hAnsi="Arial" w:cs="Arial"/>
          <w:kern w:val="36"/>
          <w:lang w:eastAsia="fr-FR"/>
        </w:rPr>
        <w:t xml:space="preserve"> Kreuz, auf das ich schaue</w:t>
      </w:r>
    </w:p>
    <w:p w14:paraId="3364134C" w14:textId="77777777" w:rsidR="00625B67" w:rsidRDefault="00625B67" w:rsidP="00BB5EF1">
      <w:pPr>
        <w:spacing w:after="0" w:line="360" w:lineRule="auto"/>
        <w:ind w:left="1416" w:hanging="1416"/>
        <w:rPr>
          <w:rFonts w:ascii="Arial" w:eastAsia="Times New Roman" w:hAnsi="Arial" w:cs="Arial"/>
          <w:b/>
          <w:bCs/>
          <w:lang w:eastAsia="fr-FR"/>
        </w:rPr>
      </w:pPr>
    </w:p>
    <w:p w14:paraId="736E67B8" w14:textId="2AD503E5" w:rsidR="004557EF" w:rsidRPr="004557EF" w:rsidRDefault="00686496" w:rsidP="004557EF">
      <w:pPr>
        <w:spacing w:after="0" w:line="360" w:lineRule="auto"/>
        <w:ind w:left="1416" w:hanging="1416"/>
        <w:rPr>
          <w:rFonts w:ascii="Arial" w:eastAsia="MetaBookLF" w:hAnsi="Arial" w:cs="Arial"/>
        </w:rPr>
      </w:pPr>
      <w:r>
        <w:rPr>
          <w:rFonts w:ascii="Arial" w:eastAsia="Times New Roman" w:hAnsi="Arial" w:cs="Arial"/>
          <w:b/>
          <w:bCs/>
          <w:lang w:eastAsia="fr-FR"/>
        </w:rPr>
        <w:t>S1</w:t>
      </w:r>
      <w:r w:rsidR="00BB5EF1" w:rsidRPr="00BB5EF1">
        <w:rPr>
          <w:rFonts w:ascii="Arial" w:eastAsia="Times New Roman" w:hAnsi="Arial" w:cs="Arial"/>
          <w:lang w:eastAsia="fr-FR"/>
        </w:rPr>
        <w:t xml:space="preserve"> </w:t>
      </w:r>
      <w:r w:rsidR="00490CE5" w:rsidRPr="00490CE5">
        <w:rPr>
          <w:rFonts w:ascii="Calibri" w:eastAsia="Calibri" w:hAnsi="Calibri" w:cs="Times New Roman"/>
          <w:color w:val="2B579A"/>
        </w:rPr>
        <w:tab/>
      </w:r>
      <w:r w:rsidR="004557EF" w:rsidRPr="004557EF">
        <w:rPr>
          <w:rFonts w:ascii="Arial" w:eastAsia="MetaBookLF" w:hAnsi="Arial" w:cs="Arial"/>
        </w:rPr>
        <w:t>Da ist der Ruf nach einem Urteil. Da ist die Meinung einer Menge.</w:t>
      </w:r>
    </w:p>
    <w:p w14:paraId="24042BB5" w14:textId="77777777" w:rsidR="006C6C37" w:rsidRDefault="006C6C37" w:rsidP="004557EF">
      <w:pPr>
        <w:spacing w:after="0" w:line="360" w:lineRule="auto"/>
        <w:ind w:left="1416" w:hanging="1416"/>
        <w:rPr>
          <w:rFonts w:ascii="Arial" w:eastAsia="MetaBookLF" w:hAnsi="Arial" w:cs="Arial"/>
          <w:b/>
          <w:bCs/>
        </w:rPr>
      </w:pPr>
    </w:p>
    <w:p w14:paraId="6D8DE1F2" w14:textId="312D5802" w:rsidR="004557EF" w:rsidRPr="004557EF" w:rsidRDefault="004557EF" w:rsidP="004557EF">
      <w:pPr>
        <w:spacing w:after="0" w:line="360" w:lineRule="auto"/>
        <w:ind w:left="1416" w:hanging="1416"/>
        <w:rPr>
          <w:rFonts w:ascii="Arial" w:eastAsia="MetaBookLF" w:hAnsi="Arial" w:cs="Arial"/>
        </w:rPr>
      </w:pPr>
      <w:r w:rsidRPr="00686496">
        <w:rPr>
          <w:rFonts w:ascii="Arial" w:eastAsia="MetaBookLF" w:hAnsi="Arial" w:cs="Arial"/>
          <w:b/>
          <w:bCs/>
        </w:rPr>
        <w:t>S2</w:t>
      </w:r>
      <w:r w:rsidR="00686496">
        <w:rPr>
          <w:rFonts w:ascii="Arial" w:eastAsia="MetaBookLF" w:hAnsi="Arial" w:cs="Arial"/>
          <w:b/>
          <w:bCs/>
        </w:rPr>
        <w:tab/>
      </w:r>
      <w:r w:rsidRPr="006C6C37">
        <w:rPr>
          <w:rFonts w:ascii="Arial" w:eastAsia="MetaBookLF" w:hAnsi="Arial" w:cs="Arial"/>
          <w:i/>
          <w:iCs/>
        </w:rPr>
        <w:t>Lk 23,2</w:t>
      </w:r>
      <w:r w:rsidR="00417071">
        <w:rPr>
          <w:rFonts w:ascii="Arial" w:eastAsia="MetaBookLF" w:hAnsi="Arial" w:cs="Arial"/>
          <w:i/>
          <w:iCs/>
        </w:rPr>
        <w:t>2</w:t>
      </w:r>
      <w:r w:rsidRPr="006C6C37">
        <w:rPr>
          <w:rFonts w:ascii="Arial" w:eastAsia="MetaBookLF" w:hAnsi="Arial" w:cs="Arial"/>
          <w:i/>
          <w:iCs/>
        </w:rPr>
        <w:t>-23 (NGÜ)</w:t>
      </w:r>
    </w:p>
    <w:p w14:paraId="7721F486" w14:textId="2C6D3041" w:rsidR="004557EF" w:rsidRPr="004557EF" w:rsidRDefault="004557EF" w:rsidP="00686496">
      <w:pPr>
        <w:spacing w:after="0" w:line="360" w:lineRule="auto"/>
        <w:ind w:left="1416"/>
        <w:rPr>
          <w:rFonts w:ascii="Arial" w:eastAsia="MetaBookLF" w:hAnsi="Arial" w:cs="Arial"/>
        </w:rPr>
      </w:pPr>
      <w:r w:rsidRPr="004557EF">
        <w:rPr>
          <w:rFonts w:ascii="Arial" w:eastAsia="MetaBookLF" w:hAnsi="Arial" w:cs="Arial"/>
        </w:rPr>
        <w:t>Pilatus machte noch einen dritten Versuch. »Was für ein Verbrechen hat er denn begangen?«, fragte er sie. »Ich habe nichts an ihm gefunden, wofür er den Tod verdient hätte. Darum werde ich ihn auspeitschen lassen und dann freigeben.« Doch sie gaben nicht nach. Mit aller Macht forderten sie, Jesus solle gekreuzigt werden. Schließlich beugte sich Pilatus dem Druck der schreienden Menge</w:t>
      </w:r>
    </w:p>
    <w:p w14:paraId="342D827F" w14:textId="77777777" w:rsidR="006C6C37" w:rsidRDefault="006C6C37" w:rsidP="004557EF">
      <w:pPr>
        <w:spacing w:after="0" w:line="360" w:lineRule="auto"/>
        <w:ind w:left="1416" w:hanging="1416"/>
        <w:rPr>
          <w:rFonts w:ascii="Arial" w:eastAsia="MetaBookLF" w:hAnsi="Arial" w:cs="Arial"/>
          <w:i/>
          <w:iCs/>
        </w:rPr>
      </w:pPr>
    </w:p>
    <w:p w14:paraId="6CAEC35F" w14:textId="18EC16A5" w:rsidR="004557EF" w:rsidRPr="00EF7A69" w:rsidRDefault="004557EF" w:rsidP="004557EF">
      <w:pPr>
        <w:spacing w:after="0" w:line="360" w:lineRule="auto"/>
        <w:ind w:left="1416" w:hanging="1416"/>
        <w:rPr>
          <w:rFonts w:ascii="Arial" w:eastAsia="MetaBookLF" w:hAnsi="Arial" w:cs="Arial"/>
          <w:i/>
          <w:iCs/>
        </w:rPr>
      </w:pPr>
      <w:r w:rsidRPr="00EF7A69">
        <w:rPr>
          <w:rFonts w:ascii="Arial" w:eastAsia="MetaBookLF" w:hAnsi="Arial" w:cs="Arial"/>
          <w:i/>
          <w:iCs/>
        </w:rPr>
        <w:t>Instrumentalmusik</w:t>
      </w:r>
    </w:p>
    <w:p w14:paraId="3E584936" w14:textId="77777777" w:rsidR="006C6C37" w:rsidRDefault="006C6C37" w:rsidP="004557EF">
      <w:pPr>
        <w:spacing w:after="0" w:line="360" w:lineRule="auto"/>
        <w:ind w:left="1416" w:hanging="1416"/>
        <w:rPr>
          <w:rFonts w:ascii="Arial" w:eastAsia="MetaBookLF" w:hAnsi="Arial" w:cs="Arial"/>
          <w:b/>
          <w:bCs/>
        </w:rPr>
      </w:pPr>
    </w:p>
    <w:p w14:paraId="52A558F5" w14:textId="60BB8C6B" w:rsidR="004557EF" w:rsidRPr="004557EF" w:rsidRDefault="32F2C7ED" w:rsidP="3E21B1ED">
      <w:pPr>
        <w:spacing w:after="0" w:line="360" w:lineRule="auto"/>
        <w:ind w:left="1416" w:hanging="1416"/>
        <w:rPr>
          <w:rFonts w:ascii="Arial" w:eastAsia="MetaBookLF" w:hAnsi="Arial" w:cs="Arial"/>
        </w:rPr>
      </w:pPr>
      <w:r w:rsidRPr="00180634">
        <w:rPr>
          <w:rFonts w:ascii="Arial" w:eastAsia="MetaBookLF" w:hAnsi="Arial" w:cs="Arial"/>
          <w:b/>
          <w:bCs/>
        </w:rPr>
        <w:t>S1</w:t>
      </w:r>
      <w:r w:rsidR="004557EF" w:rsidRPr="00180634">
        <w:tab/>
      </w:r>
      <w:r w:rsidR="75B7EB56" w:rsidRPr="00180634">
        <w:rPr>
          <w:rFonts w:ascii="Arial" w:eastAsia="Arial" w:hAnsi="Arial" w:cs="Arial"/>
        </w:rPr>
        <w:t>Die</w:t>
      </w:r>
      <w:r w:rsidR="18323A5B" w:rsidRPr="00180634">
        <w:rPr>
          <w:rFonts w:ascii="Arial" w:eastAsia="Arial" w:hAnsi="Arial" w:cs="Arial"/>
        </w:rPr>
        <w:t xml:space="preserve"> </w:t>
      </w:r>
      <w:r w:rsidR="75B7EB56" w:rsidRPr="00180634">
        <w:rPr>
          <w:rFonts w:ascii="Arial" w:eastAsia="Arial" w:hAnsi="Arial" w:cs="Arial"/>
        </w:rPr>
        <w:t>Infragestellung durch andere, wenn die Konventionen verlassen werden, kann spannungsreich und herausfordernd sein. Manchmal braucht es Selbstermächtigung und Bestärkung durch die Gemeinschaft, um etwas zu ändern und um neue Wege zu gehen.</w:t>
      </w:r>
      <w:r w:rsidRPr="00180634">
        <w:rPr>
          <w:rFonts w:ascii="Arial" w:eastAsia="MetaBookLF" w:hAnsi="Arial" w:cs="Arial"/>
        </w:rPr>
        <w:t xml:space="preserve"> Für solche neuen Wege steht auch die </w:t>
      </w:r>
      <w:r w:rsidR="00890659" w:rsidRPr="00890659">
        <w:rPr>
          <w:rFonts w:ascii="Arial" w:eastAsia="MetaBookLF" w:hAnsi="Arial" w:cs="Arial"/>
        </w:rPr>
        <w:t>Landpastoral der Diözese Pasto</w:t>
      </w:r>
      <w:r w:rsidR="00890659">
        <w:rPr>
          <w:rFonts w:ascii="Arial" w:eastAsia="MetaBookLF" w:hAnsi="Arial" w:cs="Arial"/>
        </w:rPr>
        <w:t xml:space="preserve"> </w:t>
      </w:r>
      <w:r w:rsidRPr="3E21B1ED">
        <w:rPr>
          <w:rFonts w:ascii="Arial" w:eastAsia="MetaBookLF" w:hAnsi="Arial" w:cs="Arial"/>
        </w:rPr>
        <w:t>in Kolumbien. Die Menschen setzen sich für nachhaltige, biodiverse Landwirtschaft ein, für die Zukunftsperspektiven der Menschen vor Ort und ihre Rechte.</w:t>
      </w:r>
    </w:p>
    <w:p w14:paraId="7624AEF5" w14:textId="392ED7E3" w:rsidR="004557EF" w:rsidRPr="004557EF" w:rsidRDefault="004557EF" w:rsidP="004557EF">
      <w:pPr>
        <w:spacing w:after="0" w:line="360" w:lineRule="auto"/>
        <w:ind w:left="1416" w:hanging="1416"/>
        <w:rPr>
          <w:rFonts w:ascii="Arial" w:eastAsia="MetaBookLF" w:hAnsi="Arial" w:cs="Arial"/>
        </w:rPr>
      </w:pPr>
      <w:r w:rsidRPr="0065479C">
        <w:rPr>
          <w:rFonts w:ascii="Arial" w:eastAsia="MetaBookLF" w:hAnsi="Arial" w:cs="Arial"/>
          <w:b/>
          <w:bCs/>
        </w:rPr>
        <w:lastRenderedPageBreak/>
        <w:t>S2</w:t>
      </w:r>
      <w:r w:rsidR="0065479C">
        <w:rPr>
          <w:rFonts w:ascii="Arial" w:eastAsia="MetaBookLF" w:hAnsi="Arial" w:cs="Arial"/>
        </w:rPr>
        <w:tab/>
      </w:r>
      <w:r w:rsidRPr="004557EF">
        <w:rPr>
          <w:rFonts w:ascii="Arial" w:eastAsia="MetaBookLF" w:hAnsi="Arial" w:cs="Arial"/>
        </w:rPr>
        <w:t xml:space="preserve">Daniel Burbano, einer der Projektteilnehmer, erzählt: </w:t>
      </w:r>
      <w:r w:rsidR="0014249B">
        <w:rPr>
          <w:rFonts w:ascii="Arial" w:eastAsia="MetaBookLF" w:hAnsi="Arial" w:cs="Arial"/>
        </w:rPr>
        <w:t>„</w:t>
      </w:r>
      <w:r w:rsidRPr="004557EF">
        <w:rPr>
          <w:rFonts w:ascii="Arial" w:eastAsia="MetaBookLF" w:hAnsi="Arial" w:cs="Arial"/>
        </w:rPr>
        <w:t>Ein Nachbar, der schon in der Sozial Pastoral war, riet mir, die Erde in Ruhe zu lassen und Bäume zu pflanzen. Ich war sehr skeptisch, weil ich es von meinem Vater anders gelernt hatte. Es dauerte fünf Jahre, bis sich mein Hof erholt hat. Aber es hat funktioniert. Seither macht es mir auch nichts mehr aus, wenn die Nachbarn sich lustig machen über meinen Dschungel und sagen, wir seien faul. Sie sehen nur Unkraut, wo ich Bodendecker sehe, die gegen Erosion helfen.</w:t>
      </w:r>
      <w:r w:rsidR="001731CC">
        <w:rPr>
          <w:rFonts w:ascii="Arial" w:eastAsia="MetaBookLF" w:hAnsi="Arial" w:cs="Arial"/>
        </w:rPr>
        <w:t>“</w:t>
      </w:r>
    </w:p>
    <w:p w14:paraId="7858D4B4" w14:textId="77777777" w:rsidR="004557EF" w:rsidRPr="0065479C" w:rsidRDefault="004557EF" w:rsidP="004557EF">
      <w:pPr>
        <w:spacing w:after="0" w:line="360" w:lineRule="auto"/>
        <w:ind w:left="1416" w:hanging="1416"/>
        <w:rPr>
          <w:rFonts w:ascii="Arial" w:eastAsia="MetaBookLF" w:hAnsi="Arial" w:cs="Arial"/>
          <w:i/>
          <w:iCs/>
        </w:rPr>
      </w:pPr>
      <w:r w:rsidRPr="0065479C">
        <w:rPr>
          <w:rFonts w:ascii="Arial" w:eastAsia="MetaBookLF" w:hAnsi="Arial" w:cs="Arial"/>
          <w:i/>
          <w:iCs/>
        </w:rPr>
        <w:t>kurze Stille</w:t>
      </w:r>
    </w:p>
    <w:p w14:paraId="5CA09E77" w14:textId="77777777" w:rsidR="006C6C37" w:rsidRDefault="006C6C37" w:rsidP="004557EF">
      <w:pPr>
        <w:spacing w:after="0" w:line="360" w:lineRule="auto"/>
        <w:ind w:left="1416" w:hanging="1416"/>
        <w:rPr>
          <w:rFonts w:ascii="Arial" w:eastAsia="MetaBookLF" w:hAnsi="Arial" w:cs="Arial"/>
          <w:b/>
          <w:bCs/>
        </w:rPr>
      </w:pPr>
    </w:p>
    <w:p w14:paraId="2260AA51" w14:textId="5F15A67B" w:rsidR="004557EF" w:rsidRPr="004557EF" w:rsidRDefault="004557EF" w:rsidP="004557EF">
      <w:pPr>
        <w:spacing w:after="0" w:line="360" w:lineRule="auto"/>
        <w:ind w:left="1416" w:hanging="1416"/>
        <w:rPr>
          <w:rFonts w:ascii="Arial" w:eastAsia="MetaBookLF" w:hAnsi="Arial" w:cs="Arial"/>
        </w:rPr>
      </w:pPr>
      <w:r w:rsidRPr="0065479C">
        <w:rPr>
          <w:rFonts w:ascii="Arial" w:eastAsia="MetaBookLF" w:hAnsi="Arial" w:cs="Arial"/>
          <w:b/>
          <w:bCs/>
        </w:rPr>
        <w:t>S1</w:t>
      </w:r>
      <w:r w:rsidR="0065479C">
        <w:rPr>
          <w:rFonts w:ascii="Arial" w:eastAsia="MetaBookLF" w:hAnsi="Arial" w:cs="Arial"/>
          <w:b/>
          <w:bCs/>
        </w:rPr>
        <w:tab/>
      </w:r>
      <w:r w:rsidRPr="004557EF">
        <w:rPr>
          <w:rFonts w:ascii="Arial" w:eastAsia="MetaBookLF" w:hAnsi="Arial" w:cs="Arial"/>
        </w:rPr>
        <w:t>Wie sehr lasse ich mich leiten von dem, was andere von mir erwarten?</w:t>
      </w:r>
    </w:p>
    <w:p w14:paraId="7172B333" w14:textId="77777777" w:rsidR="004557EF" w:rsidRPr="004557EF" w:rsidRDefault="004557EF" w:rsidP="0065479C">
      <w:pPr>
        <w:spacing w:after="0" w:line="360" w:lineRule="auto"/>
        <w:ind w:left="1416"/>
        <w:rPr>
          <w:rFonts w:ascii="Arial" w:eastAsia="MetaBookLF" w:hAnsi="Arial" w:cs="Arial"/>
        </w:rPr>
      </w:pPr>
      <w:r w:rsidRPr="004557EF">
        <w:rPr>
          <w:rFonts w:ascii="Arial" w:eastAsia="MetaBookLF" w:hAnsi="Arial" w:cs="Arial"/>
        </w:rPr>
        <w:t xml:space="preserve">Welche Rolle spielt die Gemeinschaft in meinem Blick auf Würde und Gerechtigkeit? </w:t>
      </w:r>
    </w:p>
    <w:p w14:paraId="4572C5A8" w14:textId="77777777" w:rsidR="006C6C37" w:rsidRDefault="006C6C37" w:rsidP="004557EF">
      <w:pPr>
        <w:spacing w:after="0" w:line="360" w:lineRule="auto"/>
        <w:ind w:left="1416" w:hanging="1416"/>
        <w:rPr>
          <w:rFonts w:ascii="Arial" w:eastAsia="MetaBookLF" w:hAnsi="Arial" w:cs="Arial"/>
          <w:b/>
          <w:bCs/>
        </w:rPr>
      </w:pPr>
    </w:p>
    <w:p w14:paraId="39505936" w14:textId="3662306E" w:rsidR="00BB5EF1" w:rsidRPr="00BB5EF1" w:rsidRDefault="32F2C7ED" w:rsidP="3E21B1ED">
      <w:pPr>
        <w:spacing w:after="0" w:line="360" w:lineRule="auto"/>
        <w:ind w:left="1416" w:hanging="1416"/>
        <w:rPr>
          <w:rFonts w:ascii="Arial" w:eastAsia="Times New Roman" w:hAnsi="Arial" w:cs="Arial"/>
          <w:lang w:eastAsia="fr-FR"/>
        </w:rPr>
      </w:pPr>
      <w:r w:rsidRPr="3E21B1ED">
        <w:rPr>
          <w:rFonts w:ascii="Arial" w:eastAsia="MetaBookLF" w:hAnsi="Arial" w:cs="Arial"/>
          <w:b/>
          <w:bCs/>
        </w:rPr>
        <w:t>Lied</w:t>
      </w:r>
      <w:r w:rsidR="004557EF">
        <w:tab/>
      </w:r>
      <w:r w:rsidRPr="3E21B1ED">
        <w:rPr>
          <w:rFonts w:ascii="Arial" w:eastAsia="MetaBookLF" w:hAnsi="Arial" w:cs="Arial"/>
        </w:rPr>
        <w:t xml:space="preserve">GfY 427 </w:t>
      </w:r>
      <w:r w:rsidR="61E8D907" w:rsidRPr="3E21B1ED">
        <w:rPr>
          <w:rFonts w:ascii="Arial" w:eastAsia="MetaBookLF" w:hAnsi="Arial" w:cs="Arial"/>
        </w:rPr>
        <w:t xml:space="preserve">Mensch. Allein </w:t>
      </w:r>
      <w:r w:rsidRPr="3E21B1ED">
        <w:rPr>
          <w:rFonts w:ascii="Arial" w:eastAsia="MetaBookLF" w:hAnsi="Arial" w:cs="Arial"/>
        </w:rPr>
        <w:t>oder GL 290</w:t>
      </w:r>
      <w:r w:rsidR="59CA91A5" w:rsidRPr="3E21B1ED">
        <w:rPr>
          <w:rFonts w:ascii="Arial" w:eastAsia="Times New Roman" w:hAnsi="Arial" w:cs="Arial"/>
          <w:lang w:eastAsia="fr-FR"/>
        </w:rPr>
        <w:t xml:space="preserve"> </w:t>
      </w:r>
      <w:r w:rsidR="53EBA5A6" w:rsidRPr="3E21B1ED">
        <w:rPr>
          <w:rFonts w:ascii="Arial" w:eastAsia="Times New Roman" w:hAnsi="Arial" w:cs="Arial"/>
          <w:lang w:eastAsia="fr-FR"/>
        </w:rPr>
        <w:t>Herzliebster Jesu</w:t>
      </w:r>
    </w:p>
    <w:p w14:paraId="752B540F" w14:textId="77777777" w:rsidR="0073251D" w:rsidRDefault="0073251D">
      <w:pPr>
        <w:spacing w:after="200" w:line="276" w:lineRule="auto"/>
        <w:rPr>
          <w:rFonts w:ascii="Arial" w:eastAsia="Calibri" w:hAnsi="Arial" w:cs="Arial"/>
          <w:b/>
        </w:rPr>
      </w:pPr>
    </w:p>
    <w:p w14:paraId="2BCB2D57" w14:textId="71E06AFB" w:rsidR="00B30D31" w:rsidRDefault="00B30D31">
      <w:pPr>
        <w:spacing w:after="200" w:line="276" w:lineRule="auto"/>
        <w:rPr>
          <w:rFonts w:ascii="Arial" w:eastAsia="Calibri" w:hAnsi="Arial" w:cs="Arial"/>
          <w:b/>
        </w:rPr>
      </w:pPr>
      <w:r>
        <w:rPr>
          <w:rFonts w:ascii="Arial" w:eastAsia="Calibri" w:hAnsi="Arial" w:cs="Arial"/>
          <w:b/>
        </w:rPr>
        <w:br w:type="page"/>
      </w:r>
    </w:p>
    <w:p w14:paraId="1B16A50E" w14:textId="2E4A60DF" w:rsidR="00BB5EF1" w:rsidRDefault="00BB5EF1" w:rsidP="00BB5EF1">
      <w:pPr>
        <w:spacing w:after="160" w:line="360" w:lineRule="auto"/>
        <w:jc w:val="both"/>
        <w:rPr>
          <w:rFonts w:ascii="Arial" w:eastAsia="Calibri" w:hAnsi="Arial" w:cs="Arial"/>
          <w:b/>
        </w:rPr>
      </w:pPr>
      <w:r w:rsidRPr="00BB5EF1">
        <w:rPr>
          <w:rFonts w:ascii="Arial" w:eastAsia="Calibri" w:hAnsi="Arial" w:cs="Arial"/>
          <w:b/>
        </w:rPr>
        <w:lastRenderedPageBreak/>
        <w:t>II. Jesus nimmt das Kreuz auf seine Schulter</w:t>
      </w:r>
      <w:r w:rsidR="00140B96">
        <w:rPr>
          <w:rFonts w:ascii="Arial" w:eastAsia="Calibri" w:hAnsi="Arial" w:cs="Arial"/>
          <w:b/>
        </w:rPr>
        <w:t>n</w:t>
      </w:r>
    </w:p>
    <w:p w14:paraId="78299A80" w14:textId="33B6A5D9" w:rsidR="005D4E89" w:rsidRDefault="005D4E89" w:rsidP="00BB5EF1">
      <w:pPr>
        <w:spacing w:after="160" w:line="360" w:lineRule="auto"/>
        <w:jc w:val="both"/>
        <w:rPr>
          <w:rFonts w:ascii="Arial" w:eastAsia="Calibri" w:hAnsi="Arial" w:cs="Arial"/>
          <w:b/>
          <w:i/>
          <w:iCs/>
        </w:rPr>
      </w:pPr>
      <w:r w:rsidRPr="005D4E89">
        <w:rPr>
          <w:rFonts w:ascii="Arial" w:eastAsia="Calibri" w:hAnsi="Arial" w:cs="Arial"/>
          <w:b/>
          <w:i/>
          <w:iCs/>
        </w:rPr>
        <w:t>Wenn Leben an ein Ende kommt</w:t>
      </w:r>
    </w:p>
    <w:p w14:paraId="7D4127DA" w14:textId="77777777" w:rsidR="003E7ED7" w:rsidRPr="00BB5EF1" w:rsidRDefault="003E7ED7" w:rsidP="003E7ED7">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47A2CFBB" w14:textId="77777777" w:rsidR="003E7ED7" w:rsidRDefault="003E7ED7" w:rsidP="003E7ED7">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4C080463" w14:textId="77777777" w:rsidR="003E7ED7" w:rsidRDefault="003E7ED7" w:rsidP="003E7ED7">
      <w:pPr>
        <w:spacing w:after="0" w:line="360" w:lineRule="auto"/>
        <w:jc w:val="both"/>
        <w:outlineLvl w:val="0"/>
        <w:rPr>
          <w:rFonts w:ascii="Arial" w:eastAsia="Times New Roman" w:hAnsi="Arial" w:cs="Arial"/>
          <w:b/>
          <w:kern w:val="36"/>
          <w:lang w:eastAsia="fr-FR"/>
        </w:rPr>
      </w:pPr>
    </w:p>
    <w:p w14:paraId="69A527DD" w14:textId="491FA957" w:rsidR="003E7ED7" w:rsidRPr="00DD1A74" w:rsidRDefault="2FAD66A8"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3E7ED7">
        <w:rPr>
          <w:rFonts w:ascii="Arial" w:eastAsia="Times New Roman" w:hAnsi="Arial" w:cs="Arial"/>
          <w:bCs/>
          <w:kern w:val="36"/>
          <w:lang w:eastAsia="fr-FR"/>
        </w:rPr>
        <w:tab/>
      </w:r>
      <w:r w:rsidR="003E7ED7">
        <w:rPr>
          <w:rFonts w:ascii="Arial" w:eastAsia="Times New Roman" w:hAnsi="Arial" w:cs="Arial"/>
          <w:bCs/>
          <w:kern w:val="36"/>
          <w:lang w:eastAsia="fr-FR"/>
        </w:rPr>
        <w:tab/>
      </w:r>
      <w:r w:rsidR="63D81A71" w:rsidRPr="3E21B1ED">
        <w:rPr>
          <w:rFonts w:ascii="Arial" w:eastAsia="Times New Roman" w:hAnsi="Arial" w:cs="Arial"/>
          <w:lang w:eastAsia="fr-FR"/>
        </w:rPr>
        <w:t>GfY 433,1 Vor Deinem Kreuz oder GL 270,1 Kreuz, auf das ich schaue</w:t>
      </w:r>
    </w:p>
    <w:p w14:paraId="28F20D54" w14:textId="77777777" w:rsidR="003E7ED7" w:rsidRDefault="003E7ED7" w:rsidP="003E7ED7">
      <w:pPr>
        <w:spacing w:after="0" w:line="360" w:lineRule="auto"/>
        <w:ind w:left="1416" w:hanging="1416"/>
        <w:rPr>
          <w:rFonts w:ascii="Arial" w:eastAsia="Times New Roman" w:hAnsi="Arial" w:cs="Arial"/>
          <w:b/>
          <w:bCs/>
          <w:lang w:eastAsia="fr-FR"/>
        </w:rPr>
      </w:pPr>
    </w:p>
    <w:p w14:paraId="4C0BD519" w14:textId="0A9F920B" w:rsidR="00A53FF2" w:rsidRPr="00A53FF2" w:rsidRDefault="00635403" w:rsidP="00A53FF2">
      <w:pPr>
        <w:spacing w:after="0" w:line="360" w:lineRule="auto"/>
        <w:ind w:left="1416" w:hanging="1416"/>
        <w:jc w:val="both"/>
        <w:outlineLvl w:val="0"/>
        <w:rPr>
          <w:rFonts w:ascii="Arial" w:eastAsia="Times New Roman" w:hAnsi="Arial" w:cs="Arial"/>
          <w:lang w:eastAsia="fr-FR"/>
        </w:rPr>
      </w:pPr>
      <w:r>
        <w:rPr>
          <w:rFonts w:ascii="Arial" w:eastAsia="Times New Roman" w:hAnsi="Arial" w:cs="Arial"/>
          <w:b/>
          <w:bCs/>
          <w:kern w:val="36"/>
          <w:lang w:eastAsia="fr-FR"/>
        </w:rPr>
        <w:t>S</w:t>
      </w:r>
      <w:r w:rsidR="00BB5EF1" w:rsidRPr="00BB5EF1">
        <w:rPr>
          <w:rFonts w:ascii="Arial" w:eastAsia="Times New Roman" w:hAnsi="Arial" w:cs="Arial"/>
          <w:b/>
          <w:bCs/>
          <w:kern w:val="36"/>
          <w:lang w:eastAsia="fr-FR"/>
        </w:rPr>
        <w:t xml:space="preserve">1 </w:t>
      </w:r>
      <w:r w:rsidR="00BB5EF1" w:rsidRPr="00BB5EF1">
        <w:rPr>
          <w:rFonts w:ascii="Arial" w:eastAsia="Times New Roman" w:hAnsi="Arial" w:cs="Arial"/>
          <w:b/>
          <w:bCs/>
          <w:kern w:val="36"/>
          <w:lang w:eastAsia="fr-FR"/>
        </w:rPr>
        <w:tab/>
      </w:r>
      <w:r w:rsidR="00A53FF2" w:rsidRPr="00A53FF2">
        <w:rPr>
          <w:rFonts w:ascii="Arial" w:eastAsia="Times New Roman" w:hAnsi="Arial" w:cs="Arial"/>
          <w:lang w:eastAsia="fr-FR"/>
        </w:rPr>
        <w:t xml:space="preserve">In der Region Nariño an der Grenze zu Ecuador </w:t>
      </w:r>
      <w:r w:rsidR="00140B96" w:rsidRPr="00140B96">
        <w:rPr>
          <w:rFonts w:ascii="Arial" w:eastAsia="Times New Roman" w:hAnsi="Arial" w:cs="Arial"/>
          <w:lang w:eastAsia="fr-FR"/>
        </w:rPr>
        <w:t>liegt eine der Herausforderungen für die Landwirtschaft darin, dass</w:t>
      </w:r>
      <w:r w:rsidR="00140B96">
        <w:rPr>
          <w:rFonts w:ascii="Arial" w:eastAsia="Times New Roman" w:hAnsi="Arial" w:cs="Arial"/>
          <w:lang w:eastAsia="fr-FR"/>
        </w:rPr>
        <w:t xml:space="preserve"> </w:t>
      </w:r>
      <w:r w:rsidR="00A53FF2" w:rsidRPr="00A53FF2">
        <w:rPr>
          <w:rFonts w:ascii="Arial" w:eastAsia="Times New Roman" w:hAnsi="Arial" w:cs="Arial"/>
          <w:lang w:eastAsia="fr-FR"/>
        </w:rPr>
        <w:t>die Böden durch falsche Bewirtschaftung</w:t>
      </w:r>
      <w:r w:rsidR="0015069B">
        <w:rPr>
          <w:rFonts w:ascii="Arial" w:eastAsia="Times New Roman" w:hAnsi="Arial" w:cs="Arial"/>
          <w:lang w:eastAsia="fr-FR"/>
        </w:rPr>
        <w:t>, durch</w:t>
      </w:r>
      <w:r w:rsidR="000C2EC7">
        <w:rPr>
          <w:rFonts w:ascii="Arial" w:eastAsia="Times New Roman" w:hAnsi="Arial" w:cs="Arial"/>
          <w:lang w:eastAsia="fr-FR"/>
        </w:rPr>
        <w:t xml:space="preserve"> </w:t>
      </w:r>
      <w:r w:rsidR="00A53FF2" w:rsidRPr="00A53FF2">
        <w:rPr>
          <w:rFonts w:ascii="Arial" w:eastAsia="Times New Roman" w:hAnsi="Arial" w:cs="Arial"/>
          <w:lang w:eastAsia="fr-FR"/>
        </w:rPr>
        <w:t xml:space="preserve">Monokulturen </w:t>
      </w:r>
      <w:r w:rsidR="000C2EC7">
        <w:rPr>
          <w:rFonts w:ascii="Arial" w:eastAsia="Times New Roman" w:hAnsi="Arial" w:cs="Arial"/>
          <w:lang w:eastAsia="fr-FR"/>
        </w:rPr>
        <w:t xml:space="preserve">und </w:t>
      </w:r>
      <w:r w:rsidR="00A53FF2" w:rsidRPr="00A53FF2">
        <w:rPr>
          <w:rFonts w:ascii="Arial" w:eastAsia="Times New Roman" w:hAnsi="Arial" w:cs="Arial"/>
          <w:lang w:eastAsia="fr-FR"/>
        </w:rPr>
        <w:t>Pestizideinsatz</w:t>
      </w:r>
      <w:r w:rsidR="000C2EC7">
        <w:rPr>
          <w:rFonts w:ascii="Arial" w:eastAsia="Times New Roman" w:hAnsi="Arial" w:cs="Arial"/>
          <w:lang w:eastAsia="fr-FR"/>
        </w:rPr>
        <w:t xml:space="preserve">, </w:t>
      </w:r>
      <w:r w:rsidR="00A53FF2" w:rsidRPr="00A53FF2">
        <w:rPr>
          <w:rFonts w:ascii="Arial" w:eastAsia="Times New Roman" w:hAnsi="Arial" w:cs="Arial"/>
          <w:lang w:eastAsia="fr-FR"/>
        </w:rPr>
        <w:t>ausgelaugt sind. Die Bauern erhalten nur wenig Geld für ihre Produkte. Ressourcen und Menschen sind erschöpft.</w:t>
      </w:r>
    </w:p>
    <w:p w14:paraId="7CFAFAAB" w14:textId="77777777" w:rsidR="00A53FF2" w:rsidRPr="00A53FF2" w:rsidRDefault="00A53FF2" w:rsidP="00A53FF2">
      <w:pPr>
        <w:spacing w:after="0" w:line="360" w:lineRule="auto"/>
        <w:ind w:left="1416"/>
        <w:jc w:val="both"/>
        <w:outlineLvl w:val="0"/>
        <w:rPr>
          <w:rFonts w:ascii="Arial" w:eastAsia="Times New Roman" w:hAnsi="Arial" w:cs="Arial"/>
          <w:lang w:eastAsia="fr-FR"/>
        </w:rPr>
      </w:pPr>
      <w:r w:rsidRPr="00A53FF2">
        <w:rPr>
          <w:rFonts w:ascii="Arial" w:eastAsia="Times New Roman" w:hAnsi="Arial" w:cs="Arial"/>
          <w:lang w:eastAsia="fr-FR"/>
        </w:rPr>
        <w:t xml:space="preserve">Jesus Christus hat die Erschöpfung der Welt auf sich genommen. </w:t>
      </w:r>
    </w:p>
    <w:p w14:paraId="436F631D" w14:textId="77777777" w:rsidR="00A53FF2" w:rsidRPr="00A53FF2" w:rsidRDefault="00A53FF2" w:rsidP="00A53FF2">
      <w:pPr>
        <w:spacing w:after="0" w:line="360" w:lineRule="auto"/>
        <w:ind w:left="1416"/>
        <w:jc w:val="both"/>
        <w:outlineLvl w:val="0"/>
        <w:rPr>
          <w:rFonts w:ascii="Arial" w:eastAsia="Times New Roman" w:hAnsi="Arial" w:cs="Arial"/>
          <w:lang w:eastAsia="fr-FR"/>
        </w:rPr>
      </w:pPr>
    </w:p>
    <w:p w14:paraId="77670F3A" w14:textId="4BF5E4A8" w:rsidR="006C61F0" w:rsidRDefault="00A53FF2" w:rsidP="00E42AEB">
      <w:pPr>
        <w:spacing w:after="0" w:line="360" w:lineRule="auto"/>
        <w:jc w:val="both"/>
        <w:outlineLvl w:val="0"/>
        <w:rPr>
          <w:rFonts w:ascii="Arial" w:eastAsia="Times New Roman" w:hAnsi="Arial" w:cs="Arial"/>
          <w:lang w:eastAsia="fr-FR"/>
        </w:rPr>
      </w:pPr>
      <w:r w:rsidRPr="006C61F0">
        <w:rPr>
          <w:rFonts w:ascii="Arial" w:eastAsia="Times New Roman" w:hAnsi="Arial" w:cs="Arial"/>
          <w:b/>
          <w:bCs/>
          <w:lang w:eastAsia="fr-FR"/>
        </w:rPr>
        <w:t>S2</w:t>
      </w:r>
      <w:r w:rsidR="00E42AEB">
        <w:rPr>
          <w:rFonts w:ascii="Arial" w:eastAsia="Times New Roman" w:hAnsi="Arial" w:cs="Arial"/>
          <w:lang w:eastAsia="fr-FR"/>
        </w:rPr>
        <w:tab/>
      </w:r>
      <w:r w:rsidR="00E42AEB">
        <w:rPr>
          <w:rFonts w:ascii="Arial" w:eastAsia="Times New Roman" w:hAnsi="Arial" w:cs="Arial"/>
          <w:lang w:eastAsia="fr-FR"/>
        </w:rPr>
        <w:tab/>
      </w:r>
      <w:r w:rsidRPr="006C61F0">
        <w:rPr>
          <w:rFonts w:ascii="Arial" w:eastAsia="Times New Roman" w:hAnsi="Arial" w:cs="Arial"/>
          <w:i/>
          <w:iCs/>
          <w:lang w:eastAsia="fr-FR"/>
        </w:rPr>
        <w:t>Mt 8,17</w:t>
      </w:r>
      <w:r w:rsidR="0073251D">
        <w:rPr>
          <w:rFonts w:ascii="Arial" w:eastAsia="Times New Roman" w:hAnsi="Arial" w:cs="Arial"/>
          <w:i/>
          <w:iCs/>
          <w:lang w:eastAsia="fr-FR"/>
        </w:rPr>
        <w:t xml:space="preserve"> (NGÜ)</w:t>
      </w:r>
    </w:p>
    <w:p w14:paraId="08D39F3E" w14:textId="78145BD0" w:rsidR="00A53FF2" w:rsidRPr="00A53FF2" w:rsidRDefault="00A53FF2" w:rsidP="006C61F0">
      <w:pPr>
        <w:spacing w:after="0" w:line="360" w:lineRule="auto"/>
        <w:ind w:left="1416"/>
        <w:jc w:val="both"/>
        <w:outlineLvl w:val="0"/>
        <w:rPr>
          <w:rFonts w:ascii="Arial" w:eastAsia="Times New Roman" w:hAnsi="Arial" w:cs="Arial"/>
          <w:lang w:eastAsia="fr-FR"/>
        </w:rPr>
      </w:pPr>
      <w:r w:rsidRPr="00A53FF2">
        <w:rPr>
          <w:rFonts w:ascii="Arial" w:eastAsia="Times New Roman" w:hAnsi="Arial" w:cs="Arial"/>
          <w:lang w:eastAsia="fr-FR"/>
        </w:rPr>
        <w:t>So erfüllte sich, was durch den Propheten Jesaja vorausgesagt worden war: »Er selbst hat unsere Leiden auf sich genommen, er hat unsere Krankheiten getragen.«</w:t>
      </w:r>
    </w:p>
    <w:p w14:paraId="3990B60F" w14:textId="77777777" w:rsidR="00A53FF2" w:rsidRPr="00A53FF2" w:rsidRDefault="00A53FF2" w:rsidP="00A53FF2">
      <w:pPr>
        <w:spacing w:after="0" w:line="360" w:lineRule="auto"/>
        <w:ind w:left="1416"/>
        <w:jc w:val="both"/>
        <w:outlineLvl w:val="0"/>
        <w:rPr>
          <w:rFonts w:ascii="Arial" w:eastAsia="Times New Roman" w:hAnsi="Arial" w:cs="Arial"/>
          <w:lang w:eastAsia="fr-FR"/>
        </w:rPr>
      </w:pPr>
    </w:p>
    <w:p w14:paraId="2837D36F" w14:textId="32AB6416" w:rsidR="00BF4395" w:rsidRDefault="00A53FF2" w:rsidP="006C61F0">
      <w:pPr>
        <w:spacing w:after="0" w:line="360" w:lineRule="auto"/>
        <w:jc w:val="both"/>
        <w:outlineLvl w:val="0"/>
        <w:rPr>
          <w:rFonts w:ascii="Arial" w:eastAsia="Times New Roman" w:hAnsi="Arial" w:cs="Arial"/>
          <w:lang w:eastAsia="fr-FR"/>
        </w:rPr>
      </w:pPr>
      <w:r w:rsidRPr="00BF4395">
        <w:rPr>
          <w:rFonts w:ascii="Arial" w:eastAsia="Times New Roman" w:hAnsi="Arial" w:cs="Arial"/>
          <w:b/>
          <w:bCs/>
          <w:lang w:eastAsia="fr-FR"/>
        </w:rPr>
        <w:t>S1</w:t>
      </w:r>
      <w:r w:rsidR="00BF4395">
        <w:rPr>
          <w:rFonts w:ascii="Arial" w:eastAsia="Times New Roman" w:hAnsi="Arial" w:cs="Arial"/>
          <w:lang w:eastAsia="fr-FR"/>
        </w:rPr>
        <w:tab/>
      </w:r>
      <w:r w:rsidR="00BF4395">
        <w:rPr>
          <w:rFonts w:ascii="Arial" w:eastAsia="Times New Roman" w:hAnsi="Arial" w:cs="Arial"/>
          <w:lang w:eastAsia="fr-FR"/>
        </w:rPr>
        <w:tab/>
      </w:r>
      <w:r w:rsidRPr="00BF4395">
        <w:rPr>
          <w:rFonts w:ascii="Arial" w:eastAsia="Times New Roman" w:hAnsi="Arial" w:cs="Arial"/>
          <w:i/>
          <w:iCs/>
          <w:lang w:eastAsia="fr-FR"/>
        </w:rPr>
        <w:t>Jes 53,4-5 (EÜ)</w:t>
      </w:r>
    </w:p>
    <w:p w14:paraId="01D0B1D7" w14:textId="3EE7306A" w:rsidR="00A53FF2" w:rsidRPr="00A53FF2" w:rsidRDefault="00A53FF2" w:rsidP="00BF4395">
      <w:pPr>
        <w:spacing w:after="0" w:line="360" w:lineRule="auto"/>
        <w:ind w:left="1416"/>
        <w:jc w:val="both"/>
        <w:outlineLvl w:val="0"/>
        <w:rPr>
          <w:rFonts w:ascii="Arial" w:eastAsia="Times New Roman" w:hAnsi="Arial" w:cs="Arial"/>
          <w:lang w:eastAsia="fr-FR"/>
        </w:rPr>
      </w:pPr>
      <w:r w:rsidRPr="00A53FF2">
        <w:rPr>
          <w:rFonts w:ascii="Arial" w:eastAsia="Times New Roman" w:hAnsi="Arial" w:cs="Arial"/>
          <w:lang w:eastAsia="fr-FR"/>
        </w:rPr>
        <w:t>Aber er hat unsere Krankheit getragen und unsere Schmerzen auf sich geladen. Wir meinten, er sei von Gott geschlagen, von ihm getroffen und gebeugt. Doch er wurde durchbohrt wegen unserer Vergehen, wegen unserer Sünden zermalmt. Zu unserem Heil lag die Züchtigung auf ihm, durch seine Wunden sind wir geheilt.</w:t>
      </w:r>
    </w:p>
    <w:p w14:paraId="3E434312" w14:textId="77777777" w:rsidR="00A53FF2" w:rsidRPr="00A53FF2" w:rsidRDefault="00A53FF2" w:rsidP="00A53FF2">
      <w:pPr>
        <w:spacing w:after="0" w:line="360" w:lineRule="auto"/>
        <w:ind w:left="1416"/>
        <w:jc w:val="both"/>
        <w:outlineLvl w:val="0"/>
        <w:rPr>
          <w:rFonts w:ascii="Arial" w:eastAsia="Times New Roman" w:hAnsi="Arial" w:cs="Arial"/>
          <w:lang w:eastAsia="fr-FR"/>
        </w:rPr>
      </w:pPr>
    </w:p>
    <w:p w14:paraId="3570EBB3" w14:textId="77777777" w:rsidR="00A53FF2" w:rsidRPr="00D562C1" w:rsidRDefault="00A53FF2" w:rsidP="00D562C1">
      <w:pPr>
        <w:spacing w:after="0" w:line="360" w:lineRule="auto"/>
        <w:jc w:val="both"/>
        <w:outlineLvl w:val="0"/>
        <w:rPr>
          <w:rFonts w:ascii="Arial" w:eastAsia="Times New Roman" w:hAnsi="Arial" w:cs="Arial"/>
          <w:i/>
          <w:iCs/>
          <w:lang w:eastAsia="fr-FR"/>
        </w:rPr>
      </w:pPr>
      <w:r w:rsidRPr="00D562C1">
        <w:rPr>
          <w:rFonts w:ascii="Arial" w:eastAsia="Times New Roman" w:hAnsi="Arial" w:cs="Arial"/>
          <w:i/>
          <w:iCs/>
          <w:lang w:eastAsia="fr-FR"/>
        </w:rPr>
        <w:t>Instrumentalmusik</w:t>
      </w:r>
    </w:p>
    <w:p w14:paraId="01AF1333" w14:textId="61052B03" w:rsidR="00A53FF2" w:rsidRPr="00A53FF2" w:rsidRDefault="00A53FF2" w:rsidP="00D562C1">
      <w:pPr>
        <w:spacing w:after="0" w:line="360" w:lineRule="auto"/>
        <w:ind w:left="1416" w:hanging="1416"/>
        <w:jc w:val="both"/>
        <w:outlineLvl w:val="0"/>
        <w:rPr>
          <w:rFonts w:ascii="Arial" w:eastAsia="Times New Roman" w:hAnsi="Arial" w:cs="Arial"/>
          <w:lang w:eastAsia="fr-FR"/>
        </w:rPr>
      </w:pPr>
      <w:r w:rsidRPr="00D562C1">
        <w:rPr>
          <w:rFonts w:ascii="Arial" w:eastAsia="Times New Roman" w:hAnsi="Arial" w:cs="Arial"/>
          <w:b/>
          <w:bCs/>
          <w:lang w:eastAsia="fr-FR"/>
        </w:rPr>
        <w:lastRenderedPageBreak/>
        <w:t>S2</w:t>
      </w:r>
      <w:r w:rsidR="00D562C1">
        <w:rPr>
          <w:rFonts w:ascii="Arial" w:eastAsia="Times New Roman" w:hAnsi="Arial" w:cs="Arial"/>
          <w:lang w:eastAsia="fr-FR"/>
        </w:rPr>
        <w:tab/>
      </w:r>
      <w:r w:rsidRPr="00A53FF2">
        <w:rPr>
          <w:rFonts w:ascii="Arial" w:eastAsia="Times New Roman" w:hAnsi="Arial" w:cs="Arial"/>
          <w:lang w:eastAsia="fr-FR"/>
        </w:rPr>
        <w:t xml:space="preserve">Jesus Christus, du hast unsere Erschöpfung und unser Erschöpfen auf dich genommen. </w:t>
      </w:r>
    </w:p>
    <w:p w14:paraId="34803770" w14:textId="77777777" w:rsidR="00A53FF2" w:rsidRPr="00A53FF2" w:rsidRDefault="00A53FF2" w:rsidP="00A53FF2">
      <w:pPr>
        <w:spacing w:after="0" w:line="360" w:lineRule="auto"/>
        <w:ind w:left="1416"/>
        <w:jc w:val="both"/>
        <w:outlineLvl w:val="0"/>
        <w:rPr>
          <w:rFonts w:ascii="Arial" w:eastAsia="Times New Roman" w:hAnsi="Arial" w:cs="Arial"/>
          <w:lang w:eastAsia="fr-FR"/>
        </w:rPr>
      </w:pPr>
      <w:r w:rsidRPr="00A53FF2">
        <w:rPr>
          <w:rFonts w:ascii="Arial" w:eastAsia="Times New Roman" w:hAnsi="Arial" w:cs="Arial"/>
          <w:lang w:eastAsia="fr-FR"/>
        </w:rPr>
        <w:t xml:space="preserve">Manchmal verlieren wir aus dem Blick, was wirklich notwendig ist. </w:t>
      </w:r>
    </w:p>
    <w:p w14:paraId="35DB881A" w14:textId="77777777" w:rsidR="00A53FF2" w:rsidRPr="00A53FF2" w:rsidRDefault="00A53FF2" w:rsidP="00A53FF2">
      <w:pPr>
        <w:spacing w:after="0" w:line="360" w:lineRule="auto"/>
        <w:ind w:left="1416"/>
        <w:jc w:val="both"/>
        <w:outlineLvl w:val="0"/>
        <w:rPr>
          <w:rFonts w:ascii="Arial" w:eastAsia="Times New Roman" w:hAnsi="Arial" w:cs="Arial"/>
          <w:lang w:eastAsia="fr-FR"/>
        </w:rPr>
      </w:pPr>
      <w:r w:rsidRPr="00A53FF2">
        <w:rPr>
          <w:rFonts w:ascii="Arial" w:eastAsia="Times New Roman" w:hAnsi="Arial" w:cs="Arial"/>
          <w:lang w:eastAsia="fr-FR"/>
        </w:rPr>
        <w:t xml:space="preserve">Wir verlieren aus dem Blick, was gut ist, was uns kreativ mitwirken lässt </w:t>
      </w:r>
    </w:p>
    <w:p w14:paraId="420111B5" w14:textId="77777777" w:rsidR="00A53FF2" w:rsidRPr="00A53FF2" w:rsidRDefault="00A53FF2" w:rsidP="00A53FF2">
      <w:pPr>
        <w:spacing w:after="0" w:line="360" w:lineRule="auto"/>
        <w:ind w:left="1416"/>
        <w:jc w:val="both"/>
        <w:outlineLvl w:val="0"/>
        <w:rPr>
          <w:rFonts w:ascii="Arial" w:eastAsia="Times New Roman" w:hAnsi="Arial" w:cs="Arial"/>
          <w:lang w:eastAsia="fr-FR"/>
        </w:rPr>
      </w:pPr>
      <w:r w:rsidRPr="00A53FF2">
        <w:rPr>
          <w:rFonts w:ascii="Arial" w:eastAsia="Times New Roman" w:hAnsi="Arial" w:cs="Arial"/>
          <w:lang w:eastAsia="fr-FR"/>
        </w:rPr>
        <w:t>am Schöpfungswerk deines Vaters.</w:t>
      </w:r>
    </w:p>
    <w:p w14:paraId="2FFD29AE" w14:textId="3EF2E0AF" w:rsidR="00A53FF2" w:rsidRPr="00A53FF2" w:rsidRDefault="00A53FF2" w:rsidP="00D562C1">
      <w:pPr>
        <w:spacing w:after="0" w:line="360" w:lineRule="auto"/>
        <w:ind w:left="1416" w:hanging="1416"/>
        <w:jc w:val="both"/>
        <w:outlineLvl w:val="0"/>
        <w:rPr>
          <w:rFonts w:ascii="Arial" w:eastAsia="Times New Roman" w:hAnsi="Arial" w:cs="Arial"/>
          <w:lang w:eastAsia="fr-FR"/>
        </w:rPr>
      </w:pPr>
      <w:r w:rsidRPr="00EA363D">
        <w:rPr>
          <w:rFonts w:ascii="Arial" w:eastAsia="Times New Roman" w:hAnsi="Arial" w:cs="Arial"/>
          <w:b/>
          <w:bCs/>
          <w:lang w:eastAsia="fr-FR"/>
        </w:rPr>
        <w:t>S1</w:t>
      </w:r>
      <w:r w:rsidR="00D562C1">
        <w:rPr>
          <w:rFonts w:ascii="Arial" w:eastAsia="Times New Roman" w:hAnsi="Arial" w:cs="Arial"/>
          <w:lang w:eastAsia="fr-FR"/>
        </w:rPr>
        <w:tab/>
      </w:r>
      <w:r w:rsidRPr="00A53FF2">
        <w:rPr>
          <w:rFonts w:ascii="Arial" w:eastAsia="Times New Roman" w:hAnsi="Arial" w:cs="Arial"/>
          <w:lang w:eastAsia="fr-FR"/>
        </w:rPr>
        <w:t xml:space="preserve">Daniel </w:t>
      </w:r>
      <w:r w:rsidR="005D7057">
        <w:rPr>
          <w:rFonts w:ascii="Arial" w:eastAsia="Times New Roman" w:hAnsi="Arial" w:cs="Arial"/>
          <w:lang w:eastAsia="fr-FR"/>
        </w:rPr>
        <w:t xml:space="preserve">Burbano </w:t>
      </w:r>
      <w:r w:rsidRPr="00A53FF2">
        <w:rPr>
          <w:rFonts w:ascii="Arial" w:eastAsia="Times New Roman" w:hAnsi="Arial" w:cs="Arial"/>
          <w:lang w:eastAsia="fr-FR"/>
        </w:rPr>
        <w:t>aus El Tambo berichtet: „Mittlerweile</w:t>
      </w:r>
      <w:r w:rsidR="004865FF">
        <w:rPr>
          <w:rFonts w:ascii="Arial" w:eastAsia="Times New Roman" w:hAnsi="Arial" w:cs="Arial"/>
          <w:lang w:eastAsia="fr-FR"/>
        </w:rPr>
        <w:t xml:space="preserve"> </w:t>
      </w:r>
      <w:r w:rsidRPr="00A53FF2">
        <w:rPr>
          <w:rFonts w:ascii="Arial" w:eastAsia="Times New Roman" w:hAnsi="Arial" w:cs="Arial"/>
          <w:lang w:eastAsia="fr-FR"/>
        </w:rPr>
        <w:t>wachsen viele verschiedene Pflanzen zusammen, was sich gegenseitig befruchtet. Das hat für mich viel in meinem Leben verändert. Es ist sehr wichtig und bereichernd, voneinander lernen zu können.“ Er erlebt einen neuen Umgang mit dem Grund und Boden, für den er Verantwortung trägt.</w:t>
      </w:r>
    </w:p>
    <w:p w14:paraId="6AC17606" w14:textId="694D7D83" w:rsidR="00A53FF2" w:rsidRPr="00A53FF2" w:rsidRDefault="00A53FF2" w:rsidP="00D562C1">
      <w:pPr>
        <w:spacing w:after="0" w:line="360" w:lineRule="auto"/>
        <w:jc w:val="both"/>
        <w:outlineLvl w:val="0"/>
        <w:rPr>
          <w:rFonts w:ascii="Arial" w:eastAsia="Times New Roman" w:hAnsi="Arial" w:cs="Arial"/>
          <w:lang w:eastAsia="fr-FR"/>
        </w:rPr>
      </w:pPr>
      <w:r w:rsidRPr="00EA363D">
        <w:rPr>
          <w:rFonts w:ascii="Arial" w:eastAsia="Times New Roman" w:hAnsi="Arial" w:cs="Arial"/>
          <w:b/>
          <w:bCs/>
          <w:lang w:eastAsia="fr-FR"/>
        </w:rPr>
        <w:t>A</w:t>
      </w:r>
      <w:r w:rsidR="00D562C1">
        <w:rPr>
          <w:rFonts w:ascii="Arial" w:eastAsia="Times New Roman" w:hAnsi="Arial" w:cs="Arial"/>
          <w:lang w:eastAsia="fr-FR"/>
        </w:rPr>
        <w:tab/>
      </w:r>
      <w:r w:rsidR="00D562C1">
        <w:rPr>
          <w:rFonts w:ascii="Arial" w:eastAsia="Times New Roman" w:hAnsi="Arial" w:cs="Arial"/>
          <w:lang w:eastAsia="fr-FR"/>
        </w:rPr>
        <w:tab/>
      </w:r>
      <w:r w:rsidRPr="00A53FF2">
        <w:rPr>
          <w:rFonts w:ascii="Arial" w:eastAsia="Times New Roman" w:hAnsi="Arial" w:cs="Arial"/>
          <w:lang w:eastAsia="fr-FR"/>
        </w:rPr>
        <w:t xml:space="preserve">Jesus Christus, lass uns aufmerksam werden für die Art von Wachstum, </w:t>
      </w:r>
    </w:p>
    <w:p w14:paraId="1AD9AA89" w14:textId="77777777" w:rsidR="00A53FF2" w:rsidRPr="00A53FF2" w:rsidRDefault="00A53FF2" w:rsidP="00A53FF2">
      <w:pPr>
        <w:spacing w:after="0" w:line="360" w:lineRule="auto"/>
        <w:ind w:left="1416"/>
        <w:jc w:val="both"/>
        <w:outlineLvl w:val="0"/>
        <w:rPr>
          <w:rFonts w:ascii="Arial" w:eastAsia="Times New Roman" w:hAnsi="Arial" w:cs="Arial"/>
          <w:lang w:eastAsia="fr-FR"/>
        </w:rPr>
      </w:pPr>
      <w:r w:rsidRPr="00A53FF2">
        <w:rPr>
          <w:rFonts w:ascii="Arial" w:eastAsia="Times New Roman" w:hAnsi="Arial" w:cs="Arial"/>
          <w:lang w:eastAsia="fr-FR"/>
        </w:rPr>
        <w:t>die uns als Mit-Geschöpfe unter Mit-Geschöpfen gegenseitig stärkt.</w:t>
      </w:r>
    </w:p>
    <w:p w14:paraId="05ED5068" w14:textId="77777777" w:rsidR="00EA363D" w:rsidRDefault="00EA363D" w:rsidP="00EA363D">
      <w:pPr>
        <w:spacing w:after="0" w:line="360" w:lineRule="auto"/>
        <w:jc w:val="both"/>
        <w:outlineLvl w:val="0"/>
        <w:rPr>
          <w:rFonts w:ascii="Arial" w:eastAsia="Times New Roman" w:hAnsi="Arial" w:cs="Arial"/>
          <w:b/>
          <w:bCs/>
          <w:lang w:eastAsia="fr-FR"/>
        </w:rPr>
      </w:pPr>
    </w:p>
    <w:p w14:paraId="68B9B08A" w14:textId="2B048033" w:rsidR="00BB5EF1" w:rsidRPr="00BB5EF1" w:rsidRDefault="3895416D" w:rsidP="00EA363D">
      <w:pPr>
        <w:spacing w:after="0" w:line="360" w:lineRule="auto"/>
        <w:jc w:val="both"/>
        <w:outlineLvl w:val="0"/>
        <w:rPr>
          <w:rFonts w:ascii="Arial" w:eastAsia="Times New Roman" w:hAnsi="Arial" w:cs="Arial"/>
          <w:lang w:eastAsia="fr-FR"/>
        </w:rPr>
      </w:pPr>
      <w:r w:rsidRPr="3E21B1ED">
        <w:rPr>
          <w:rFonts w:ascii="Arial" w:eastAsia="Times New Roman" w:hAnsi="Arial" w:cs="Arial"/>
          <w:b/>
          <w:bCs/>
          <w:lang w:eastAsia="fr-FR"/>
        </w:rPr>
        <w:t>Lied</w:t>
      </w:r>
      <w:r w:rsidR="00A53FF2">
        <w:tab/>
      </w:r>
      <w:r w:rsidR="00A53FF2">
        <w:tab/>
      </w:r>
      <w:r w:rsidRPr="3E21B1ED">
        <w:rPr>
          <w:rFonts w:ascii="Arial" w:eastAsia="Times New Roman" w:hAnsi="Arial" w:cs="Arial"/>
          <w:lang w:eastAsia="fr-FR"/>
        </w:rPr>
        <w:t>Gf</w:t>
      </w:r>
      <w:r w:rsidR="31CEE79B" w:rsidRPr="3E21B1ED">
        <w:rPr>
          <w:rFonts w:ascii="Arial" w:eastAsia="Times New Roman" w:hAnsi="Arial" w:cs="Arial"/>
          <w:lang w:eastAsia="fr-FR"/>
        </w:rPr>
        <w:t>Y</w:t>
      </w:r>
      <w:r w:rsidRPr="3E21B1ED">
        <w:rPr>
          <w:rFonts w:ascii="Arial" w:eastAsia="Times New Roman" w:hAnsi="Arial" w:cs="Arial"/>
          <w:lang w:eastAsia="fr-FR"/>
        </w:rPr>
        <w:t xml:space="preserve"> 427 </w:t>
      </w:r>
      <w:r w:rsidR="758B1B5D" w:rsidRPr="3E21B1ED">
        <w:rPr>
          <w:rFonts w:ascii="Arial" w:eastAsia="Times New Roman" w:hAnsi="Arial" w:cs="Arial"/>
          <w:lang w:eastAsia="fr-FR"/>
        </w:rPr>
        <w:t xml:space="preserve">Mensch. Allein </w:t>
      </w:r>
      <w:r w:rsidRPr="3E21B1ED">
        <w:rPr>
          <w:rFonts w:ascii="Arial" w:eastAsia="Times New Roman" w:hAnsi="Arial" w:cs="Arial"/>
          <w:lang w:eastAsia="fr-FR"/>
        </w:rPr>
        <w:t>oder GL 291</w:t>
      </w:r>
      <w:r w:rsidR="71C324E0" w:rsidRPr="3E21B1ED">
        <w:rPr>
          <w:rFonts w:ascii="Arial" w:eastAsia="Times New Roman" w:hAnsi="Arial" w:cs="Arial"/>
          <w:lang w:eastAsia="fr-FR"/>
        </w:rPr>
        <w:t xml:space="preserve"> Holz auf Jesu Schulter</w:t>
      </w:r>
    </w:p>
    <w:p w14:paraId="2311A240" w14:textId="695F1251" w:rsidR="00BB5EF1" w:rsidRPr="0085640E" w:rsidRDefault="00BB5EF1" w:rsidP="00BB5EF1">
      <w:pPr>
        <w:spacing w:after="160" w:line="360" w:lineRule="auto"/>
        <w:rPr>
          <w:rFonts w:ascii="Arial" w:eastAsia="Times New Roman" w:hAnsi="Arial" w:cs="Arial"/>
          <w:b/>
          <w:lang w:eastAsia="fr-FR"/>
        </w:rPr>
      </w:pPr>
      <w:r w:rsidRPr="0085640E">
        <w:rPr>
          <w:rFonts w:ascii="Arial" w:eastAsia="Calibri" w:hAnsi="Arial" w:cs="Arial"/>
          <w:b/>
        </w:rPr>
        <w:br w:type="page"/>
      </w:r>
    </w:p>
    <w:p w14:paraId="768A2552" w14:textId="7B987043" w:rsidR="00BB5EF1" w:rsidRDefault="00BB5EF1" w:rsidP="00BB5EF1">
      <w:pPr>
        <w:spacing w:before="100" w:beforeAutospacing="1" w:after="100" w:afterAutospacing="1" w:line="360" w:lineRule="auto"/>
        <w:jc w:val="both"/>
        <w:outlineLvl w:val="3"/>
        <w:rPr>
          <w:rFonts w:ascii="Arial" w:eastAsia="Times New Roman" w:hAnsi="Arial" w:cs="Arial"/>
          <w:b/>
          <w:lang w:eastAsia="fr-FR"/>
        </w:rPr>
      </w:pPr>
      <w:r w:rsidRPr="00BB5EF1">
        <w:rPr>
          <w:rFonts w:ascii="Arial" w:eastAsia="Times New Roman" w:hAnsi="Arial" w:cs="Arial"/>
          <w:b/>
          <w:lang w:eastAsia="fr-FR"/>
        </w:rPr>
        <w:lastRenderedPageBreak/>
        <w:t>III. Jesus fällt zum ersten Mal unter dem Kreuz</w:t>
      </w:r>
    </w:p>
    <w:p w14:paraId="0BF13880" w14:textId="4A714B0D" w:rsidR="002D5B38" w:rsidRPr="002D5B38" w:rsidRDefault="002D5B38" w:rsidP="00BB5EF1">
      <w:pPr>
        <w:spacing w:before="100" w:beforeAutospacing="1" w:after="100" w:afterAutospacing="1" w:line="360" w:lineRule="auto"/>
        <w:jc w:val="both"/>
        <w:outlineLvl w:val="3"/>
        <w:rPr>
          <w:rFonts w:ascii="Arial" w:eastAsia="Times New Roman" w:hAnsi="Arial" w:cs="Arial"/>
          <w:b/>
          <w:i/>
          <w:iCs/>
          <w:lang w:eastAsia="fr-FR"/>
        </w:rPr>
      </w:pPr>
      <w:r w:rsidRPr="002D5B38">
        <w:rPr>
          <w:rFonts w:ascii="Arial" w:eastAsia="Times New Roman" w:hAnsi="Arial" w:cs="Arial"/>
          <w:b/>
          <w:i/>
          <w:iCs/>
          <w:lang w:eastAsia="fr-FR"/>
        </w:rPr>
        <w:t>Am Boden oder auf dem Grund?</w:t>
      </w:r>
    </w:p>
    <w:p w14:paraId="31376FB0" w14:textId="77777777" w:rsidR="002D5B38" w:rsidRPr="00BB5EF1" w:rsidRDefault="002D5B38" w:rsidP="002D5B38">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36C48DFA" w14:textId="77777777" w:rsidR="002D5B38" w:rsidRDefault="002D5B38" w:rsidP="002D5B38">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2D877DE6" w14:textId="77777777" w:rsidR="002D5B38" w:rsidRDefault="002D5B38" w:rsidP="002D5B38">
      <w:pPr>
        <w:spacing w:after="0" w:line="360" w:lineRule="auto"/>
        <w:jc w:val="both"/>
        <w:outlineLvl w:val="0"/>
        <w:rPr>
          <w:rFonts w:ascii="Arial" w:eastAsia="Times New Roman" w:hAnsi="Arial" w:cs="Arial"/>
          <w:b/>
          <w:kern w:val="36"/>
          <w:lang w:eastAsia="fr-FR"/>
        </w:rPr>
      </w:pPr>
    </w:p>
    <w:p w14:paraId="28436480" w14:textId="508FF1C4" w:rsidR="002D5B38" w:rsidRPr="00DD1A74" w:rsidRDefault="219D0DDE"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2D5B38">
        <w:rPr>
          <w:rFonts w:ascii="Arial" w:eastAsia="Times New Roman" w:hAnsi="Arial" w:cs="Arial"/>
          <w:bCs/>
          <w:kern w:val="36"/>
          <w:lang w:eastAsia="fr-FR"/>
        </w:rPr>
        <w:tab/>
      </w:r>
      <w:r w:rsidR="002D5B38">
        <w:rPr>
          <w:rFonts w:ascii="Arial" w:eastAsia="Times New Roman" w:hAnsi="Arial" w:cs="Arial"/>
          <w:bCs/>
          <w:kern w:val="36"/>
          <w:lang w:eastAsia="fr-FR"/>
        </w:rPr>
        <w:tab/>
      </w:r>
      <w:r w:rsidR="758B452A" w:rsidRPr="3E21B1ED">
        <w:rPr>
          <w:rFonts w:ascii="Arial" w:eastAsia="Times New Roman" w:hAnsi="Arial" w:cs="Arial"/>
          <w:lang w:eastAsia="fr-FR"/>
        </w:rPr>
        <w:t>GfY 433,1 Vor Deinem Kreuz oder GL 270,1 Kreuz, auf das ich schaue</w:t>
      </w:r>
    </w:p>
    <w:p w14:paraId="06C976BC" w14:textId="77777777" w:rsidR="002D5B38" w:rsidRDefault="002D5B38" w:rsidP="002D5B38">
      <w:pPr>
        <w:spacing w:after="0" w:line="360" w:lineRule="auto"/>
        <w:ind w:left="1416" w:hanging="1416"/>
        <w:rPr>
          <w:rFonts w:ascii="Arial" w:eastAsia="Times New Roman" w:hAnsi="Arial" w:cs="Arial"/>
          <w:b/>
          <w:bCs/>
          <w:lang w:eastAsia="fr-FR"/>
        </w:rPr>
      </w:pPr>
    </w:p>
    <w:p w14:paraId="20D8B580" w14:textId="77777777" w:rsidR="002D5B38" w:rsidRPr="00064109" w:rsidRDefault="002D5B38" w:rsidP="002D5B38">
      <w:pPr>
        <w:spacing w:after="0" w:line="360" w:lineRule="auto"/>
        <w:jc w:val="both"/>
        <w:outlineLvl w:val="0"/>
        <w:rPr>
          <w:rFonts w:ascii="Arial" w:eastAsia="Calibri" w:hAnsi="Arial" w:cs="Arial"/>
          <w:i/>
          <w:iCs/>
        </w:rPr>
      </w:pPr>
      <w:r>
        <w:rPr>
          <w:rFonts w:ascii="Arial" w:eastAsia="Times New Roman" w:hAnsi="Arial" w:cs="Arial"/>
          <w:b/>
          <w:bCs/>
          <w:kern w:val="36"/>
          <w:lang w:eastAsia="fr-FR"/>
        </w:rPr>
        <w:t>S2</w:t>
      </w:r>
      <w:r w:rsidR="00BB5EF1" w:rsidRPr="00BB5EF1">
        <w:rPr>
          <w:rFonts w:ascii="Arial" w:eastAsia="Times New Roman" w:hAnsi="Arial" w:cs="Arial"/>
          <w:b/>
          <w:bCs/>
          <w:kern w:val="36"/>
          <w:lang w:eastAsia="fr-FR"/>
        </w:rPr>
        <w:t>:</w:t>
      </w:r>
      <w:r w:rsidR="00BB5EF1" w:rsidRPr="00BB5EF1">
        <w:rPr>
          <w:rFonts w:ascii="Arial" w:eastAsia="Times New Roman" w:hAnsi="Arial" w:cs="Arial"/>
          <w:b/>
          <w:bCs/>
          <w:kern w:val="36"/>
          <w:lang w:eastAsia="fr-FR"/>
        </w:rPr>
        <w:tab/>
      </w:r>
      <w:r w:rsidR="00BB5EF1" w:rsidRPr="00BB5EF1">
        <w:rPr>
          <w:rFonts w:ascii="Arial" w:eastAsia="Times New Roman" w:hAnsi="Arial" w:cs="Arial"/>
          <w:b/>
          <w:bCs/>
          <w:kern w:val="36"/>
          <w:lang w:eastAsia="fr-FR"/>
        </w:rPr>
        <w:tab/>
      </w:r>
      <w:r w:rsidRPr="00064109">
        <w:rPr>
          <w:rFonts w:ascii="Arial" w:eastAsia="Calibri" w:hAnsi="Arial" w:cs="Arial"/>
          <w:i/>
          <w:iCs/>
        </w:rPr>
        <w:t>Jes 53,5-6 (EÜ)</w:t>
      </w:r>
    </w:p>
    <w:p w14:paraId="6FF1DE3C" w14:textId="05E28C41" w:rsidR="002D5B38" w:rsidRPr="002D5B38" w:rsidRDefault="002D5B38" w:rsidP="002D5B38">
      <w:pPr>
        <w:spacing w:after="0" w:line="360" w:lineRule="auto"/>
        <w:ind w:left="1416"/>
        <w:jc w:val="both"/>
        <w:outlineLvl w:val="0"/>
        <w:rPr>
          <w:rFonts w:ascii="Arial" w:eastAsia="Calibri" w:hAnsi="Arial" w:cs="Arial"/>
        </w:rPr>
      </w:pPr>
      <w:r w:rsidRPr="002D5B38">
        <w:rPr>
          <w:rFonts w:ascii="Arial" w:eastAsia="Calibri" w:hAnsi="Arial" w:cs="Arial"/>
        </w:rPr>
        <w:t>Doch er wurde durchbohrt wegen unserer Vergehen, wegen unserer Sünden zermalmt. Zu unserem Heil lag die Züchtigung auf ihm, durch seine Wunden sind wir geheilt. Wir hatten uns alle verirrt wie Schafe, jeder ging für sich seinen Weg. Doch der HERR ließ auf ihn treffen die Schuld von uns allen.</w:t>
      </w:r>
    </w:p>
    <w:p w14:paraId="186A9D5D" w14:textId="77777777" w:rsidR="002D5B38" w:rsidRDefault="002D5B38" w:rsidP="002D5B38">
      <w:pPr>
        <w:spacing w:after="0" w:line="360" w:lineRule="auto"/>
        <w:jc w:val="both"/>
        <w:outlineLvl w:val="0"/>
        <w:rPr>
          <w:rFonts w:ascii="Arial" w:eastAsia="Calibri" w:hAnsi="Arial" w:cs="Arial"/>
        </w:rPr>
      </w:pPr>
    </w:p>
    <w:p w14:paraId="2CE79278" w14:textId="5F2B3A5B" w:rsidR="002D5B38" w:rsidRPr="00A2409D" w:rsidRDefault="002D5B38" w:rsidP="002D5B38">
      <w:pPr>
        <w:spacing w:after="0" w:line="360" w:lineRule="auto"/>
        <w:jc w:val="both"/>
        <w:outlineLvl w:val="0"/>
        <w:rPr>
          <w:rFonts w:ascii="Arial" w:eastAsia="Calibri" w:hAnsi="Arial" w:cs="Arial"/>
          <w:i/>
          <w:iCs/>
        </w:rPr>
      </w:pPr>
      <w:r w:rsidRPr="00A2409D">
        <w:rPr>
          <w:rFonts w:ascii="Arial" w:eastAsia="Calibri" w:hAnsi="Arial" w:cs="Arial"/>
          <w:i/>
          <w:iCs/>
        </w:rPr>
        <w:t>Instrumentalmusik</w:t>
      </w:r>
    </w:p>
    <w:p w14:paraId="6BAE625B" w14:textId="77777777" w:rsidR="002D5B38" w:rsidRDefault="002D5B38" w:rsidP="002D5B38">
      <w:pPr>
        <w:spacing w:after="0" w:line="360" w:lineRule="auto"/>
        <w:jc w:val="both"/>
        <w:outlineLvl w:val="0"/>
        <w:rPr>
          <w:rFonts w:ascii="Arial" w:eastAsia="Calibri" w:hAnsi="Arial" w:cs="Arial"/>
        </w:rPr>
      </w:pPr>
    </w:p>
    <w:p w14:paraId="2B6E6655" w14:textId="51571383" w:rsidR="002D5B38" w:rsidRPr="002D5B38" w:rsidRDefault="002D5B38" w:rsidP="002D5B38">
      <w:pPr>
        <w:spacing w:after="0" w:line="360" w:lineRule="auto"/>
        <w:ind w:left="1416" w:hanging="1416"/>
        <w:jc w:val="both"/>
        <w:outlineLvl w:val="0"/>
        <w:rPr>
          <w:rFonts w:ascii="Arial" w:eastAsia="Calibri" w:hAnsi="Arial" w:cs="Arial"/>
        </w:rPr>
      </w:pPr>
      <w:r w:rsidRPr="002D5B38">
        <w:rPr>
          <w:rFonts w:ascii="Arial" w:eastAsia="Calibri" w:hAnsi="Arial" w:cs="Arial"/>
          <w:b/>
          <w:bCs/>
        </w:rPr>
        <w:t>S1</w:t>
      </w:r>
      <w:r>
        <w:rPr>
          <w:rFonts w:ascii="Arial" w:eastAsia="Calibri" w:hAnsi="Arial" w:cs="Arial"/>
          <w:b/>
          <w:bCs/>
        </w:rPr>
        <w:tab/>
      </w:r>
      <w:r w:rsidRPr="002D5B38">
        <w:rPr>
          <w:rFonts w:ascii="Arial" w:eastAsia="Calibri" w:hAnsi="Arial" w:cs="Arial"/>
        </w:rPr>
        <w:t>Jesus liegt am Boden. Oder geht er den Dingen auf den Grund? Hindernisse und Mühsal prägen seinen Weg, auf dem er um unseretwillen unterwegs ist.</w:t>
      </w:r>
    </w:p>
    <w:p w14:paraId="70B4A68E" w14:textId="7AD527F7" w:rsidR="002D5B38" w:rsidRPr="002D5B38" w:rsidRDefault="002D5B38" w:rsidP="002D5B38">
      <w:pPr>
        <w:spacing w:after="0" w:line="360" w:lineRule="auto"/>
        <w:ind w:left="1416" w:hanging="1416"/>
        <w:jc w:val="both"/>
        <w:outlineLvl w:val="0"/>
        <w:rPr>
          <w:rFonts w:ascii="Arial" w:eastAsia="Calibri" w:hAnsi="Arial" w:cs="Arial"/>
        </w:rPr>
      </w:pPr>
      <w:r w:rsidRPr="002D5B38">
        <w:rPr>
          <w:rFonts w:ascii="Arial" w:eastAsia="Calibri" w:hAnsi="Arial" w:cs="Arial"/>
          <w:b/>
          <w:bCs/>
        </w:rPr>
        <w:t>A</w:t>
      </w:r>
      <w:r>
        <w:rPr>
          <w:rFonts w:ascii="Arial" w:eastAsia="Calibri" w:hAnsi="Arial" w:cs="Arial"/>
          <w:b/>
          <w:bCs/>
        </w:rPr>
        <w:tab/>
      </w:r>
      <w:r w:rsidRPr="002D5B38">
        <w:rPr>
          <w:rFonts w:ascii="Arial" w:eastAsia="Calibri" w:hAnsi="Arial" w:cs="Arial"/>
        </w:rPr>
        <w:t>Jesus Christus, du bist der Grund und Boden unserer Hoffnung. Du trägst unsere Schritte in dieser Welt.</w:t>
      </w:r>
    </w:p>
    <w:p w14:paraId="3F20AB16" w14:textId="1038645F" w:rsidR="002D5B38" w:rsidRPr="002D5B38" w:rsidRDefault="002D5B38" w:rsidP="00A2409D">
      <w:pPr>
        <w:spacing w:after="0" w:line="360" w:lineRule="auto"/>
        <w:ind w:left="1416" w:hanging="1416"/>
        <w:jc w:val="both"/>
        <w:outlineLvl w:val="0"/>
        <w:rPr>
          <w:rFonts w:ascii="Arial" w:eastAsia="Calibri" w:hAnsi="Arial" w:cs="Arial"/>
        </w:rPr>
      </w:pPr>
      <w:r w:rsidRPr="002D5B38">
        <w:rPr>
          <w:rFonts w:ascii="Arial" w:eastAsia="Calibri" w:hAnsi="Arial" w:cs="Arial"/>
          <w:b/>
          <w:bCs/>
        </w:rPr>
        <w:t>S2</w:t>
      </w:r>
      <w:r>
        <w:rPr>
          <w:rFonts w:ascii="Arial" w:eastAsia="Calibri" w:hAnsi="Arial" w:cs="Arial"/>
          <w:b/>
          <w:bCs/>
        </w:rPr>
        <w:tab/>
      </w:r>
      <w:r w:rsidRPr="002D5B38">
        <w:rPr>
          <w:rFonts w:ascii="Arial" w:eastAsia="Calibri" w:hAnsi="Arial" w:cs="Arial"/>
        </w:rPr>
        <w:t>„Die Arbeit in der Landwirtschaft ist hart. Man arbeitet von Sonnenauf- bis untergang und verdient nur sehr wenig“</w:t>
      </w:r>
      <w:r w:rsidR="009A2A16">
        <w:rPr>
          <w:rFonts w:ascii="Arial" w:eastAsia="Calibri" w:hAnsi="Arial" w:cs="Arial"/>
        </w:rPr>
        <w:t>,</w:t>
      </w:r>
      <w:r w:rsidRPr="002D5B38">
        <w:rPr>
          <w:rFonts w:ascii="Arial" w:eastAsia="Calibri" w:hAnsi="Arial" w:cs="Arial"/>
        </w:rPr>
        <w:t xml:space="preserve"> sagt Aida Burbano.</w:t>
      </w:r>
    </w:p>
    <w:p w14:paraId="1684F28D" w14:textId="20EA091C" w:rsidR="002D5B38" w:rsidRPr="002D5B38" w:rsidRDefault="002D5B38" w:rsidP="00A2409D">
      <w:pPr>
        <w:spacing w:after="0" w:line="360" w:lineRule="auto"/>
        <w:ind w:left="1416" w:hanging="1416"/>
        <w:jc w:val="both"/>
        <w:outlineLvl w:val="0"/>
        <w:rPr>
          <w:rFonts w:ascii="Arial" w:eastAsia="Calibri" w:hAnsi="Arial" w:cs="Arial"/>
        </w:rPr>
      </w:pPr>
      <w:r w:rsidRPr="00A2409D">
        <w:rPr>
          <w:rFonts w:ascii="Arial" w:eastAsia="Calibri" w:hAnsi="Arial" w:cs="Arial"/>
          <w:b/>
          <w:bCs/>
        </w:rPr>
        <w:t>S1</w:t>
      </w:r>
      <w:r w:rsidR="00A2409D">
        <w:rPr>
          <w:rFonts w:ascii="Arial" w:eastAsia="Calibri" w:hAnsi="Arial" w:cs="Arial"/>
        </w:rPr>
        <w:tab/>
      </w:r>
      <w:r w:rsidRPr="002D5B38">
        <w:rPr>
          <w:rFonts w:ascii="Arial" w:eastAsia="Calibri" w:hAnsi="Arial" w:cs="Arial"/>
        </w:rPr>
        <w:t xml:space="preserve">Rafael Jurado, Koordinator der Landpastoral in Pasto erzählt: „Wir wollen die Perspektive der Kinder erweitern und ihren Blick auf die grundlegenden Dinge des Lebens richten: Boden, Wasser, Samen, Wald.“ </w:t>
      </w:r>
    </w:p>
    <w:p w14:paraId="5DDED73E" w14:textId="6EA8AB6E" w:rsidR="002D5B38" w:rsidRPr="002D5B38" w:rsidRDefault="002D5B38" w:rsidP="00A2409D">
      <w:pPr>
        <w:spacing w:after="0" w:line="360" w:lineRule="auto"/>
        <w:ind w:left="1416" w:hanging="1416"/>
        <w:jc w:val="both"/>
        <w:outlineLvl w:val="0"/>
        <w:rPr>
          <w:rFonts w:ascii="Arial" w:eastAsia="Calibri" w:hAnsi="Arial" w:cs="Arial"/>
        </w:rPr>
      </w:pPr>
      <w:r w:rsidRPr="00A2409D">
        <w:rPr>
          <w:rFonts w:ascii="Arial" w:eastAsia="Calibri" w:hAnsi="Arial" w:cs="Arial"/>
          <w:b/>
          <w:bCs/>
        </w:rPr>
        <w:lastRenderedPageBreak/>
        <w:t>S1</w:t>
      </w:r>
      <w:r w:rsidR="00A2409D">
        <w:rPr>
          <w:rFonts w:ascii="Arial" w:eastAsia="Calibri" w:hAnsi="Arial" w:cs="Arial"/>
          <w:b/>
          <w:bCs/>
        </w:rPr>
        <w:tab/>
      </w:r>
      <w:r w:rsidRPr="002D5B38">
        <w:rPr>
          <w:rFonts w:ascii="Arial" w:eastAsia="Calibri" w:hAnsi="Arial" w:cs="Arial"/>
        </w:rPr>
        <w:t>Die Kinder sollen das Grundlegende kennenlernen, das, worauf es wirklich ankommt. Vielleicht auch, damit sie den Bedrohungen – wie der Aussicht auf das schnelle Geld durch die Drogenmaffia</w:t>
      </w:r>
      <w:r w:rsidR="003E55FB">
        <w:rPr>
          <w:rFonts w:ascii="Arial" w:eastAsia="Calibri" w:hAnsi="Arial" w:cs="Arial"/>
        </w:rPr>
        <w:t xml:space="preserve"> - </w:t>
      </w:r>
      <w:r w:rsidRPr="002D5B38">
        <w:rPr>
          <w:rFonts w:ascii="Arial" w:eastAsia="Calibri" w:hAnsi="Arial" w:cs="Arial"/>
        </w:rPr>
        <w:t xml:space="preserve">entgehen können. </w:t>
      </w:r>
    </w:p>
    <w:p w14:paraId="5FAD2AE8" w14:textId="77777777" w:rsidR="00F05E43" w:rsidRDefault="00F05E43" w:rsidP="002D5B38">
      <w:pPr>
        <w:spacing w:after="0" w:line="360" w:lineRule="auto"/>
        <w:jc w:val="both"/>
        <w:outlineLvl w:val="0"/>
        <w:rPr>
          <w:rFonts w:ascii="Arial" w:eastAsia="Calibri" w:hAnsi="Arial" w:cs="Arial"/>
        </w:rPr>
      </w:pPr>
    </w:p>
    <w:p w14:paraId="48F44F06" w14:textId="7EC17B89" w:rsidR="002D5B38" w:rsidRPr="00F05E43" w:rsidRDefault="002D5B38" w:rsidP="002D5B38">
      <w:pPr>
        <w:spacing w:after="0" w:line="360" w:lineRule="auto"/>
        <w:jc w:val="both"/>
        <w:outlineLvl w:val="0"/>
        <w:rPr>
          <w:rFonts w:ascii="Arial" w:eastAsia="Calibri" w:hAnsi="Arial" w:cs="Arial"/>
          <w:i/>
          <w:iCs/>
        </w:rPr>
      </w:pPr>
      <w:r w:rsidRPr="00F05E43">
        <w:rPr>
          <w:rFonts w:ascii="Arial" w:eastAsia="Calibri" w:hAnsi="Arial" w:cs="Arial"/>
          <w:i/>
          <w:iCs/>
        </w:rPr>
        <w:t>kurze Stille</w:t>
      </w:r>
    </w:p>
    <w:p w14:paraId="5CEEB2B9" w14:textId="77777777" w:rsidR="00F05E43" w:rsidRDefault="00F05E43" w:rsidP="002D5B38">
      <w:pPr>
        <w:spacing w:after="0" w:line="360" w:lineRule="auto"/>
        <w:jc w:val="both"/>
        <w:outlineLvl w:val="0"/>
        <w:rPr>
          <w:rFonts w:ascii="Arial" w:eastAsia="Calibri" w:hAnsi="Arial" w:cs="Arial"/>
        </w:rPr>
      </w:pPr>
    </w:p>
    <w:p w14:paraId="0F41690C" w14:textId="6D938783" w:rsidR="002D5B38" w:rsidRPr="002D5B38" w:rsidRDefault="002D5B38" w:rsidP="002D5B38">
      <w:pPr>
        <w:spacing w:after="0" w:line="360" w:lineRule="auto"/>
        <w:jc w:val="both"/>
        <w:outlineLvl w:val="0"/>
        <w:rPr>
          <w:rFonts w:ascii="Arial" w:eastAsia="Calibri" w:hAnsi="Arial" w:cs="Arial"/>
        </w:rPr>
      </w:pPr>
      <w:r w:rsidRPr="00F05E43">
        <w:rPr>
          <w:rFonts w:ascii="Arial" w:eastAsia="Calibri" w:hAnsi="Arial" w:cs="Arial"/>
          <w:b/>
          <w:bCs/>
        </w:rPr>
        <w:t>S2</w:t>
      </w:r>
      <w:r w:rsidR="00F05E43">
        <w:rPr>
          <w:rFonts w:ascii="Arial" w:eastAsia="Calibri" w:hAnsi="Arial" w:cs="Arial"/>
        </w:rPr>
        <w:tab/>
      </w:r>
      <w:r w:rsidR="00F05E43">
        <w:rPr>
          <w:rFonts w:ascii="Arial" w:eastAsia="Calibri" w:hAnsi="Arial" w:cs="Arial"/>
        </w:rPr>
        <w:tab/>
      </w:r>
      <w:r w:rsidRPr="002D5B38">
        <w:rPr>
          <w:rFonts w:ascii="Arial" w:eastAsia="Calibri" w:hAnsi="Arial" w:cs="Arial"/>
        </w:rPr>
        <w:t>Die Last des Kreuzes hat Jesus Christus für uns getragen.</w:t>
      </w:r>
    </w:p>
    <w:p w14:paraId="5B679ACB" w14:textId="77777777" w:rsidR="002D5B38" w:rsidRPr="002D5B38" w:rsidRDefault="002D5B38" w:rsidP="00F05E43">
      <w:pPr>
        <w:spacing w:after="0" w:line="360" w:lineRule="auto"/>
        <w:ind w:left="708" w:firstLine="708"/>
        <w:jc w:val="both"/>
        <w:outlineLvl w:val="0"/>
        <w:rPr>
          <w:rFonts w:ascii="Arial" w:eastAsia="Calibri" w:hAnsi="Arial" w:cs="Arial"/>
        </w:rPr>
      </w:pPr>
      <w:r w:rsidRPr="002D5B38">
        <w:rPr>
          <w:rFonts w:ascii="Arial" w:eastAsia="Calibri" w:hAnsi="Arial" w:cs="Arial"/>
        </w:rPr>
        <w:t>Welche Last liegt auf dir?</w:t>
      </w:r>
    </w:p>
    <w:p w14:paraId="79BF4140" w14:textId="77777777" w:rsidR="00F05E43" w:rsidRDefault="00F05E43" w:rsidP="002D5B38">
      <w:pPr>
        <w:spacing w:after="0" w:line="360" w:lineRule="auto"/>
        <w:jc w:val="both"/>
        <w:outlineLvl w:val="0"/>
        <w:rPr>
          <w:rFonts w:ascii="Arial" w:eastAsia="Calibri" w:hAnsi="Arial" w:cs="Arial"/>
        </w:rPr>
      </w:pPr>
    </w:p>
    <w:p w14:paraId="5D41534D" w14:textId="5E6F3ED1" w:rsidR="00BB5EF1" w:rsidRPr="00BB5EF1" w:rsidRDefault="219D0DDE" w:rsidP="3E21B1ED">
      <w:pPr>
        <w:spacing w:after="0" w:line="360" w:lineRule="auto"/>
        <w:jc w:val="both"/>
        <w:outlineLvl w:val="0"/>
        <w:rPr>
          <w:rFonts w:ascii="Arial" w:eastAsia="Calibri" w:hAnsi="Arial" w:cs="Arial"/>
          <w:lang w:eastAsia="fr-FR"/>
        </w:rPr>
      </w:pPr>
      <w:r w:rsidRPr="3E21B1ED">
        <w:rPr>
          <w:rFonts w:ascii="Arial" w:eastAsia="Calibri" w:hAnsi="Arial" w:cs="Arial"/>
          <w:b/>
          <w:bCs/>
        </w:rPr>
        <w:t>Lied</w:t>
      </w:r>
      <w:r w:rsidRPr="3E21B1ED">
        <w:rPr>
          <w:rFonts w:ascii="Arial" w:eastAsia="Calibri" w:hAnsi="Arial" w:cs="Arial"/>
        </w:rPr>
        <w:t xml:space="preserve"> </w:t>
      </w:r>
      <w:r w:rsidR="002D5B38">
        <w:tab/>
      </w:r>
      <w:r w:rsidR="002D5B38">
        <w:tab/>
      </w:r>
      <w:r w:rsidRPr="3E21B1ED">
        <w:rPr>
          <w:rFonts w:ascii="Arial" w:eastAsia="Calibri" w:hAnsi="Arial" w:cs="Arial"/>
        </w:rPr>
        <w:t xml:space="preserve">GfY 426,1 </w:t>
      </w:r>
      <w:r w:rsidR="0EE41C49" w:rsidRPr="3E21B1ED">
        <w:rPr>
          <w:rFonts w:ascii="Arial" w:eastAsia="Calibri" w:hAnsi="Arial" w:cs="Arial"/>
        </w:rPr>
        <w:t xml:space="preserve">Fürwahr, Er trug unsre Krankheit </w:t>
      </w:r>
      <w:r w:rsidRPr="3E21B1ED">
        <w:rPr>
          <w:rFonts w:ascii="Arial" w:eastAsia="Calibri" w:hAnsi="Arial" w:cs="Arial"/>
        </w:rPr>
        <w:t>oder GL 289,1+4</w:t>
      </w:r>
      <w:r w:rsidR="73D805B0" w:rsidRPr="3E21B1ED">
        <w:rPr>
          <w:rFonts w:ascii="Arial" w:eastAsia="Calibri" w:hAnsi="Arial" w:cs="Arial"/>
        </w:rPr>
        <w:t xml:space="preserve"> O Haupt voll </w:t>
      </w:r>
      <w:r w:rsidR="002D5B38">
        <w:tab/>
      </w:r>
      <w:r w:rsidR="002D5B38">
        <w:tab/>
      </w:r>
      <w:r w:rsidR="73D805B0" w:rsidRPr="3E21B1ED">
        <w:rPr>
          <w:rFonts w:ascii="Arial" w:eastAsia="Calibri" w:hAnsi="Arial" w:cs="Arial"/>
        </w:rPr>
        <w:t>Blut und Wunden</w:t>
      </w:r>
    </w:p>
    <w:p w14:paraId="51377AC8" w14:textId="77777777" w:rsidR="00966014" w:rsidRDefault="00966014" w:rsidP="00BB5EF1">
      <w:pPr>
        <w:spacing w:after="0" w:line="360" w:lineRule="auto"/>
        <w:jc w:val="both"/>
        <w:rPr>
          <w:rFonts w:ascii="Arial" w:eastAsia="Calibri" w:hAnsi="Arial" w:cs="Arial"/>
        </w:rPr>
      </w:pPr>
    </w:p>
    <w:p w14:paraId="727611C8" w14:textId="77777777" w:rsidR="00BB5EF1" w:rsidRPr="00BB5EF1" w:rsidRDefault="00BB5EF1" w:rsidP="00BB5EF1">
      <w:pPr>
        <w:spacing w:after="160" w:line="360" w:lineRule="auto"/>
        <w:rPr>
          <w:rFonts w:ascii="Arial" w:eastAsia="Calibri" w:hAnsi="Arial" w:cs="Arial"/>
          <w:b/>
          <w:bCs/>
        </w:rPr>
      </w:pPr>
      <w:r w:rsidRPr="00BB5EF1">
        <w:rPr>
          <w:rFonts w:ascii="Arial" w:eastAsia="Calibri" w:hAnsi="Arial" w:cs="Arial"/>
          <w:b/>
          <w:bCs/>
        </w:rPr>
        <w:br w:type="page"/>
      </w:r>
    </w:p>
    <w:p w14:paraId="36951ED1" w14:textId="25619947" w:rsidR="00BB5EF1" w:rsidRDefault="00BB5EF1" w:rsidP="00BB5EF1">
      <w:pPr>
        <w:spacing w:after="0" w:line="360" w:lineRule="auto"/>
        <w:jc w:val="both"/>
        <w:rPr>
          <w:rFonts w:ascii="Arial" w:eastAsia="Calibri" w:hAnsi="Arial" w:cs="Arial"/>
          <w:b/>
          <w:bCs/>
        </w:rPr>
      </w:pPr>
      <w:r w:rsidRPr="00BB5EF1">
        <w:rPr>
          <w:rFonts w:ascii="Arial" w:eastAsia="Calibri" w:hAnsi="Arial" w:cs="Arial"/>
          <w:b/>
          <w:bCs/>
        </w:rPr>
        <w:lastRenderedPageBreak/>
        <w:t>IV. Jesus begegnet seiner Mutter</w:t>
      </w:r>
    </w:p>
    <w:p w14:paraId="42190073" w14:textId="3CE19385" w:rsidR="009F178B" w:rsidRPr="009F178B" w:rsidRDefault="009F178B" w:rsidP="00BB5EF1">
      <w:pPr>
        <w:spacing w:after="0" w:line="360" w:lineRule="auto"/>
        <w:jc w:val="both"/>
        <w:rPr>
          <w:rFonts w:ascii="Arial" w:eastAsia="Calibri" w:hAnsi="Arial" w:cs="Arial"/>
          <w:b/>
          <w:bCs/>
          <w:i/>
          <w:iCs/>
        </w:rPr>
      </w:pPr>
      <w:r w:rsidRPr="009F178B">
        <w:rPr>
          <w:rFonts w:ascii="Arial" w:eastAsia="Calibri" w:hAnsi="Arial" w:cs="Arial"/>
          <w:b/>
          <w:bCs/>
          <w:i/>
          <w:iCs/>
        </w:rPr>
        <w:t>Verbaute Perspektiven?</w:t>
      </w:r>
    </w:p>
    <w:p w14:paraId="11CC06D4" w14:textId="77777777" w:rsidR="00BB5EF1" w:rsidRPr="00BB5EF1" w:rsidRDefault="00BB5EF1" w:rsidP="00BB5EF1">
      <w:pPr>
        <w:spacing w:after="0" w:line="360" w:lineRule="auto"/>
        <w:jc w:val="both"/>
        <w:rPr>
          <w:rFonts w:ascii="Arial" w:eastAsia="Calibri" w:hAnsi="Arial" w:cs="Arial"/>
          <w:b/>
        </w:rPr>
      </w:pPr>
    </w:p>
    <w:p w14:paraId="5A283184" w14:textId="77777777" w:rsidR="009F178B" w:rsidRPr="00BB5EF1" w:rsidRDefault="009F178B" w:rsidP="009F178B">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53008BCA" w14:textId="77777777" w:rsidR="009F178B" w:rsidRDefault="009F178B" w:rsidP="009F178B">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56FFA15E" w14:textId="77777777" w:rsidR="009F178B" w:rsidRDefault="009F178B" w:rsidP="009F178B">
      <w:pPr>
        <w:spacing w:after="0" w:line="360" w:lineRule="auto"/>
        <w:jc w:val="both"/>
        <w:outlineLvl w:val="0"/>
        <w:rPr>
          <w:rFonts w:ascii="Arial" w:eastAsia="Times New Roman" w:hAnsi="Arial" w:cs="Arial"/>
          <w:b/>
          <w:kern w:val="36"/>
          <w:lang w:eastAsia="fr-FR"/>
        </w:rPr>
      </w:pPr>
    </w:p>
    <w:p w14:paraId="7B64917F" w14:textId="77B47281" w:rsidR="009F178B" w:rsidRPr="00DD1A74" w:rsidRDefault="2CCC6C7A"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9F178B">
        <w:rPr>
          <w:rFonts w:ascii="Arial" w:eastAsia="Times New Roman" w:hAnsi="Arial" w:cs="Arial"/>
          <w:bCs/>
          <w:kern w:val="36"/>
          <w:lang w:eastAsia="fr-FR"/>
        </w:rPr>
        <w:tab/>
      </w:r>
      <w:r w:rsidR="009F178B">
        <w:rPr>
          <w:rFonts w:ascii="Arial" w:eastAsia="Times New Roman" w:hAnsi="Arial" w:cs="Arial"/>
          <w:bCs/>
          <w:kern w:val="36"/>
          <w:lang w:eastAsia="fr-FR"/>
        </w:rPr>
        <w:tab/>
      </w:r>
      <w:r w:rsidR="6F126482" w:rsidRPr="3E21B1ED">
        <w:rPr>
          <w:rFonts w:ascii="Arial" w:eastAsia="Times New Roman" w:hAnsi="Arial" w:cs="Arial"/>
          <w:lang w:eastAsia="fr-FR"/>
        </w:rPr>
        <w:t>GfY 433,1 Vor Deinem Kreuz oder GL 270,1 Kreuz, auf das ich schaue</w:t>
      </w:r>
    </w:p>
    <w:p w14:paraId="1D6C3C0A" w14:textId="77777777" w:rsidR="009F178B" w:rsidRDefault="009F178B" w:rsidP="009F178B">
      <w:pPr>
        <w:spacing w:after="0" w:line="360" w:lineRule="auto"/>
        <w:ind w:left="1416" w:hanging="1416"/>
        <w:rPr>
          <w:rFonts w:ascii="Arial" w:eastAsia="Times New Roman" w:hAnsi="Arial" w:cs="Arial"/>
          <w:b/>
          <w:bCs/>
          <w:lang w:eastAsia="fr-FR"/>
        </w:rPr>
      </w:pPr>
    </w:p>
    <w:p w14:paraId="78C5DB4A" w14:textId="77777777" w:rsidR="009F178B" w:rsidRPr="009F178B" w:rsidRDefault="009F178B" w:rsidP="009F178B">
      <w:pPr>
        <w:spacing w:after="0" w:line="360" w:lineRule="auto"/>
        <w:ind w:left="1416" w:hanging="1416"/>
        <w:jc w:val="both"/>
        <w:outlineLvl w:val="0"/>
        <w:rPr>
          <w:rFonts w:ascii="Arial" w:eastAsia="Times New Roman" w:hAnsi="Arial" w:cs="Arial"/>
          <w:kern w:val="36"/>
          <w:lang w:eastAsia="fr-FR"/>
        </w:rPr>
      </w:pPr>
      <w:r>
        <w:rPr>
          <w:rFonts w:ascii="Arial" w:eastAsia="Times New Roman" w:hAnsi="Arial" w:cs="Arial"/>
          <w:b/>
          <w:bCs/>
          <w:kern w:val="36"/>
          <w:lang w:eastAsia="fr-FR"/>
        </w:rPr>
        <w:t>S2</w:t>
      </w:r>
      <w:r w:rsidR="00BB5EF1" w:rsidRPr="00BB5EF1">
        <w:rPr>
          <w:rFonts w:ascii="Arial" w:eastAsia="Times New Roman" w:hAnsi="Arial" w:cs="Arial"/>
          <w:b/>
          <w:bCs/>
          <w:kern w:val="36"/>
          <w:lang w:eastAsia="fr-FR"/>
        </w:rPr>
        <w:t>:</w:t>
      </w:r>
      <w:r w:rsidR="00BB5EF1" w:rsidRPr="00BB5EF1">
        <w:rPr>
          <w:rFonts w:ascii="Arial" w:eastAsia="Times New Roman" w:hAnsi="Arial" w:cs="Arial"/>
          <w:b/>
          <w:bCs/>
          <w:kern w:val="36"/>
          <w:lang w:eastAsia="fr-FR"/>
        </w:rPr>
        <w:tab/>
      </w:r>
      <w:r w:rsidRPr="009F178B">
        <w:rPr>
          <w:rFonts w:ascii="Arial" w:eastAsia="Times New Roman" w:hAnsi="Arial" w:cs="Arial"/>
          <w:kern w:val="36"/>
          <w:lang w:eastAsia="fr-FR"/>
        </w:rPr>
        <w:t xml:space="preserve">Welche Erfahrungen machen Frauen, besonders Mütter, wenn es um Lebensperspektiven geht? Was ist für sie von Interesse? </w:t>
      </w:r>
    </w:p>
    <w:p w14:paraId="4FFD9A6D" w14:textId="14C02C33" w:rsidR="009F178B" w:rsidRPr="009F178B" w:rsidRDefault="009F178B" w:rsidP="009F178B">
      <w:pPr>
        <w:spacing w:after="0" w:line="360" w:lineRule="auto"/>
        <w:ind w:left="1416" w:hanging="1416"/>
        <w:jc w:val="both"/>
        <w:outlineLvl w:val="0"/>
        <w:rPr>
          <w:rFonts w:ascii="Arial" w:eastAsia="Times New Roman" w:hAnsi="Arial" w:cs="Arial"/>
          <w:kern w:val="36"/>
          <w:lang w:eastAsia="fr-FR"/>
        </w:rPr>
      </w:pPr>
      <w:r w:rsidRPr="009F178B">
        <w:rPr>
          <w:rFonts w:ascii="Arial" w:eastAsia="Times New Roman" w:hAnsi="Arial" w:cs="Arial"/>
          <w:b/>
          <w:bCs/>
          <w:kern w:val="36"/>
          <w:lang w:eastAsia="fr-FR"/>
        </w:rPr>
        <w:t>S1</w:t>
      </w:r>
      <w:r>
        <w:rPr>
          <w:rFonts w:ascii="Arial" w:eastAsia="Times New Roman" w:hAnsi="Arial" w:cs="Arial"/>
          <w:b/>
          <w:bCs/>
          <w:kern w:val="36"/>
          <w:lang w:eastAsia="fr-FR"/>
        </w:rPr>
        <w:tab/>
      </w:r>
      <w:r w:rsidRPr="009F178B">
        <w:rPr>
          <w:rFonts w:ascii="Arial" w:eastAsia="Times New Roman" w:hAnsi="Arial" w:cs="Arial"/>
          <w:kern w:val="36"/>
          <w:lang w:eastAsia="fr-FR"/>
        </w:rPr>
        <w:t xml:space="preserve">Die Menschen der </w:t>
      </w:r>
      <w:r w:rsidR="00B13C72">
        <w:rPr>
          <w:rFonts w:ascii="Arial" w:eastAsia="Times New Roman" w:hAnsi="Arial" w:cs="Arial"/>
          <w:kern w:val="36"/>
          <w:lang w:eastAsia="fr-FR"/>
        </w:rPr>
        <w:t>Landp</w:t>
      </w:r>
      <w:r w:rsidRPr="009F178B">
        <w:rPr>
          <w:rFonts w:ascii="Arial" w:eastAsia="Times New Roman" w:hAnsi="Arial" w:cs="Arial"/>
          <w:kern w:val="36"/>
          <w:lang w:eastAsia="fr-FR"/>
        </w:rPr>
        <w:t>astoral</w:t>
      </w:r>
      <w:r w:rsidR="00B13C72">
        <w:rPr>
          <w:rFonts w:ascii="Arial" w:eastAsia="Times New Roman" w:hAnsi="Arial" w:cs="Arial"/>
          <w:kern w:val="36"/>
          <w:lang w:eastAsia="fr-FR"/>
        </w:rPr>
        <w:t xml:space="preserve"> </w:t>
      </w:r>
      <w:r w:rsidRPr="009F178B">
        <w:rPr>
          <w:rFonts w:ascii="Arial" w:eastAsia="Times New Roman" w:hAnsi="Arial" w:cs="Arial"/>
          <w:kern w:val="36"/>
          <w:lang w:eastAsia="fr-FR"/>
        </w:rPr>
        <w:t>schildern ein Abgeschnitten-Sein von Infrastruktur und Bildung. Raquel Burbano, Bäuerin und Mitarbeiterin der Landpastoral in Valparaiso</w:t>
      </w:r>
      <w:r w:rsidR="00A1532F">
        <w:rPr>
          <w:rFonts w:ascii="Arial" w:eastAsia="Times New Roman" w:hAnsi="Arial" w:cs="Arial"/>
          <w:kern w:val="36"/>
          <w:lang w:eastAsia="fr-FR"/>
        </w:rPr>
        <w:t>,</w:t>
      </w:r>
      <w:r w:rsidRPr="009F178B">
        <w:rPr>
          <w:rFonts w:ascii="Arial" w:eastAsia="Times New Roman" w:hAnsi="Arial" w:cs="Arial"/>
          <w:kern w:val="36"/>
          <w:lang w:eastAsia="fr-FR"/>
        </w:rPr>
        <w:t xml:space="preserve"> weist auf die wesentliche Bedeutung von Bildung hin</w:t>
      </w:r>
      <w:r w:rsidR="00A14160">
        <w:rPr>
          <w:rFonts w:ascii="Arial" w:eastAsia="Times New Roman" w:hAnsi="Arial" w:cs="Arial"/>
          <w:kern w:val="36"/>
          <w:lang w:eastAsia="fr-FR"/>
        </w:rPr>
        <w:t>,</w:t>
      </w:r>
      <w:r w:rsidRPr="009F178B">
        <w:rPr>
          <w:rFonts w:ascii="Arial" w:eastAsia="Times New Roman" w:hAnsi="Arial" w:cs="Arial"/>
          <w:kern w:val="36"/>
          <w:lang w:eastAsia="fr-FR"/>
        </w:rPr>
        <w:t xml:space="preserve"> ebenso wie auf die Kraft der Solidarität: „Ich unterstütze andere Bäuerinnen und Bauern sehr gerne auf ihrem Weg in ein besseres Leben. Bildung ist dabei das A und O, Bildung macht uns frei.“</w:t>
      </w:r>
    </w:p>
    <w:p w14:paraId="3B5316E6" w14:textId="71373FBE" w:rsidR="009F178B" w:rsidRPr="009F178B" w:rsidRDefault="2CCC6C7A" w:rsidP="009F178B">
      <w:pPr>
        <w:spacing w:after="0" w:line="360" w:lineRule="auto"/>
        <w:ind w:left="1416" w:hanging="1416"/>
        <w:jc w:val="both"/>
        <w:outlineLvl w:val="0"/>
        <w:rPr>
          <w:rFonts w:ascii="Arial" w:eastAsia="Times New Roman" w:hAnsi="Arial" w:cs="Arial"/>
          <w:kern w:val="36"/>
          <w:lang w:eastAsia="fr-FR"/>
        </w:rPr>
      </w:pPr>
      <w:r w:rsidRPr="00D43522">
        <w:rPr>
          <w:rFonts w:ascii="Arial" w:eastAsia="Times New Roman" w:hAnsi="Arial" w:cs="Arial"/>
          <w:b/>
          <w:bCs/>
          <w:kern w:val="36"/>
          <w:lang w:eastAsia="fr-FR"/>
        </w:rPr>
        <w:t>S2</w:t>
      </w:r>
      <w:r w:rsidR="00D43522">
        <w:rPr>
          <w:rFonts w:ascii="Arial" w:eastAsia="Times New Roman" w:hAnsi="Arial" w:cs="Arial"/>
          <w:b/>
          <w:bCs/>
          <w:kern w:val="36"/>
          <w:lang w:eastAsia="fr-FR"/>
        </w:rPr>
        <w:tab/>
      </w:r>
      <w:r w:rsidRPr="009F178B">
        <w:rPr>
          <w:rFonts w:ascii="Arial" w:eastAsia="Times New Roman" w:hAnsi="Arial" w:cs="Arial"/>
          <w:kern w:val="36"/>
          <w:lang w:eastAsia="fr-FR"/>
        </w:rPr>
        <w:t xml:space="preserve">„Dank der Dinge, die ich bei der Landpastoral gelernt habe, konnte ich mir nun doch noch meinen Wunsch erfüllen und studieren. Das geht auch noch in meinem Alter und mit vier Kindern! Meine Kenntnisse möchte ich einsetzen, um den Bäuerinnen und Bauern Kolumbiens noch mehr Gehör zu verschaffen. Denn Politik und Verwaltung überhören uns viel zu oft und nehmen unsere Anliegen nicht </w:t>
      </w:r>
      <w:r w:rsidR="5DCC2B16" w:rsidRPr="009F178B">
        <w:rPr>
          <w:rFonts w:ascii="Arial" w:eastAsia="Times New Roman" w:hAnsi="Arial" w:cs="Arial"/>
          <w:kern w:val="36"/>
          <w:lang w:eastAsia="fr-FR"/>
        </w:rPr>
        <w:t>ernst</w:t>
      </w:r>
      <w:r w:rsidR="00073394">
        <w:rPr>
          <w:rFonts w:ascii="Arial" w:eastAsia="Times New Roman" w:hAnsi="Arial" w:cs="Arial"/>
          <w:kern w:val="36"/>
          <w:lang w:eastAsia="fr-FR"/>
        </w:rPr>
        <w:t xml:space="preserve"> </w:t>
      </w:r>
      <w:r w:rsidR="5DCC2B16" w:rsidRPr="009F178B">
        <w:rPr>
          <w:rFonts w:ascii="Arial" w:eastAsia="Times New Roman" w:hAnsi="Arial" w:cs="Arial"/>
          <w:kern w:val="36"/>
          <w:lang w:eastAsia="fr-FR"/>
        </w:rPr>
        <w:t>...</w:t>
      </w:r>
      <w:r w:rsidRPr="009F178B">
        <w:rPr>
          <w:rFonts w:ascii="Arial" w:eastAsia="Times New Roman" w:hAnsi="Arial" w:cs="Arial"/>
          <w:kern w:val="36"/>
          <w:lang w:eastAsia="fr-FR"/>
        </w:rPr>
        <w:t>“, erzählt Nidia Cielito Meneses, Mitarbeiterin der Landpastoral. Sie hat 2023 ihr Studium abgeschlossen.</w:t>
      </w:r>
    </w:p>
    <w:p w14:paraId="08964520" w14:textId="77777777" w:rsidR="00D43522" w:rsidRDefault="00D43522" w:rsidP="009F178B">
      <w:pPr>
        <w:spacing w:after="0" w:line="360" w:lineRule="auto"/>
        <w:ind w:left="1416" w:hanging="1416"/>
        <w:jc w:val="both"/>
        <w:outlineLvl w:val="0"/>
        <w:rPr>
          <w:rFonts w:ascii="Arial" w:eastAsia="Times New Roman" w:hAnsi="Arial" w:cs="Arial"/>
          <w:kern w:val="36"/>
          <w:lang w:eastAsia="fr-FR"/>
        </w:rPr>
      </w:pPr>
    </w:p>
    <w:p w14:paraId="7DA2505D" w14:textId="290A3B6B" w:rsidR="009F178B" w:rsidRPr="00D43522" w:rsidRDefault="009F178B" w:rsidP="009F178B">
      <w:pPr>
        <w:spacing w:after="0" w:line="360" w:lineRule="auto"/>
        <w:ind w:left="1416" w:hanging="1416"/>
        <w:jc w:val="both"/>
        <w:outlineLvl w:val="0"/>
        <w:rPr>
          <w:rFonts w:ascii="Arial" w:eastAsia="Times New Roman" w:hAnsi="Arial" w:cs="Arial"/>
          <w:i/>
          <w:iCs/>
          <w:kern w:val="36"/>
          <w:lang w:eastAsia="fr-FR"/>
        </w:rPr>
      </w:pPr>
      <w:r w:rsidRPr="00D43522">
        <w:rPr>
          <w:rFonts w:ascii="Arial" w:eastAsia="Times New Roman" w:hAnsi="Arial" w:cs="Arial"/>
          <w:i/>
          <w:iCs/>
          <w:kern w:val="36"/>
          <w:lang w:eastAsia="fr-FR"/>
        </w:rPr>
        <w:t>Instrumentalmusik</w:t>
      </w:r>
    </w:p>
    <w:p w14:paraId="34C29524" w14:textId="77777777" w:rsidR="00D43522" w:rsidRDefault="00D43522" w:rsidP="009F178B">
      <w:pPr>
        <w:spacing w:after="0" w:line="360" w:lineRule="auto"/>
        <w:ind w:left="1416" w:hanging="1416"/>
        <w:jc w:val="both"/>
        <w:outlineLvl w:val="0"/>
        <w:rPr>
          <w:rFonts w:ascii="Arial" w:eastAsia="Times New Roman" w:hAnsi="Arial" w:cs="Arial"/>
          <w:kern w:val="36"/>
          <w:lang w:eastAsia="fr-FR"/>
        </w:rPr>
      </w:pPr>
    </w:p>
    <w:p w14:paraId="1A461F31" w14:textId="55AA1771" w:rsidR="00D43522" w:rsidRDefault="009F178B" w:rsidP="009F178B">
      <w:pPr>
        <w:spacing w:after="0" w:line="360" w:lineRule="auto"/>
        <w:ind w:left="1416" w:hanging="1416"/>
        <w:jc w:val="both"/>
        <w:outlineLvl w:val="0"/>
        <w:rPr>
          <w:rFonts w:ascii="Arial" w:eastAsia="Times New Roman" w:hAnsi="Arial" w:cs="Arial"/>
          <w:kern w:val="36"/>
          <w:lang w:eastAsia="fr-FR"/>
        </w:rPr>
      </w:pPr>
      <w:r w:rsidRPr="00D43522">
        <w:rPr>
          <w:rFonts w:ascii="Arial" w:eastAsia="Times New Roman" w:hAnsi="Arial" w:cs="Arial"/>
          <w:b/>
          <w:bCs/>
          <w:kern w:val="36"/>
          <w:lang w:eastAsia="fr-FR"/>
        </w:rPr>
        <w:t>S1</w:t>
      </w:r>
      <w:r w:rsidR="00D43522">
        <w:rPr>
          <w:rFonts w:ascii="Arial" w:eastAsia="Times New Roman" w:hAnsi="Arial" w:cs="Arial"/>
          <w:b/>
          <w:bCs/>
          <w:kern w:val="36"/>
          <w:lang w:eastAsia="fr-FR"/>
        </w:rPr>
        <w:tab/>
      </w:r>
      <w:r w:rsidRPr="00250EA5">
        <w:rPr>
          <w:rFonts w:ascii="Arial" w:eastAsia="Times New Roman" w:hAnsi="Arial" w:cs="Arial"/>
          <w:i/>
          <w:iCs/>
          <w:kern w:val="36"/>
          <w:lang w:eastAsia="fr-FR"/>
        </w:rPr>
        <w:t>Joh 19,25-27a</w:t>
      </w:r>
      <w:r w:rsidR="00D20CB6">
        <w:rPr>
          <w:rFonts w:ascii="Arial" w:eastAsia="Times New Roman" w:hAnsi="Arial" w:cs="Arial"/>
          <w:i/>
          <w:iCs/>
          <w:kern w:val="36"/>
          <w:lang w:eastAsia="fr-FR"/>
        </w:rPr>
        <w:t xml:space="preserve"> (NGÜ)</w:t>
      </w:r>
    </w:p>
    <w:p w14:paraId="1DD0D4D5" w14:textId="1849DC59" w:rsidR="009F178B" w:rsidRPr="009F178B" w:rsidRDefault="009F178B" w:rsidP="00D43522">
      <w:pPr>
        <w:spacing w:after="0" w:line="360" w:lineRule="auto"/>
        <w:ind w:left="1416"/>
        <w:jc w:val="both"/>
        <w:outlineLvl w:val="0"/>
        <w:rPr>
          <w:rFonts w:ascii="Arial" w:eastAsia="Times New Roman" w:hAnsi="Arial" w:cs="Arial"/>
          <w:kern w:val="36"/>
          <w:lang w:eastAsia="fr-FR"/>
        </w:rPr>
      </w:pPr>
      <w:r w:rsidRPr="009F178B">
        <w:rPr>
          <w:rFonts w:ascii="Arial" w:eastAsia="Times New Roman" w:hAnsi="Arial" w:cs="Arial"/>
          <w:kern w:val="36"/>
          <w:lang w:eastAsia="fr-FR"/>
        </w:rPr>
        <w:lastRenderedPageBreak/>
        <w:t xml:space="preserve">Bei dem Kreuz, an dem Jesus hing, standen seine Mutter und ihre Schwester sowie Maria, die Frau von Klopas, und Maria aus Magdala. Als Jesus seine Mutter sah und neben ihr den Jünger, den er besonders geliebt hatte, sagte er zu seiner Mutter: </w:t>
      </w:r>
      <w:r w:rsidR="00F37E7C">
        <w:rPr>
          <w:rFonts w:ascii="Arial" w:eastAsia="Times New Roman" w:hAnsi="Arial" w:cs="Arial"/>
          <w:kern w:val="36"/>
          <w:lang w:eastAsia="fr-FR"/>
        </w:rPr>
        <w:t>„</w:t>
      </w:r>
      <w:r w:rsidRPr="009F178B">
        <w:rPr>
          <w:rFonts w:ascii="Arial" w:eastAsia="Times New Roman" w:hAnsi="Arial" w:cs="Arial"/>
          <w:kern w:val="36"/>
          <w:lang w:eastAsia="fr-FR"/>
        </w:rPr>
        <w:t>Liebe Frau, das ist jetzt dein Sohn!</w:t>
      </w:r>
      <w:r w:rsidR="00F37E7C">
        <w:rPr>
          <w:rFonts w:ascii="Arial" w:eastAsia="Times New Roman" w:hAnsi="Arial" w:cs="Arial"/>
          <w:kern w:val="36"/>
          <w:lang w:eastAsia="fr-FR"/>
        </w:rPr>
        <w:t>“</w:t>
      </w:r>
      <w:r w:rsidRPr="009F178B">
        <w:rPr>
          <w:rFonts w:ascii="Arial" w:eastAsia="Times New Roman" w:hAnsi="Arial" w:cs="Arial"/>
          <w:kern w:val="36"/>
          <w:lang w:eastAsia="fr-FR"/>
        </w:rPr>
        <w:t xml:space="preserve"> Dann wandte er sich zu dem Jünger und sagte: </w:t>
      </w:r>
      <w:r w:rsidR="00F37E7C">
        <w:rPr>
          <w:rFonts w:ascii="Arial" w:eastAsia="Times New Roman" w:hAnsi="Arial" w:cs="Arial"/>
          <w:kern w:val="36"/>
          <w:lang w:eastAsia="fr-FR"/>
        </w:rPr>
        <w:t>„</w:t>
      </w:r>
      <w:r w:rsidRPr="009F178B">
        <w:rPr>
          <w:rFonts w:ascii="Arial" w:eastAsia="Times New Roman" w:hAnsi="Arial" w:cs="Arial"/>
          <w:kern w:val="36"/>
          <w:lang w:eastAsia="fr-FR"/>
        </w:rPr>
        <w:t>Sieh, das ist jetzt deine Mutter!</w:t>
      </w:r>
      <w:r w:rsidR="00F37E7C">
        <w:rPr>
          <w:rFonts w:ascii="Arial" w:eastAsia="Times New Roman" w:hAnsi="Arial" w:cs="Arial"/>
          <w:kern w:val="36"/>
          <w:lang w:eastAsia="fr-FR"/>
        </w:rPr>
        <w:t>“</w:t>
      </w:r>
      <w:r w:rsidRPr="009F178B">
        <w:rPr>
          <w:rFonts w:ascii="Arial" w:eastAsia="Times New Roman" w:hAnsi="Arial" w:cs="Arial"/>
          <w:kern w:val="36"/>
          <w:lang w:eastAsia="fr-FR"/>
        </w:rPr>
        <w:t xml:space="preserve"> Da nahm der Jünger die Mutter Jesu zu sich und sorgte von da an für sie.</w:t>
      </w:r>
    </w:p>
    <w:p w14:paraId="5B5A1CD7" w14:textId="430CFD05" w:rsidR="009F178B" w:rsidRPr="009F178B" w:rsidRDefault="009F178B" w:rsidP="009F178B">
      <w:pPr>
        <w:spacing w:after="0" w:line="360" w:lineRule="auto"/>
        <w:ind w:left="1416" w:hanging="1416"/>
        <w:jc w:val="both"/>
        <w:outlineLvl w:val="0"/>
        <w:rPr>
          <w:rFonts w:ascii="Arial" w:eastAsia="Times New Roman" w:hAnsi="Arial" w:cs="Arial"/>
          <w:kern w:val="36"/>
          <w:lang w:eastAsia="fr-FR"/>
        </w:rPr>
      </w:pPr>
      <w:r w:rsidRPr="00D43522">
        <w:rPr>
          <w:rFonts w:ascii="Arial" w:eastAsia="Times New Roman" w:hAnsi="Arial" w:cs="Arial"/>
          <w:b/>
          <w:bCs/>
          <w:kern w:val="36"/>
          <w:lang w:eastAsia="fr-FR"/>
        </w:rPr>
        <w:t>S2</w:t>
      </w:r>
      <w:r w:rsidR="00D43522">
        <w:rPr>
          <w:rFonts w:ascii="Arial" w:eastAsia="Times New Roman" w:hAnsi="Arial" w:cs="Arial"/>
          <w:kern w:val="36"/>
          <w:lang w:eastAsia="fr-FR"/>
        </w:rPr>
        <w:tab/>
      </w:r>
      <w:r w:rsidRPr="009F178B">
        <w:rPr>
          <w:rFonts w:ascii="Arial" w:eastAsia="Times New Roman" w:hAnsi="Arial" w:cs="Arial"/>
          <w:kern w:val="36"/>
          <w:lang w:eastAsia="fr-FR"/>
        </w:rPr>
        <w:t>Mit dem echten Inter-esse an den Anderen können wir verbaute Wege neu bauen.</w:t>
      </w:r>
    </w:p>
    <w:p w14:paraId="5359525B" w14:textId="0CD99F69" w:rsidR="009F178B" w:rsidRPr="009F178B" w:rsidRDefault="009F178B" w:rsidP="009F178B">
      <w:pPr>
        <w:spacing w:after="0" w:line="360" w:lineRule="auto"/>
        <w:ind w:left="1416" w:hanging="1416"/>
        <w:jc w:val="both"/>
        <w:outlineLvl w:val="0"/>
        <w:rPr>
          <w:rFonts w:ascii="Arial" w:eastAsia="Times New Roman" w:hAnsi="Arial" w:cs="Arial"/>
          <w:kern w:val="36"/>
          <w:lang w:eastAsia="fr-FR"/>
        </w:rPr>
      </w:pPr>
      <w:r w:rsidRPr="00D43522">
        <w:rPr>
          <w:rFonts w:ascii="Arial" w:eastAsia="Times New Roman" w:hAnsi="Arial" w:cs="Arial"/>
          <w:b/>
          <w:bCs/>
          <w:kern w:val="36"/>
          <w:lang w:eastAsia="fr-FR"/>
        </w:rPr>
        <w:t>A</w:t>
      </w:r>
      <w:r w:rsidR="00D43522">
        <w:rPr>
          <w:rFonts w:ascii="Arial" w:eastAsia="Times New Roman" w:hAnsi="Arial" w:cs="Arial"/>
          <w:b/>
          <w:bCs/>
          <w:kern w:val="36"/>
          <w:lang w:eastAsia="fr-FR"/>
        </w:rPr>
        <w:tab/>
      </w:r>
      <w:r w:rsidRPr="009F178B">
        <w:rPr>
          <w:rFonts w:ascii="Arial" w:eastAsia="Times New Roman" w:hAnsi="Arial" w:cs="Arial"/>
          <w:kern w:val="36"/>
          <w:lang w:eastAsia="fr-FR"/>
        </w:rPr>
        <w:t>Jesus Christus, du baust neue Perspektiven, wo wir uns Wege verbauen. Du verbindest, wer einander stützen kann.</w:t>
      </w:r>
    </w:p>
    <w:p w14:paraId="0FCC2895" w14:textId="77777777" w:rsidR="00D43522" w:rsidRDefault="00D43522" w:rsidP="009F178B">
      <w:pPr>
        <w:spacing w:after="0" w:line="360" w:lineRule="auto"/>
        <w:ind w:left="1416" w:hanging="1416"/>
        <w:jc w:val="both"/>
        <w:outlineLvl w:val="0"/>
        <w:rPr>
          <w:rFonts w:ascii="Arial" w:eastAsia="Times New Roman" w:hAnsi="Arial" w:cs="Arial"/>
          <w:kern w:val="36"/>
          <w:lang w:eastAsia="fr-FR"/>
        </w:rPr>
      </w:pPr>
    </w:p>
    <w:p w14:paraId="58E77053" w14:textId="7B83C88F" w:rsidR="00BB5EF1" w:rsidRPr="00BB5EF1" w:rsidRDefault="2CCC6C7A" w:rsidP="3E21B1ED">
      <w:pPr>
        <w:spacing w:after="0" w:line="360" w:lineRule="auto"/>
        <w:ind w:left="1416" w:hanging="1416"/>
        <w:jc w:val="both"/>
        <w:outlineLvl w:val="0"/>
        <w:rPr>
          <w:rFonts w:ascii="Arial" w:eastAsia="Times New Roman" w:hAnsi="Arial" w:cs="Arial"/>
          <w:lang w:eastAsia="fr-FR"/>
        </w:rPr>
      </w:pPr>
      <w:r w:rsidRPr="00D43522">
        <w:rPr>
          <w:rFonts w:ascii="Arial" w:eastAsia="Times New Roman" w:hAnsi="Arial" w:cs="Arial"/>
          <w:b/>
          <w:bCs/>
          <w:kern w:val="36"/>
          <w:lang w:eastAsia="fr-FR"/>
        </w:rPr>
        <w:t>Lied</w:t>
      </w:r>
      <w:r w:rsidR="00D43522">
        <w:rPr>
          <w:rFonts w:ascii="Arial" w:eastAsia="Times New Roman" w:hAnsi="Arial" w:cs="Arial"/>
          <w:kern w:val="36"/>
          <w:lang w:eastAsia="fr-FR"/>
        </w:rPr>
        <w:tab/>
      </w:r>
      <w:r w:rsidRPr="009F178B">
        <w:rPr>
          <w:rFonts w:ascii="Arial" w:eastAsia="Times New Roman" w:hAnsi="Arial" w:cs="Arial"/>
          <w:kern w:val="36"/>
          <w:lang w:eastAsia="fr-FR"/>
        </w:rPr>
        <w:t xml:space="preserve">GfY 429,1+4 </w:t>
      </w:r>
      <w:r w:rsidR="78A6EF6A" w:rsidRPr="009F178B">
        <w:rPr>
          <w:rFonts w:ascii="Arial" w:eastAsia="Times New Roman" w:hAnsi="Arial" w:cs="Arial"/>
          <w:kern w:val="36"/>
          <w:lang w:eastAsia="fr-FR"/>
        </w:rPr>
        <w:t xml:space="preserve">Du für mich </w:t>
      </w:r>
      <w:r w:rsidRPr="009F178B">
        <w:rPr>
          <w:rFonts w:ascii="Arial" w:eastAsia="Times New Roman" w:hAnsi="Arial" w:cs="Arial"/>
          <w:kern w:val="36"/>
          <w:lang w:eastAsia="fr-FR"/>
        </w:rPr>
        <w:t>oder GL 532,1+4</w:t>
      </w:r>
      <w:r w:rsidR="63A1D85A" w:rsidRPr="009F178B">
        <w:rPr>
          <w:rFonts w:ascii="Arial" w:eastAsia="Times New Roman" w:hAnsi="Arial" w:cs="Arial"/>
          <w:kern w:val="36"/>
          <w:lang w:eastAsia="fr-FR"/>
        </w:rPr>
        <w:t xml:space="preserve"> Christi Mutter stand mit Schmerzen</w:t>
      </w:r>
    </w:p>
    <w:p w14:paraId="41CD029C" w14:textId="77777777" w:rsidR="00BB5EF1" w:rsidRDefault="00BB5EF1" w:rsidP="00BB5EF1">
      <w:pPr>
        <w:spacing w:after="160" w:line="360" w:lineRule="auto"/>
        <w:jc w:val="both"/>
        <w:rPr>
          <w:rFonts w:ascii="Arial" w:eastAsia="Calibri" w:hAnsi="Arial" w:cs="Arial"/>
          <w:bCs/>
          <w:iCs/>
        </w:rPr>
      </w:pPr>
    </w:p>
    <w:p w14:paraId="70E9E812" w14:textId="77777777" w:rsidR="00BB5EF1" w:rsidRPr="00BB5EF1" w:rsidRDefault="00BB5EF1" w:rsidP="00BB5EF1">
      <w:pPr>
        <w:spacing w:after="160" w:line="360" w:lineRule="auto"/>
        <w:rPr>
          <w:rFonts w:ascii="Arial" w:eastAsia="Calibri" w:hAnsi="Arial" w:cs="Arial"/>
          <w:b/>
          <w:bCs/>
        </w:rPr>
      </w:pPr>
      <w:r w:rsidRPr="00BB5EF1">
        <w:rPr>
          <w:rFonts w:ascii="Arial" w:eastAsia="Calibri" w:hAnsi="Arial" w:cs="Arial"/>
          <w:b/>
          <w:bCs/>
        </w:rPr>
        <w:br w:type="page"/>
      </w:r>
    </w:p>
    <w:p w14:paraId="5878ECBB" w14:textId="725A881C" w:rsidR="00BB5EF1" w:rsidRDefault="00BB5EF1" w:rsidP="00BB5EF1">
      <w:pPr>
        <w:spacing w:after="0" w:line="360" w:lineRule="auto"/>
        <w:jc w:val="both"/>
        <w:rPr>
          <w:rFonts w:ascii="Arial" w:eastAsia="Calibri" w:hAnsi="Arial" w:cs="Arial"/>
          <w:b/>
          <w:bCs/>
        </w:rPr>
      </w:pPr>
      <w:r w:rsidRPr="00BB5EF1">
        <w:rPr>
          <w:rFonts w:ascii="Arial" w:eastAsia="Calibri" w:hAnsi="Arial" w:cs="Arial"/>
          <w:b/>
          <w:bCs/>
        </w:rPr>
        <w:lastRenderedPageBreak/>
        <w:t>V. Simon von Zyrene hilft Jesus das Kreuz tragen</w:t>
      </w:r>
    </w:p>
    <w:p w14:paraId="7F1062DB" w14:textId="50C6D912" w:rsidR="004F4DBE" w:rsidRPr="004F4DBE" w:rsidRDefault="004F4DBE" w:rsidP="00BB5EF1">
      <w:pPr>
        <w:spacing w:after="0" w:line="360" w:lineRule="auto"/>
        <w:jc w:val="both"/>
        <w:rPr>
          <w:rFonts w:ascii="Arial" w:eastAsia="Calibri" w:hAnsi="Arial" w:cs="Arial"/>
          <w:b/>
          <w:bCs/>
          <w:i/>
          <w:iCs/>
        </w:rPr>
      </w:pPr>
      <w:r w:rsidRPr="004F4DBE">
        <w:rPr>
          <w:rFonts w:ascii="Arial" w:eastAsia="Calibri" w:hAnsi="Arial" w:cs="Arial"/>
          <w:b/>
          <w:bCs/>
          <w:i/>
          <w:iCs/>
        </w:rPr>
        <w:t>Inter-esse im gemeinsamen Gehen</w:t>
      </w:r>
    </w:p>
    <w:p w14:paraId="321E94E1" w14:textId="77777777" w:rsidR="00BB5EF1" w:rsidRPr="00BB5EF1" w:rsidRDefault="00BB5EF1" w:rsidP="00BB5EF1">
      <w:pPr>
        <w:spacing w:after="0" w:line="360" w:lineRule="auto"/>
        <w:jc w:val="both"/>
        <w:rPr>
          <w:rFonts w:ascii="Arial" w:eastAsia="Calibri" w:hAnsi="Arial" w:cs="Arial"/>
          <w:b/>
        </w:rPr>
      </w:pPr>
    </w:p>
    <w:p w14:paraId="51FE0255" w14:textId="77777777" w:rsidR="004F4DBE" w:rsidRPr="00BB5EF1" w:rsidRDefault="004F4DBE" w:rsidP="004F4DBE">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18AC4F5F" w14:textId="77777777" w:rsidR="004F4DBE" w:rsidRDefault="004F4DBE" w:rsidP="004F4DBE">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256DB6D8" w14:textId="77777777" w:rsidR="004F4DBE" w:rsidRDefault="004F4DBE" w:rsidP="004F4DBE">
      <w:pPr>
        <w:spacing w:after="0" w:line="360" w:lineRule="auto"/>
        <w:jc w:val="both"/>
        <w:outlineLvl w:val="0"/>
        <w:rPr>
          <w:rFonts w:ascii="Arial" w:eastAsia="Times New Roman" w:hAnsi="Arial" w:cs="Arial"/>
          <w:b/>
          <w:kern w:val="36"/>
          <w:lang w:eastAsia="fr-FR"/>
        </w:rPr>
      </w:pPr>
    </w:p>
    <w:p w14:paraId="41EF1CEC" w14:textId="49E88287" w:rsidR="004F4DBE" w:rsidRPr="00DD1A74" w:rsidRDefault="5693CA1B"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4F4DBE">
        <w:rPr>
          <w:rFonts w:ascii="Arial" w:eastAsia="Times New Roman" w:hAnsi="Arial" w:cs="Arial"/>
          <w:bCs/>
          <w:kern w:val="36"/>
          <w:lang w:eastAsia="fr-FR"/>
        </w:rPr>
        <w:tab/>
      </w:r>
      <w:r w:rsidR="004F4DBE">
        <w:rPr>
          <w:rFonts w:ascii="Arial" w:eastAsia="Times New Roman" w:hAnsi="Arial" w:cs="Arial"/>
          <w:bCs/>
          <w:kern w:val="36"/>
          <w:lang w:eastAsia="fr-FR"/>
        </w:rPr>
        <w:tab/>
      </w:r>
      <w:r w:rsidR="16F7567C" w:rsidRPr="3E21B1ED">
        <w:rPr>
          <w:rFonts w:ascii="Arial" w:eastAsia="Times New Roman" w:hAnsi="Arial" w:cs="Arial"/>
          <w:lang w:eastAsia="fr-FR"/>
        </w:rPr>
        <w:t>GfY 433,1 Vor Deinem Kreuz oder GL 270,1 Kreuz, auf das ich schaue</w:t>
      </w:r>
    </w:p>
    <w:p w14:paraId="0F6F23C7" w14:textId="77777777" w:rsidR="004F4DBE" w:rsidRDefault="004F4DBE" w:rsidP="00BB5EF1">
      <w:pPr>
        <w:spacing w:after="0" w:line="360" w:lineRule="auto"/>
        <w:ind w:left="1416" w:hanging="1416"/>
        <w:jc w:val="both"/>
        <w:outlineLvl w:val="0"/>
        <w:rPr>
          <w:rFonts w:ascii="Arial" w:eastAsia="Times New Roman" w:hAnsi="Arial" w:cs="Arial"/>
          <w:b/>
          <w:bCs/>
          <w:kern w:val="36"/>
          <w:lang w:eastAsia="fr-FR"/>
        </w:rPr>
      </w:pPr>
    </w:p>
    <w:p w14:paraId="15CFDD2F" w14:textId="644DFF9E" w:rsidR="004A66E8" w:rsidRPr="004A66E8" w:rsidRDefault="004F4DBE" w:rsidP="004A66E8">
      <w:pPr>
        <w:spacing w:after="0" w:line="360" w:lineRule="auto"/>
        <w:ind w:left="1416" w:hanging="1416"/>
        <w:jc w:val="both"/>
        <w:outlineLvl w:val="0"/>
        <w:rPr>
          <w:rFonts w:ascii="Arial" w:eastAsia="Times New Roman" w:hAnsi="Arial" w:cs="Arial"/>
          <w:iCs/>
          <w:kern w:val="36"/>
          <w:lang w:eastAsia="fr-FR"/>
        </w:rPr>
      </w:pPr>
      <w:r>
        <w:rPr>
          <w:rFonts w:ascii="Arial" w:eastAsia="Times New Roman" w:hAnsi="Arial" w:cs="Arial"/>
          <w:b/>
          <w:bCs/>
          <w:kern w:val="36"/>
          <w:lang w:eastAsia="fr-FR"/>
        </w:rPr>
        <w:t>S</w:t>
      </w:r>
      <w:r w:rsidR="004A66E8">
        <w:rPr>
          <w:rFonts w:ascii="Arial" w:eastAsia="Times New Roman" w:hAnsi="Arial" w:cs="Arial"/>
          <w:b/>
          <w:bCs/>
          <w:kern w:val="36"/>
          <w:lang w:eastAsia="fr-FR"/>
        </w:rPr>
        <w:t>1</w:t>
      </w:r>
      <w:r w:rsidR="00BB5EF1" w:rsidRPr="00BB5EF1">
        <w:rPr>
          <w:rFonts w:ascii="Arial" w:eastAsia="Times New Roman" w:hAnsi="Arial" w:cs="Arial"/>
          <w:b/>
          <w:bCs/>
          <w:kern w:val="36"/>
          <w:lang w:eastAsia="fr-FR"/>
        </w:rPr>
        <w:t xml:space="preserve"> </w:t>
      </w:r>
      <w:r w:rsidR="00BB5EF1" w:rsidRPr="00BB5EF1">
        <w:rPr>
          <w:rFonts w:ascii="Arial" w:eastAsia="Times New Roman" w:hAnsi="Arial" w:cs="Arial"/>
          <w:b/>
          <w:bCs/>
          <w:kern w:val="36"/>
          <w:lang w:eastAsia="fr-FR"/>
        </w:rPr>
        <w:tab/>
      </w:r>
      <w:r w:rsidR="004A66E8" w:rsidRPr="004A66E8">
        <w:rPr>
          <w:rFonts w:ascii="Arial" w:eastAsia="Times New Roman" w:hAnsi="Arial" w:cs="Arial"/>
          <w:iCs/>
          <w:kern w:val="36"/>
          <w:lang w:eastAsia="fr-FR"/>
        </w:rPr>
        <w:t>Interesse, Dazwischen-Sein</w:t>
      </w:r>
      <w:r w:rsidR="00153A72">
        <w:rPr>
          <w:rFonts w:ascii="Arial" w:eastAsia="Times New Roman" w:hAnsi="Arial" w:cs="Arial"/>
          <w:iCs/>
          <w:kern w:val="36"/>
          <w:lang w:eastAsia="fr-FR"/>
        </w:rPr>
        <w:t>,</w:t>
      </w:r>
      <w:r w:rsidR="004A66E8" w:rsidRPr="004A66E8">
        <w:rPr>
          <w:rFonts w:ascii="Arial" w:eastAsia="Times New Roman" w:hAnsi="Arial" w:cs="Arial"/>
          <w:iCs/>
          <w:kern w:val="36"/>
          <w:lang w:eastAsia="fr-FR"/>
        </w:rPr>
        <w:t xml:space="preserve"> ereignet sich im gemeinsamen Gehen, im gemeinsamen Aus-Halten.</w:t>
      </w:r>
    </w:p>
    <w:p w14:paraId="5D202E27" w14:textId="00C3D013" w:rsidR="00EE57F5" w:rsidRDefault="004A66E8" w:rsidP="004A66E8">
      <w:pPr>
        <w:spacing w:after="0" w:line="360" w:lineRule="auto"/>
        <w:ind w:left="1416" w:hanging="1416"/>
        <w:jc w:val="both"/>
        <w:outlineLvl w:val="0"/>
        <w:rPr>
          <w:rFonts w:ascii="Arial" w:eastAsia="Times New Roman" w:hAnsi="Arial" w:cs="Arial"/>
          <w:iCs/>
          <w:kern w:val="36"/>
          <w:lang w:eastAsia="fr-FR"/>
        </w:rPr>
      </w:pPr>
      <w:r w:rsidRPr="004A66E8">
        <w:rPr>
          <w:rFonts w:ascii="Arial" w:eastAsia="Times New Roman" w:hAnsi="Arial" w:cs="Arial"/>
          <w:b/>
          <w:bCs/>
          <w:iCs/>
          <w:kern w:val="36"/>
          <w:lang w:eastAsia="fr-FR"/>
        </w:rPr>
        <w:t>S2</w:t>
      </w:r>
      <w:r>
        <w:rPr>
          <w:rFonts w:ascii="Arial" w:eastAsia="Times New Roman" w:hAnsi="Arial" w:cs="Arial"/>
          <w:b/>
          <w:bCs/>
          <w:iCs/>
          <w:kern w:val="36"/>
          <w:lang w:eastAsia="fr-FR"/>
        </w:rPr>
        <w:tab/>
      </w:r>
      <w:r w:rsidRPr="007B1C01">
        <w:rPr>
          <w:rFonts w:ascii="Arial" w:eastAsia="Times New Roman" w:hAnsi="Arial" w:cs="Arial"/>
          <w:i/>
          <w:kern w:val="36"/>
          <w:lang w:eastAsia="fr-FR"/>
        </w:rPr>
        <w:t>Lk 23,26</w:t>
      </w:r>
      <w:r w:rsidRPr="004A66E8">
        <w:rPr>
          <w:rFonts w:ascii="Arial" w:eastAsia="Times New Roman" w:hAnsi="Arial" w:cs="Arial"/>
          <w:iCs/>
          <w:kern w:val="36"/>
          <w:lang w:eastAsia="fr-FR"/>
        </w:rPr>
        <w:t xml:space="preserve"> </w:t>
      </w:r>
      <w:r w:rsidR="00EE1F6C">
        <w:rPr>
          <w:rFonts w:ascii="Arial" w:eastAsia="Times New Roman" w:hAnsi="Arial" w:cs="Arial"/>
          <w:iCs/>
          <w:kern w:val="36"/>
          <w:lang w:eastAsia="fr-FR"/>
        </w:rPr>
        <w:t>(NGÜ)</w:t>
      </w:r>
    </w:p>
    <w:p w14:paraId="5941397F" w14:textId="4AD333E0" w:rsidR="004A66E8" w:rsidRPr="004A66E8" w:rsidRDefault="004A66E8" w:rsidP="00EE57F5">
      <w:pPr>
        <w:spacing w:after="0" w:line="360" w:lineRule="auto"/>
        <w:ind w:left="1416"/>
        <w:jc w:val="both"/>
        <w:outlineLvl w:val="0"/>
        <w:rPr>
          <w:rFonts w:ascii="Arial" w:eastAsia="Times New Roman" w:hAnsi="Arial" w:cs="Arial"/>
          <w:iCs/>
          <w:kern w:val="36"/>
          <w:lang w:eastAsia="fr-FR"/>
        </w:rPr>
      </w:pPr>
      <w:r w:rsidRPr="004A66E8">
        <w:rPr>
          <w:rFonts w:ascii="Arial" w:eastAsia="Times New Roman" w:hAnsi="Arial" w:cs="Arial"/>
          <w:iCs/>
          <w:kern w:val="36"/>
          <w:lang w:eastAsia="fr-FR"/>
        </w:rPr>
        <w:t>Als die Soldaten Jesus aus der Stadt hinausführten, kam gerade ein Mann vom Feld; er hieß Simon und stammte aus Zyrene. Sie hielten ihn an und luden ihm das Kreuz auf, und er musste es hinter Jesus hertragen.</w:t>
      </w:r>
    </w:p>
    <w:p w14:paraId="18B57500" w14:textId="77777777" w:rsidR="00EE57F5" w:rsidRDefault="00EE57F5" w:rsidP="004A66E8">
      <w:pPr>
        <w:spacing w:after="0" w:line="360" w:lineRule="auto"/>
        <w:ind w:left="1416" w:hanging="1416"/>
        <w:jc w:val="both"/>
        <w:outlineLvl w:val="0"/>
        <w:rPr>
          <w:rFonts w:ascii="Arial" w:eastAsia="Times New Roman" w:hAnsi="Arial" w:cs="Arial"/>
          <w:iCs/>
          <w:kern w:val="36"/>
          <w:lang w:eastAsia="fr-FR"/>
        </w:rPr>
      </w:pPr>
    </w:p>
    <w:p w14:paraId="3647A3DD" w14:textId="2379F4EA" w:rsidR="004A66E8" w:rsidRPr="00EE57F5" w:rsidRDefault="004A66E8" w:rsidP="004A66E8">
      <w:pPr>
        <w:spacing w:after="0" w:line="360" w:lineRule="auto"/>
        <w:ind w:left="1416" w:hanging="1416"/>
        <w:jc w:val="both"/>
        <w:outlineLvl w:val="0"/>
        <w:rPr>
          <w:rFonts w:ascii="Arial" w:eastAsia="Times New Roman" w:hAnsi="Arial" w:cs="Arial"/>
          <w:i/>
          <w:kern w:val="36"/>
          <w:lang w:eastAsia="fr-FR"/>
        </w:rPr>
      </w:pPr>
      <w:r w:rsidRPr="00EE57F5">
        <w:rPr>
          <w:rFonts w:ascii="Arial" w:eastAsia="Times New Roman" w:hAnsi="Arial" w:cs="Arial"/>
          <w:i/>
          <w:kern w:val="36"/>
          <w:lang w:eastAsia="fr-FR"/>
        </w:rPr>
        <w:t>Instrumentalmusik</w:t>
      </w:r>
    </w:p>
    <w:p w14:paraId="7ADA35F8" w14:textId="77777777" w:rsidR="00EE57F5" w:rsidRDefault="00EE57F5" w:rsidP="004A66E8">
      <w:pPr>
        <w:spacing w:after="0" w:line="360" w:lineRule="auto"/>
        <w:ind w:left="1416" w:hanging="1416"/>
        <w:jc w:val="both"/>
        <w:outlineLvl w:val="0"/>
        <w:rPr>
          <w:rFonts w:ascii="Arial" w:eastAsia="Times New Roman" w:hAnsi="Arial" w:cs="Arial"/>
          <w:iCs/>
          <w:kern w:val="36"/>
          <w:lang w:eastAsia="fr-FR"/>
        </w:rPr>
      </w:pPr>
    </w:p>
    <w:p w14:paraId="6C55CE5B" w14:textId="3E9D3880" w:rsidR="004A66E8" w:rsidRPr="004A66E8" w:rsidRDefault="004A66E8" w:rsidP="7FA01093">
      <w:pPr>
        <w:spacing w:after="0" w:line="360" w:lineRule="auto"/>
        <w:ind w:left="1416" w:hanging="1416"/>
        <w:jc w:val="both"/>
        <w:outlineLvl w:val="0"/>
        <w:rPr>
          <w:rFonts w:ascii="Arial" w:eastAsia="Times New Roman" w:hAnsi="Arial" w:cs="Arial"/>
          <w:kern w:val="36"/>
          <w:lang w:eastAsia="fr-FR"/>
        </w:rPr>
      </w:pPr>
      <w:r w:rsidRPr="7FA01093">
        <w:rPr>
          <w:rFonts w:ascii="Arial" w:eastAsia="Times New Roman" w:hAnsi="Arial" w:cs="Arial"/>
          <w:b/>
          <w:bCs/>
          <w:kern w:val="36"/>
          <w:lang w:eastAsia="fr-FR"/>
        </w:rPr>
        <w:t>S1</w:t>
      </w:r>
      <w:r w:rsidR="00EE57F5">
        <w:rPr>
          <w:rFonts w:ascii="Arial" w:eastAsia="Times New Roman" w:hAnsi="Arial" w:cs="Arial"/>
          <w:b/>
          <w:bCs/>
          <w:iCs/>
          <w:kern w:val="36"/>
          <w:lang w:eastAsia="fr-FR"/>
        </w:rPr>
        <w:tab/>
      </w:r>
      <w:r w:rsidRPr="7FA01093">
        <w:rPr>
          <w:rFonts w:ascii="Arial" w:eastAsia="Times New Roman" w:hAnsi="Arial" w:cs="Arial"/>
          <w:kern w:val="36"/>
          <w:lang w:eastAsia="fr-FR"/>
        </w:rPr>
        <w:t>Die</w:t>
      </w:r>
      <w:r w:rsidR="00ED5565">
        <w:rPr>
          <w:rFonts w:ascii="Arial" w:eastAsia="Times New Roman" w:hAnsi="Arial" w:cs="Arial"/>
          <w:kern w:val="36"/>
          <w:lang w:eastAsia="fr-FR"/>
        </w:rPr>
        <w:t xml:space="preserve"> Land</w:t>
      </w:r>
      <w:r w:rsidR="1C1DE505" w:rsidRPr="7FA01093">
        <w:rPr>
          <w:rFonts w:ascii="Arial" w:eastAsia="Times New Roman" w:hAnsi="Arial" w:cs="Arial"/>
          <w:kern w:val="36"/>
          <w:lang w:eastAsia="fr-FR"/>
        </w:rPr>
        <w:t xml:space="preserve">pastoral </w:t>
      </w:r>
      <w:r w:rsidRPr="7FA01093">
        <w:rPr>
          <w:rFonts w:ascii="Arial" w:eastAsia="Times New Roman" w:hAnsi="Arial" w:cs="Arial"/>
          <w:kern w:val="36"/>
          <w:lang w:eastAsia="fr-FR"/>
        </w:rPr>
        <w:t>vermittelt das Prinzip des „Tru</w:t>
      </w:r>
      <w:r w:rsidR="00ED5565">
        <w:rPr>
          <w:rFonts w:ascii="Arial" w:eastAsia="Times New Roman" w:hAnsi="Arial" w:cs="Arial"/>
          <w:kern w:val="36"/>
          <w:lang w:eastAsia="fr-FR"/>
        </w:rPr>
        <w:t>eque</w:t>
      </w:r>
      <w:r w:rsidRPr="7FA01093">
        <w:rPr>
          <w:rFonts w:ascii="Arial" w:eastAsia="Times New Roman" w:hAnsi="Arial" w:cs="Arial"/>
          <w:kern w:val="36"/>
          <w:lang w:eastAsia="fr-FR"/>
        </w:rPr>
        <w:t>“. Es ist zentral für die Solidarität der Gemeinschaft und über sie hinaus. Dabei werden Produkte ausgetauscht, sodass alle das erhalten, was sie benötigen.</w:t>
      </w:r>
    </w:p>
    <w:p w14:paraId="7ED8BA35" w14:textId="5E349C70" w:rsidR="004A66E8" w:rsidRPr="004A66E8" w:rsidRDefault="004A66E8" w:rsidP="004A66E8">
      <w:pPr>
        <w:spacing w:after="0" w:line="360" w:lineRule="auto"/>
        <w:ind w:left="1416" w:hanging="1416"/>
        <w:jc w:val="both"/>
        <w:outlineLvl w:val="0"/>
        <w:rPr>
          <w:rFonts w:ascii="Arial" w:eastAsia="Times New Roman" w:hAnsi="Arial" w:cs="Arial"/>
          <w:iCs/>
          <w:kern w:val="36"/>
          <w:lang w:eastAsia="fr-FR"/>
        </w:rPr>
      </w:pPr>
      <w:r w:rsidRPr="00EE57F5">
        <w:rPr>
          <w:rFonts w:ascii="Arial" w:eastAsia="Times New Roman" w:hAnsi="Arial" w:cs="Arial"/>
          <w:b/>
          <w:bCs/>
          <w:iCs/>
          <w:kern w:val="36"/>
          <w:lang w:eastAsia="fr-FR"/>
        </w:rPr>
        <w:t>S2</w:t>
      </w:r>
      <w:r w:rsidR="00EE57F5">
        <w:rPr>
          <w:rFonts w:ascii="Arial" w:eastAsia="Times New Roman" w:hAnsi="Arial" w:cs="Arial"/>
          <w:b/>
          <w:bCs/>
          <w:iCs/>
          <w:kern w:val="36"/>
          <w:lang w:eastAsia="fr-FR"/>
        </w:rPr>
        <w:tab/>
      </w:r>
      <w:r w:rsidRPr="004A66E8">
        <w:rPr>
          <w:rFonts w:ascii="Arial" w:eastAsia="Times New Roman" w:hAnsi="Arial" w:cs="Arial"/>
          <w:iCs/>
          <w:kern w:val="36"/>
          <w:lang w:eastAsia="fr-FR"/>
        </w:rPr>
        <w:t>Es geht immer um das gemeinsame Unterwegssein – in allem, was das Leben in seiner ganzen Breite prägt. Nähe entsteht im gemeinsamen Arbeiten. „Manchmal weinen wir zusammen, manchmal höre ich einfach nur zu“, erzählt Claudia Burbano. Die gemeinsame Zeit, geteilte Erfahrungen, verbinden die Menschen miteinander.</w:t>
      </w:r>
    </w:p>
    <w:p w14:paraId="103162C6" w14:textId="77777777" w:rsidR="00EE57F5" w:rsidRDefault="00EE57F5" w:rsidP="004A66E8">
      <w:pPr>
        <w:spacing w:after="0" w:line="360" w:lineRule="auto"/>
        <w:ind w:left="1416" w:hanging="1416"/>
        <w:jc w:val="both"/>
        <w:outlineLvl w:val="0"/>
        <w:rPr>
          <w:rFonts w:ascii="Arial" w:eastAsia="Times New Roman" w:hAnsi="Arial" w:cs="Arial"/>
          <w:iCs/>
          <w:kern w:val="36"/>
          <w:lang w:eastAsia="fr-FR"/>
        </w:rPr>
      </w:pPr>
    </w:p>
    <w:p w14:paraId="5B6C901E" w14:textId="23626109" w:rsidR="004A66E8" w:rsidRPr="00EE57F5" w:rsidRDefault="004A66E8" w:rsidP="004A66E8">
      <w:pPr>
        <w:spacing w:after="0" w:line="360" w:lineRule="auto"/>
        <w:ind w:left="1416" w:hanging="1416"/>
        <w:jc w:val="both"/>
        <w:outlineLvl w:val="0"/>
        <w:rPr>
          <w:rFonts w:ascii="Arial" w:eastAsia="Times New Roman" w:hAnsi="Arial" w:cs="Arial"/>
          <w:i/>
          <w:kern w:val="36"/>
          <w:lang w:eastAsia="fr-FR"/>
        </w:rPr>
      </w:pPr>
      <w:r w:rsidRPr="00EE57F5">
        <w:rPr>
          <w:rFonts w:ascii="Arial" w:eastAsia="Times New Roman" w:hAnsi="Arial" w:cs="Arial"/>
          <w:i/>
          <w:kern w:val="36"/>
          <w:lang w:eastAsia="fr-FR"/>
        </w:rPr>
        <w:t>Instrumentalmusik</w:t>
      </w:r>
    </w:p>
    <w:p w14:paraId="10589E53" w14:textId="77777777" w:rsidR="00EE57F5" w:rsidRDefault="00EE57F5" w:rsidP="004A66E8">
      <w:pPr>
        <w:spacing w:after="0" w:line="360" w:lineRule="auto"/>
        <w:ind w:left="1416" w:hanging="1416"/>
        <w:jc w:val="both"/>
        <w:outlineLvl w:val="0"/>
        <w:rPr>
          <w:rFonts w:ascii="Arial" w:eastAsia="Times New Roman" w:hAnsi="Arial" w:cs="Arial"/>
          <w:iCs/>
          <w:kern w:val="36"/>
          <w:lang w:eastAsia="fr-FR"/>
        </w:rPr>
      </w:pPr>
    </w:p>
    <w:p w14:paraId="64DC0C42" w14:textId="48B0C764" w:rsidR="004A66E8" w:rsidRPr="004A66E8" w:rsidRDefault="004A66E8" w:rsidP="004A66E8">
      <w:pPr>
        <w:spacing w:after="0" w:line="360" w:lineRule="auto"/>
        <w:ind w:left="1416" w:hanging="1416"/>
        <w:jc w:val="both"/>
        <w:outlineLvl w:val="0"/>
        <w:rPr>
          <w:rFonts w:ascii="Arial" w:eastAsia="Times New Roman" w:hAnsi="Arial" w:cs="Arial"/>
          <w:iCs/>
          <w:kern w:val="36"/>
          <w:lang w:eastAsia="fr-FR"/>
        </w:rPr>
      </w:pPr>
      <w:r w:rsidRPr="00EE57F5">
        <w:rPr>
          <w:rFonts w:ascii="Arial" w:eastAsia="Times New Roman" w:hAnsi="Arial" w:cs="Arial"/>
          <w:b/>
          <w:bCs/>
          <w:iCs/>
          <w:kern w:val="36"/>
          <w:lang w:eastAsia="fr-FR"/>
        </w:rPr>
        <w:lastRenderedPageBreak/>
        <w:t>A</w:t>
      </w:r>
      <w:r w:rsidR="00EE57F5">
        <w:rPr>
          <w:rFonts w:ascii="Arial" w:eastAsia="Times New Roman" w:hAnsi="Arial" w:cs="Arial"/>
          <w:b/>
          <w:bCs/>
          <w:iCs/>
          <w:kern w:val="36"/>
          <w:lang w:eastAsia="fr-FR"/>
        </w:rPr>
        <w:tab/>
      </w:r>
      <w:r w:rsidRPr="004A66E8">
        <w:rPr>
          <w:rFonts w:ascii="Arial" w:eastAsia="Times New Roman" w:hAnsi="Arial" w:cs="Arial"/>
          <w:iCs/>
          <w:kern w:val="36"/>
          <w:lang w:eastAsia="fr-FR"/>
        </w:rPr>
        <w:t>Jesus Christus, du gehst mit uns.</w:t>
      </w:r>
    </w:p>
    <w:p w14:paraId="68CF274D" w14:textId="77777777" w:rsidR="004A66E8" w:rsidRPr="004A66E8" w:rsidRDefault="004A66E8" w:rsidP="00EE57F5">
      <w:pPr>
        <w:spacing w:after="0" w:line="360" w:lineRule="auto"/>
        <w:ind w:left="1416"/>
        <w:jc w:val="both"/>
        <w:outlineLvl w:val="0"/>
        <w:rPr>
          <w:rFonts w:ascii="Arial" w:eastAsia="Times New Roman" w:hAnsi="Arial" w:cs="Arial"/>
          <w:iCs/>
          <w:kern w:val="36"/>
          <w:lang w:eastAsia="fr-FR"/>
        </w:rPr>
      </w:pPr>
      <w:r w:rsidRPr="004A66E8">
        <w:rPr>
          <w:rFonts w:ascii="Arial" w:eastAsia="Times New Roman" w:hAnsi="Arial" w:cs="Arial"/>
          <w:iCs/>
          <w:kern w:val="36"/>
          <w:lang w:eastAsia="fr-FR"/>
        </w:rPr>
        <w:t>Du bist mit uns unterwegs in dieser Fülle des Lebens.</w:t>
      </w:r>
    </w:p>
    <w:p w14:paraId="6E23A151" w14:textId="77777777" w:rsidR="004A66E8" w:rsidRPr="004A66E8" w:rsidRDefault="004A66E8" w:rsidP="00EE57F5">
      <w:pPr>
        <w:spacing w:after="0" w:line="360" w:lineRule="auto"/>
        <w:ind w:left="1416"/>
        <w:jc w:val="both"/>
        <w:outlineLvl w:val="0"/>
        <w:rPr>
          <w:rFonts w:ascii="Arial" w:eastAsia="Times New Roman" w:hAnsi="Arial" w:cs="Arial"/>
          <w:iCs/>
          <w:kern w:val="36"/>
          <w:lang w:eastAsia="fr-FR"/>
        </w:rPr>
      </w:pPr>
      <w:r w:rsidRPr="004A66E8">
        <w:rPr>
          <w:rFonts w:ascii="Arial" w:eastAsia="Times New Roman" w:hAnsi="Arial" w:cs="Arial"/>
          <w:iCs/>
          <w:kern w:val="36"/>
          <w:lang w:eastAsia="fr-FR"/>
        </w:rPr>
        <w:t xml:space="preserve">Durch dich dürfen wir Leben in Gemeinschaft teilen </w:t>
      </w:r>
    </w:p>
    <w:p w14:paraId="67F0934A" w14:textId="14E3097C" w:rsidR="004A66E8" w:rsidRPr="004A66E8" w:rsidRDefault="004A66E8" w:rsidP="00EE57F5">
      <w:pPr>
        <w:spacing w:after="0" w:line="360" w:lineRule="auto"/>
        <w:ind w:left="1416"/>
        <w:jc w:val="both"/>
        <w:outlineLvl w:val="0"/>
        <w:rPr>
          <w:rFonts w:ascii="Arial" w:eastAsia="Times New Roman" w:hAnsi="Arial" w:cs="Arial"/>
          <w:iCs/>
          <w:kern w:val="36"/>
          <w:lang w:eastAsia="fr-FR"/>
        </w:rPr>
      </w:pPr>
      <w:r w:rsidRPr="004A66E8">
        <w:rPr>
          <w:rFonts w:ascii="Arial" w:eastAsia="Times New Roman" w:hAnsi="Arial" w:cs="Arial"/>
          <w:iCs/>
          <w:kern w:val="36"/>
          <w:lang w:eastAsia="fr-FR"/>
        </w:rPr>
        <w:t>– in aller Fülle, in Jubel und in Tränen</w:t>
      </w:r>
      <w:r w:rsidR="00494B40">
        <w:rPr>
          <w:rFonts w:ascii="Arial" w:eastAsia="Times New Roman" w:hAnsi="Arial" w:cs="Arial"/>
          <w:iCs/>
          <w:kern w:val="36"/>
          <w:lang w:eastAsia="fr-FR"/>
        </w:rPr>
        <w:t>,</w:t>
      </w:r>
    </w:p>
    <w:p w14:paraId="134F6942" w14:textId="77777777" w:rsidR="004A66E8" w:rsidRPr="004A66E8" w:rsidRDefault="004A66E8" w:rsidP="00EE57F5">
      <w:pPr>
        <w:spacing w:after="0" w:line="360" w:lineRule="auto"/>
        <w:ind w:left="1416"/>
        <w:jc w:val="both"/>
        <w:outlineLvl w:val="0"/>
        <w:rPr>
          <w:rFonts w:ascii="Arial" w:eastAsia="Times New Roman" w:hAnsi="Arial" w:cs="Arial"/>
          <w:iCs/>
          <w:kern w:val="36"/>
          <w:lang w:eastAsia="fr-FR"/>
        </w:rPr>
      </w:pPr>
      <w:r w:rsidRPr="004A66E8">
        <w:rPr>
          <w:rFonts w:ascii="Arial" w:eastAsia="Times New Roman" w:hAnsi="Arial" w:cs="Arial"/>
          <w:iCs/>
          <w:kern w:val="36"/>
          <w:lang w:eastAsia="fr-FR"/>
        </w:rPr>
        <w:t>in Hochgefühl und in Abgründen.</w:t>
      </w:r>
    </w:p>
    <w:p w14:paraId="243285BA" w14:textId="77777777" w:rsidR="00EE57F5" w:rsidRDefault="00EE57F5" w:rsidP="004A66E8">
      <w:pPr>
        <w:spacing w:after="0" w:line="360" w:lineRule="auto"/>
        <w:ind w:left="1416" w:hanging="1416"/>
        <w:jc w:val="both"/>
        <w:outlineLvl w:val="0"/>
        <w:rPr>
          <w:rFonts w:ascii="Arial" w:eastAsia="Times New Roman" w:hAnsi="Arial" w:cs="Arial"/>
          <w:iCs/>
          <w:kern w:val="36"/>
          <w:lang w:eastAsia="fr-FR"/>
        </w:rPr>
      </w:pPr>
    </w:p>
    <w:p w14:paraId="1B85FE64" w14:textId="492D7543" w:rsidR="00BB5EF1" w:rsidRPr="00BB5EF1" w:rsidRDefault="0F8DE249" w:rsidP="3E21B1ED">
      <w:pPr>
        <w:spacing w:after="0" w:line="360" w:lineRule="auto"/>
        <w:ind w:left="1416" w:hanging="1416"/>
        <w:jc w:val="both"/>
        <w:outlineLvl w:val="0"/>
        <w:rPr>
          <w:rFonts w:ascii="Arial" w:eastAsia="Times New Roman" w:hAnsi="Arial" w:cs="Arial"/>
          <w:lang w:eastAsia="fr-FR"/>
        </w:rPr>
      </w:pPr>
      <w:r w:rsidRPr="3E21B1ED">
        <w:rPr>
          <w:rFonts w:ascii="Arial" w:eastAsia="Times New Roman" w:hAnsi="Arial" w:cs="Arial"/>
          <w:b/>
          <w:bCs/>
          <w:kern w:val="36"/>
          <w:lang w:eastAsia="fr-FR"/>
        </w:rPr>
        <w:t>Lied</w:t>
      </w:r>
      <w:r w:rsidRPr="3E21B1ED">
        <w:rPr>
          <w:rFonts w:ascii="Arial" w:eastAsia="Times New Roman" w:hAnsi="Arial" w:cs="Arial"/>
          <w:kern w:val="36"/>
          <w:lang w:eastAsia="fr-FR"/>
        </w:rPr>
        <w:t xml:space="preserve"> </w:t>
      </w:r>
      <w:r w:rsidR="00EE57F5">
        <w:rPr>
          <w:rFonts w:ascii="Arial" w:eastAsia="Times New Roman" w:hAnsi="Arial" w:cs="Arial"/>
          <w:iCs/>
          <w:kern w:val="36"/>
          <w:lang w:eastAsia="fr-FR"/>
        </w:rPr>
        <w:tab/>
      </w:r>
      <w:r w:rsidRPr="3E21B1ED">
        <w:rPr>
          <w:rFonts w:ascii="Arial" w:eastAsia="Times New Roman" w:hAnsi="Arial" w:cs="Arial"/>
          <w:kern w:val="36"/>
          <w:lang w:eastAsia="fr-FR"/>
        </w:rPr>
        <w:t xml:space="preserve">GfY 433,2+3+4 </w:t>
      </w:r>
      <w:r w:rsidR="086F34F4" w:rsidRPr="3E21B1ED">
        <w:rPr>
          <w:rFonts w:ascii="Arial" w:eastAsia="Times New Roman" w:hAnsi="Arial" w:cs="Arial"/>
          <w:kern w:val="36"/>
          <w:lang w:eastAsia="fr-FR"/>
        </w:rPr>
        <w:t xml:space="preserve">Vor Deinem Kreuz </w:t>
      </w:r>
      <w:r w:rsidRPr="3E21B1ED">
        <w:rPr>
          <w:rFonts w:ascii="Arial" w:eastAsia="Times New Roman" w:hAnsi="Arial" w:cs="Arial"/>
          <w:kern w:val="36"/>
          <w:lang w:eastAsia="fr-FR"/>
        </w:rPr>
        <w:t>oder GL 210</w:t>
      </w:r>
      <w:r w:rsidR="1E949603" w:rsidRPr="3E21B1ED">
        <w:rPr>
          <w:rFonts w:ascii="Arial" w:eastAsia="Times New Roman" w:hAnsi="Arial" w:cs="Arial"/>
          <w:kern w:val="36"/>
          <w:lang w:eastAsia="fr-FR"/>
        </w:rPr>
        <w:t xml:space="preserve"> Das Weizenkorn muss sterben</w:t>
      </w:r>
    </w:p>
    <w:p w14:paraId="7E7D0C34" w14:textId="77777777" w:rsidR="00BB5EF1" w:rsidRDefault="00BB5EF1" w:rsidP="00BB5EF1">
      <w:pPr>
        <w:spacing w:after="160" w:line="360" w:lineRule="auto"/>
        <w:jc w:val="both"/>
        <w:rPr>
          <w:rFonts w:ascii="Arial" w:eastAsia="Calibri" w:hAnsi="Arial" w:cs="Arial"/>
          <w:b/>
          <w:bCs/>
        </w:rPr>
      </w:pPr>
    </w:p>
    <w:p w14:paraId="1E4A2AD7" w14:textId="77777777" w:rsidR="00BB5EF1" w:rsidRPr="00BB5EF1" w:rsidRDefault="00BB5EF1" w:rsidP="00BB5EF1">
      <w:pPr>
        <w:spacing w:after="160" w:line="259" w:lineRule="auto"/>
        <w:rPr>
          <w:rFonts w:ascii="Arial" w:eastAsia="Calibri" w:hAnsi="Arial" w:cs="Arial"/>
          <w:b/>
          <w:bCs/>
        </w:rPr>
      </w:pPr>
      <w:r w:rsidRPr="00BB5EF1">
        <w:rPr>
          <w:rFonts w:ascii="Arial" w:eastAsia="Calibri" w:hAnsi="Arial" w:cs="Arial"/>
          <w:b/>
          <w:bCs/>
        </w:rPr>
        <w:br w:type="page"/>
      </w:r>
    </w:p>
    <w:p w14:paraId="1E5A4F00" w14:textId="0623D09E" w:rsidR="00BB5EF1" w:rsidRDefault="00BB5EF1" w:rsidP="00BB5EF1">
      <w:pPr>
        <w:spacing w:after="160" w:line="360" w:lineRule="auto"/>
        <w:jc w:val="both"/>
        <w:rPr>
          <w:rFonts w:ascii="Arial" w:eastAsia="Calibri" w:hAnsi="Arial" w:cs="Arial"/>
          <w:b/>
          <w:bCs/>
        </w:rPr>
      </w:pPr>
      <w:r w:rsidRPr="00BB5EF1">
        <w:rPr>
          <w:rFonts w:ascii="Arial" w:eastAsia="Calibri" w:hAnsi="Arial" w:cs="Arial"/>
          <w:b/>
          <w:bCs/>
        </w:rPr>
        <w:lastRenderedPageBreak/>
        <w:t>VI. Veronika reicht Jesus das Schweißtuch</w:t>
      </w:r>
    </w:p>
    <w:p w14:paraId="7B625A37" w14:textId="22562612" w:rsidR="005C4A33" w:rsidRPr="005C4A33" w:rsidRDefault="005C4A33" w:rsidP="00BB5EF1">
      <w:pPr>
        <w:spacing w:after="160" w:line="360" w:lineRule="auto"/>
        <w:jc w:val="both"/>
        <w:rPr>
          <w:rFonts w:ascii="Arial" w:eastAsia="Calibri" w:hAnsi="Arial" w:cs="Arial"/>
          <w:b/>
          <w:bCs/>
          <w:i/>
          <w:iCs/>
        </w:rPr>
      </w:pPr>
      <w:r w:rsidRPr="005C4A33">
        <w:rPr>
          <w:rFonts w:ascii="Arial" w:eastAsia="Calibri" w:hAnsi="Arial" w:cs="Arial"/>
          <w:b/>
          <w:bCs/>
          <w:i/>
          <w:iCs/>
        </w:rPr>
        <w:t>Worin zeigt sich dein Gesicht?</w:t>
      </w:r>
    </w:p>
    <w:p w14:paraId="0448B53E" w14:textId="77777777" w:rsidR="005C4A33" w:rsidRDefault="005C4A33" w:rsidP="00BB5EF1">
      <w:pPr>
        <w:spacing w:after="0" w:line="360" w:lineRule="auto"/>
        <w:ind w:left="1416" w:hanging="1416"/>
        <w:jc w:val="both"/>
        <w:outlineLvl w:val="0"/>
        <w:rPr>
          <w:rFonts w:ascii="Arial" w:eastAsia="Times New Roman" w:hAnsi="Arial" w:cs="Arial"/>
          <w:b/>
          <w:bCs/>
          <w:kern w:val="36"/>
          <w:lang w:eastAsia="fr-FR"/>
        </w:rPr>
      </w:pPr>
    </w:p>
    <w:p w14:paraId="169CE366" w14:textId="77777777" w:rsidR="00847514" w:rsidRPr="00BB5EF1" w:rsidRDefault="00847514" w:rsidP="00847514">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1BCC6DB0" w14:textId="77777777" w:rsidR="00847514" w:rsidRDefault="00847514" w:rsidP="00847514">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0C98C42B" w14:textId="77777777" w:rsidR="00847514" w:rsidRDefault="00847514" w:rsidP="00847514">
      <w:pPr>
        <w:spacing w:after="0" w:line="360" w:lineRule="auto"/>
        <w:jc w:val="both"/>
        <w:outlineLvl w:val="0"/>
        <w:rPr>
          <w:rFonts w:ascii="Arial" w:eastAsia="Times New Roman" w:hAnsi="Arial" w:cs="Arial"/>
          <w:b/>
          <w:kern w:val="36"/>
          <w:lang w:eastAsia="fr-FR"/>
        </w:rPr>
      </w:pPr>
    </w:p>
    <w:p w14:paraId="780146D4" w14:textId="6AC3BD0B" w:rsidR="00847514" w:rsidRPr="00DD1A74" w:rsidRDefault="6D48A619"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847514">
        <w:rPr>
          <w:rFonts w:ascii="Arial" w:eastAsia="Times New Roman" w:hAnsi="Arial" w:cs="Arial"/>
          <w:bCs/>
          <w:kern w:val="36"/>
          <w:lang w:eastAsia="fr-FR"/>
        </w:rPr>
        <w:tab/>
      </w:r>
      <w:r w:rsidR="00847514">
        <w:rPr>
          <w:rFonts w:ascii="Arial" w:eastAsia="Times New Roman" w:hAnsi="Arial" w:cs="Arial"/>
          <w:bCs/>
          <w:kern w:val="36"/>
          <w:lang w:eastAsia="fr-FR"/>
        </w:rPr>
        <w:tab/>
      </w:r>
      <w:r w:rsidR="625A3828" w:rsidRPr="3E21B1ED">
        <w:rPr>
          <w:rFonts w:ascii="Arial" w:eastAsia="Times New Roman" w:hAnsi="Arial" w:cs="Arial"/>
          <w:lang w:eastAsia="fr-FR"/>
        </w:rPr>
        <w:t>GfY 433,1 Vor Deinem Kreuz oder GL 270,1 Kreuz, auf das ich schaue</w:t>
      </w:r>
    </w:p>
    <w:p w14:paraId="33454D71" w14:textId="77777777" w:rsidR="00847514" w:rsidRDefault="00847514" w:rsidP="00847514">
      <w:pPr>
        <w:spacing w:after="0" w:line="360" w:lineRule="auto"/>
        <w:ind w:left="1416" w:hanging="1416"/>
        <w:jc w:val="both"/>
        <w:outlineLvl w:val="0"/>
        <w:rPr>
          <w:rFonts w:ascii="Arial" w:eastAsia="Times New Roman" w:hAnsi="Arial" w:cs="Arial"/>
          <w:b/>
          <w:bCs/>
          <w:kern w:val="36"/>
          <w:lang w:eastAsia="fr-FR"/>
        </w:rPr>
      </w:pPr>
    </w:p>
    <w:p w14:paraId="54BFEF18" w14:textId="77777777" w:rsidR="000C1321" w:rsidRDefault="00847514" w:rsidP="000C1321">
      <w:pPr>
        <w:spacing w:after="0" w:line="360" w:lineRule="auto"/>
        <w:ind w:left="1416" w:hanging="1416"/>
        <w:rPr>
          <w:rFonts w:ascii="Arial" w:hAnsi="Arial" w:cs="Arial"/>
        </w:rPr>
      </w:pPr>
      <w:r>
        <w:rPr>
          <w:rFonts w:ascii="Arial" w:eastAsia="Times New Roman" w:hAnsi="Arial" w:cs="Arial"/>
          <w:b/>
          <w:bCs/>
          <w:kern w:val="36"/>
          <w:lang w:eastAsia="fr-FR"/>
        </w:rPr>
        <w:t>S2</w:t>
      </w:r>
      <w:r w:rsidR="00BB5EF1" w:rsidRPr="00BB5EF1">
        <w:rPr>
          <w:rFonts w:ascii="Arial" w:eastAsia="Times New Roman" w:hAnsi="Arial" w:cs="Arial"/>
          <w:b/>
          <w:bCs/>
          <w:kern w:val="36"/>
          <w:lang w:eastAsia="fr-FR"/>
        </w:rPr>
        <w:t>:</w:t>
      </w:r>
      <w:r w:rsidR="00BB5EF1" w:rsidRPr="00BB5EF1">
        <w:rPr>
          <w:rFonts w:ascii="Arial" w:eastAsia="Times New Roman" w:hAnsi="Arial" w:cs="Arial"/>
          <w:b/>
          <w:bCs/>
          <w:kern w:val="36"/>
          <w:lang w:eastAsia="fr-FR"/>
        </w:rPr>
        <w:tab/>
      </w:r>
      <w:r w:rsidR="00A744EC" w:rsidRPr="000C1321">
        <w:rPr>
          <w:rFonts w:ascii="Arial" w:hAnsi="Arial" w:cs="Arial"/>
        </w:rPr>
        <w:t xml:space="preserve">Im Schweiße deines Angesichts – was sehe ich? </w:t>
      </w:r>
    </w:p>
    <w:p w14:paraId="4AEF23C6" w14:textId="59029FF9" w:rsidR="00A744EC" w:rsidRPr="000C1321" w:rsidRDefault="00A744EC" w:rsidP="000C1321">
      <w:pPr>
        <w:spacing w:after="0" w:line="360" w:lineRule="auto"/>
        <w:ind w:left="1416"/>
        <w:rPr>
          <w:rFonts w:ascii="Arial" w:hAnsi="Arial" w:cs="Arial"/>
        </w:rPr>
      </w:pPr>
      <w:r w:rsidRPr="000C1321">
        <w:rPr>
          <w:rFonts w:ascii="Arial" w:hAnsi="Arial" w:cs="Arial"/>
        </w:rPr>
        <w:t>Worin zeigt sich dein Gesicht?</w:t>
      </w:r>
    </w:p>
    <w:p w14:paraId="21287DC2" w14:textId="77777777" w:rsidR="000C1321" w:rsidRDefault="000C1321" w:rsidP="000C1321">
      <w:pPr>
        <w:spacing w:after="0" w:line="360" w:lineRule="auto"/>
        <w:rPr>
          <w:rFonts w:ascii="Arial" w:hAnsi="Arial" w:cs="Arial"/>
        </w:rPr>
      </w:pPr>
    </w:p>
    <w:p w14:paraId="533C46F5" w14:textId="6851B20D" w:rsidR="00A744EC" w:rsidRPr="000C1321" w:rsidRDefault="00A744EC" w:rsidP="000C1321">
      <w:pPr>
        <w:spacing w:after="0" w:line="360" w:lineRule="auto"/>
        <w:rPr>
          <w:rFonts w:ascii="Arial" w:hAnsi="Arial" w:cs="Arial"/>
          <w:i/>
          <w:iCs/>
        </w:rPr>
      </w:pPr>
      <w:r w:rsidRPr="000C1321">
        <w:rPr>
          <w:rFonts w:ascii="Arial" w:hAnsi="Arial" w:cs="Arial"/>
          <w:i/>
          <w:iCs/>
        </w:rPr>
        <w:t>Instrumentalmusik</w:t>
      </w:r>
    </w:p>
    <w:p w14:paraId="5DF9A970" w14:textId="77777777" w:rsidR="000C1321" w:rsidRDefault="000C1321" w:rsidP="000C1321">
      <w:pPr>
        <w:spacing w:after="0" w:line="360" w:lineRule="auto"/>
        <w:rPr>
          <w:rFonts w:ascii="Arial" w:hAnsi="Arial" w:cs="Arial"/>
        </w:rPr>
      </w:pPr>
    </w:p>
    <w:p w14:paraId="1812CE9A" w14:textId="26A9A124" w:rsidR="000C1321" w:rsidRDefault="00A744EC" w:rsidP="000C1321">
      <w:pPr>
        <w:spacing w:after="0" w:line="360" w:lineRule="auto"/>
        <w:rPr>
          <w:rFonts w:ascii="Arial" w:hAnsi="Arial" w:cs="Arial"/>
        </w:rPr>
      </w:pPr>
      <w:r w:rsidRPr="000C1321">
        <w:rPr>
          <w:rFonts w:ascii="Arial" w:hAnsi="Arial" w:cs="Arial"/>
          <w:b/>
          <w:bCs/>
        </w:rPr>
        <w:t>S1</w:t>
      </w:r>
      <w:r w:rsidR="000C1321">
        <w:rPr>
          <w:rFonts w:ascii="Arial" w:hAnsi="Arial" w:cs="Arial"/>
          <w:b/>
          <w:bCs/>
        </w:rPr>
        <w:tab/>
      </w:r>
      <w:r w:rsidR="000C1321">
        <w:rPr>
          <w:rFonts w:ascii="Arial" w:hAnsi="Arial" w:cs="Arial"/>
          <w:b/>
          <w:bCs/>
        </w:rPr>
        <w:tab/>
      </w:r>
      <w:r w:rsidRPr="003C313C">
        <w:rPr>
          <w:rFonts w:ascii="Arial" w:hAnsi="Arial" w:cs="Arial"/>
          <w:i/>
          <w:iCs/>
        </w:rPr>
        <w:t>Jes 50,6</w:t>
      </w:r>
      <w:r w:rsidR="003C313C">
        <w:rPr>
          <w:rFonts w:ascii="Arial" w:hAnsi="Arial" w:cs="Arial"/>
          <w:i/>
          <w:iCs/>
        </w:rPr>
        <w:t xml:space="preserve"> (EÜ)</w:t>
      </w:r>
    </w:p>
    <w:p w14:paraId="6E60F5AD" w14:textId="641BC2F3" w:rsidR="00A744EC" w:rsidRPr="000C1321" w:rsidRDefault="00A744EC" w:rsidP="000C1321">
      <w:pPr>
        <w:spacing w:after="0" w:line="360" w:lineRule="auto"/>
        <w:ind w:left="1416"/>
        <w:rPr>
          <w:rFonts w:ascii="Arial" w:hAnsi="Arial" w:cs="Arial"/>
        </w:rPr>
      </w:pPr>
      <w:r w:rsidRPr="000C1321">
        <w:rPr>
          <w:rFonts w:ascii="Arial" w:hAnsi="Arial" w:cs="Arial"/>
        </w:rPr>
        <w:t>Ich hielt meinen Rücken denen hin, die mich schlugen, und meine Wange denen, die mir den Bart ausrissen. Mein Gesicht verbarg ich nicht vor Schmähungen und Speichel.</w:t>
      </w:r>
    </w:p>
    <w:p w14:paraId="498798B7" w14:textId="0C8400B0" w:rsidR="00A744EC" w:rsidRPr="000C1321" w:rsidRDefault="00A744EC" w:rsidP="000C1321">
      <w:pPr>
        <w:spacing w:after="0" w:line="360" w:lineRule="auto"/>
        <w:ind w:left="1416" w:hanging="1416"/>
        <w:rPr>
          <w:rFonts w:ascii="Arial" w:hAnsi="Arial" w:cs="Arial"/>
        </w:rPr>
      </w:pPr>
      <w:r w:rsidRPr="000C1321">
        <w:rPr>
          <w:rFonts w:ascii="Arial" w:hAnsi="Arial" w:cs="Arial"/>
          <w:b/>
          <w:bCs/>
        </w:rPr>
        <w:t>S2</w:t>
      </w:r>
      <w:r w:rsidR="000C1321">
        <w:rPr>
          <w:rFonts w:ascii="Arial" w:hAnsi="Arial" w:cs="Arial"/>
          <w:b/>
          <w:bCs/>
        </w:rPr>
        <w:tab/>
      </w:r>
      <w:r w:rsidRPr="000C1321">
        <w:rPr>
          <w:rFonts w:ascii="Arial" w:hAnsi="Arial" w:cs="Arial"/>
        </w:rPr>
        <w:t xml:space="preserve">Begegnung im Mitgefühl – und darüber hinaus. Begegnung im Inter-esse, im Dazwischen zwischen dir und mir. Vielleicht ist es dieser Raum des Dazwischen, der </w:t>
      </w:r>
      <w:r w:rsidRPr="003269B7">
        <w:rPr>
          <w:rFonts w:ascii="Arial" w:hAnsi="Arial" w:cs="Arial"/>
          <w:u w:val="single"/>
        </w:rPr>
        <w:t>dein</w:t>
      </w:r>
      <w:r w:rsidRPr="000C1321">
        <w:rPr>
          <w:rFonts w:ascii="Arial" w:hAnsi="Arial" w:cs="Arial"/>
        </w:rPr>
        <w:t xml:space="preserve"> Gesicht prägt – und meines.</w:t>
      </w:r>
    </w:p>
    <w:p w14:paraId="2F741C7E" w14:textId="466E9019" w:rsidR="00A744EC" w:rsidRPr="000C1321" w:rsidRDefault="00A744EC" w:rsidP="000C1321">
      <w:pPr>
        <w:spacing w:after="0" w:line="360" w:lineRule="auto"/>
        <w:ind w:left="1416" w:hanging="1416"/>
        <w:rPr>
          <w:rFonts w:ascii="Arial" w:hAnsi="Arial" w:cs="Arial"/>
        </w:rPr>
      </w:pPr>
      <w:r w:rsidRPr="000C1321">
        <w:rPr>
          <w:rFonts w:ascii="Arial" w:hAnsi="Arial" w:cs="Arial"/>
          <w:b/>
          <w:bCs/>
        </w:rPr>
        <w:t>S1</w:t>
      </w:r>
      <w:r w:rsidR="000C1321">
        <w:rPr>
          <w:rFonts w:ascii="Arial" w:hAnsi="Arial" w:cs="Arial"/>
          <w:b/>
          <w:bCs/>
        </w:rPr>
        <w:tab/>
      </w:r>
      <w:r w:rsidRPr="000C1321">
        <w:rPr>
          <w:rFonts w:ascii="Arial" w:hAnsi="Arial" w:cs="Arial"/>
        </w:rPr>
        <w:t>Wenn ich auf dich schaue und du auf mich, wenn ich für dich einstehe und du für mich, dann bilden wir gemeinsam das Gesicht, das wir als Gemeinschaft sind.</w:t>
      </w:r>
    </w:p>
    <w:p w14:paraId="070D28B3" w14:textId="7540EDFB" w:rsidR="00A744EC" w:rsidRPr="000C1321" w:rsidRDefault="00A744EC" w:rsidP="1F24010E">
      <w:pPr>
        <w:spacing w:after="0" w:line="360" w:lineRule="auto"/>
        <w:ind w:left="1416" w:hanging="1416"/>
        <w:rPr>
          <w:rFonts w:ascii="Arial" w:hAnsi="Arial" w:cs="Arial"/>
        </w:rPr>
      </w:pPr>
      <w:r w:rsidRPr="1F24010E">
        <w:rPr>
          <w:rFonts w:ascii="Arial" w:hAnsi="Arial" w:cs="Arial"/>
          <w:b/>
          <w:bCs/>
        </w:rPr>
        <w:t>S2</w:t>
      </w:r>
      <w:r>
        <w:tab/>
      </w:r>
      <w:r w:rsidR="7EEB5B36" w:rsidRPr="1F24010E">
        <w:rPr>
          <w:rFonts w:ascii="Arial" w:eastAsia="Arial" w:hAnsi="Arial" w:cs="Arial"/>
        </w:rPr>
        <w:t>Jaro Domínguez Tenorio aus Taminango</w:t>
      </w:r>
      <w:r w:rsidRPr="1F24010E">
        <w:rPr>
          <w:rFonts w:ascii="Arial" w:eastAsia="Arial" w:hAnsi="Arial" w:cs="Arial"/>
        </w:rPr>
        <w:t xml:space="preserve"> </w:t>
      </w:r>
      <w:r w:rsidRPr="1F24010E">
        <w:rPr>
          <w:rFonts w:ascii="Arial" w:hAnsi="Arial" w:cs="Arial"/>
        </w:rPr>
        <w:t xml:space="preserve">erzählt: „Der Prozess ist integral und alles hat hier mit der Erde zu tun und mit unserer Gemeinschaft. Wenn sich jeder erstmal selbst weiterentwickelt, dann entwickelt sich im nächsten Schritt </w:t>
      </w:r>
      <w:r w:rsidRPr="1F24010E">
        <w:rPr>
          <w:rFonts w:ascii="Arial" w:hAnsi="Arial" w:cs="Arial"/>
        </w:rPr>
        <w:lastRenderedPageBreak/>
        <w:t>auch die Gemeinschaft weiter.“ Nur gemeinsam kann es einen Schritt weitergehen, und dann noch einen.</w:t>
      </w:r>
    </w:p>
    <w:p w14:paraId="0402EEA4" w14:textId="77777777" w:rsidR="000C1321" w:rsidRDefault="000C1321" w:rsidP="000C1321">
      <w:pPr>
        <w:spacing w:after="0" w:line="360" w:lineRule="auto"/>
        <w:rPr>
          <w:rFonts w:ascii="Arial" w:hAnsi="Arial" w:cs="Arial"/>
        </w:rPr>
      </w:pPr>
    </w:p>
    <w:p w14:paraId="1EDF036B" w14:textId="0C7F2033" w:rsidR="00A744EC" w:rsidRPr="000C1321" w:rsidRDefault="00A744EC" w:rsidP="000C1321">
      <w:pPr>
        <w:spacing w:after="0" w:line="360" w:lineRule="auto"/>
        <w:rPr>
          <w:rFonts w:ascii="Arial" w:hAnsi="Arial" w:cs="Arial"/>
          <w:i/>
          <w:iCs/>
        </w:rPr>
      </w:pPr>
      <w:r w:rsidRPr="000C1321">
        <w:rPr>
          <w:rFonts w:ascii="Arial" w:hAnsi="Arial" w:cs="Arial"/>
          <w:i/>
          <w:iCs/>
        </w:rPr>
        <w:t>Instrumentalmusik</w:t>
      </w:r>
    </w:p>
    <w:p w14:paraId="629F4E53" w14:textId="77777777" w:rsidR="000C1321" w:rsidRDefault="000C1321" w:rsidP="000C1321">
      <w:pPr>
        <w:spacing w:after="0" w:line="360" w:lineRule="auto"/>
        <w:rPr>
          <w:rFonts w:ascii="Arial" w:hAnsi="Arial" w:cs="Arial"/>
        </w:rPr>
      </w:pPr>
    </w:p>
    <w:p w14:paraId="4AC4E7DB" w14:textId="77777777" w:rsidR="000C1321" w:rsidRDefault="00A744EC" w:rsidP="000C1321">
      <w:pPr>
        <w:spacing w:after="0" w:line="360" w:lineRule="auto"/>
        <w:ind w:left="1416" w:hanging="1416"/>
        <w:rPr>
          <w:rFonts w:ascii="Arial" w:hAnsi="Arial" w:cs="Arial"/>
        </w:rPr>
      </w:pPr>
      <w:r w:rsidRPr="000C1321">
        <w:rPr>
          <w:rFonts w:ascii="Arial" w:hAnsi="Arial" w:cs="Arial"/>
          <w:b/>
          <w:bCs/>
        </w:rPr>
        <w:t>S1</w:t>
      </w:r>
      <w:r w:rsidR="000C1321">
        <w:rPr>
          <w:rFonts w:ascii="Arial" w:hAnsi="Arial" w:cs="Arial"/>
          <w:b/>
          <w:bCs/>
        </w:rPr>
        <w:tab/>
      </w:r>
      <w:r w:rsidRPr="000C1321">
        <w:rPr>
          <w:rFonts w:ascii="Arial" w:hAnsi="Arial" w:cs="Arial"/>
        </w:rPr>
        <w:t xml:space="preserve">Es geht um jede Bohne. </w:t>
      </w:r>
    </w:p>
    <w:p w14:paraId="2BD55446" w14:textId="77777777" w:rsidR="000C1321" w:rsidRDefault="00A744EC" w:rsidP="000C1321">
      <w:pPr>
        <w:spacing w:after="0" w:line="360" w:lineRule="auto"/>
        <w:ind w:left="1416"/>
        <w:rPr>
          <w:rFonts w:ascii="Arial" w:hAnsi="Arial" w:cs="Arial"/>
        </w:rPr>
      </w:pPr>
      <w:r w:rsidRPr="000C1321">
        <w:rPr>
          <w:rFonts w:ascii="Arial" w:hAnsi="Arial" w:cs="Arial"/>
        </w:rPr>
        <w:t xml:space="preserve">Was geht sie mich an? </w:t>
      </w:r>
    </w:p>
    <w:p w14:paraId="7E410045" w14:textId="77777777" w:rsidR="000C1321" w:rsidRDefault="00A744EC" w:rsidP="000C1321">
      <w:pPr>
        <w:spacing w:after="0" w:line="360" w:lineRule="auto"/>
        <w:ind w:left="1416"/>
        <w:rPr>
          <w:rFonts w:ascii="Arial" w:hAnsi="Arial" w:cs="Arial"/>
        </w:rPr>
      </w:pPr>
      <w:r w:rsidRPr="000C1321">
        <w:rPr>
          <w:rFonts w:ascii="Arial" w:hAnsi="Arial" w:cs="Arial"/>
        </w:rPr>
        <w:t xml:space="preserve">Mich interessiert die Bohne. </w:t>
      </w:r>
    </w:p>
    <w:p w14:paraId="07F7BEA5" w14:textId="77777777" w:rsidR="000C1321" w:rsidRDefault="00A744EC" w:rsidP="000C1321">
      <w:pPr>
        <w:spacing w:after="0" w:line="360" w:lineRule="auto"/>
        <w:ind w:left="1416"/>
        <w:rPr>
          <w:rFonts w:ascii="Arial" w:hAnsi="Arial" w:cs="Arial"/>
        </w:rPr>
      </w:pPr>
      <w:r w:rsidRPr="000C1321">
        <w:rPr>
          <w:rFonts w:ascii="Arial" w:hAnsi="Arial" w:cs="Arial"/>
        </w:rPr>
        <w:t xml:space="preserve">Sie ist dazwischen, jede einzelne von ihnen. </w:t>
      </w:r>
    </w:p>
    <w:p w14:paraId="6FF2C9F2" w14:textId="77777777" w:rsidR="000C1321" w:rsidRDefault="00A744EC" w:rsidP="000C1321">
      <w:pPr>
        <w:spacing w:after="0" w:line="360" w:lineRule="auto"/>
        <w:ind w:left="1416"/>
        <w:rPr>
          <w:rFonts w:ascii="Arial" w:hAnsi="Arial" w:cs="Arial"/>
        </w:rPr>
      </w:pPr>
      <w:r w:rsidRPr="000C1321">
        <w:rPr>
          <w:rFonts w:ascii="Arial" w:hAnsi="Arial" w:cs="Arial"/>
        </w:rPr>
        <w:t xml:space="preserve">Sie ist der Ursprung. </w:t>
      </w:r>
    </w:p>
    <w:p w14:paraId="5735F557" w14:textId="46596E8C" w:rsidR="00A744EC" w:rsidRPr="000C1321" w:rsidRDefault="00A744EC" w:rsidP="000C1321">
      <w:pPr>
        <w:spacing w:after="0" w:line="360" w:lineRule="auto"/>
        <w:ind w:left="1416"/>
        <w:rPr>
          <w:rFonts w:ascii="Arial" w:hAnsi="Arial" w:cs="Arial"/>
        </w:rPr>
      </w:pPr>
      <w:r w:rsidRPr="000C1321">
        <w:rPr>
          <w:rFonts w:ascii="Arial" w:hAnsi="Arial" w:cs="Arial"/>
        </w:rPr>
        <w:t>Und sie ist Teil unseres Gesichts.</w:t>
      </w:r>
    </w:p>
    <w:p w14:paraId="4C11EE2F" w14:textId="32A873A8" w:rsidR="00A744EC" w:rsidRPr="000C1321" w:rsidRDefault="00A744EC" w:rsidP="000C1321">
      <w:pPr>
        <w:spacing w:after="0" w:line="360" w:lineRule="auto"/>
        <w:ind w:left="1416" w:hanging="1416"/>
        <w:rPr>
          <w:rFonts w:ascii="Arial" w:hAnsi="Arial" w:cs="Arial"/>
        </w:rPr>
      </w:pPr>
      <w:r w:rsidRPr="000C1321">
        <w:rPr>
          <w:rFonts w:ascii="Arial" w:hAnsi="Arial" w:cs="Arial"/>
          <w:b/>
          <w:bCs/>
        </w:rPr>
        <w:t>A</w:t>
      </w:r>
      <w:r w:rsidR="000C1321">
        <w:rPr>
          <w:rFonts w:ascii="Arial" w:hAnsi="Arial" w:cs="Arial"/>
          <w:b/>
          <w:bCs/>
        </w:rPr>
        <w:tab/>
      </w:r>
      <w:r w:rsidRPr="000C1321">
        <w:rPr>
          <w:rFonts w:ascii="Arial" w:hAnsi="Arial" w:cs="Arial"/>
        </w:rPr>
        <w:t>Jesus Christus, du zeigst uns dein Gesicht. In deinem Gesicht dürfen wir Gott erahnen.</w:t>
      </w:r>
    </w:p>
    <w:p w14:paraId="0B4B49DD" w14:textId="77777777" w:rsidR="000C1321" w:rsidRDefault="000C1321" w:rsidP="000C1321">
      <w:pPr>
        <w:spacing w:after="0" w:line="360" w:lineRule="auto"/>
        <w:rPr>
          <w:rFonts w:ascii="Arial" w:hAnsi="Arial" w:cs="Arial"/>
        </w:rPr>
      </w:pPr>
    </w:p>
    <w:p w14:paraId="392A3C94" w14:textId="55FA10C2" w:rsidR="00BB5EF1" w:rsidRPr="00BB5EF1" w:rsidRDefault="5B28CE7D" w:rsidP="3E21B1ED">
      <w:pPr>
        <w:spacing w:after="0" w:line="360" w:lineRule="auto"/>
        <w:rPr>
          <w:rFonts w:ascii="Arial" w:eastAsia="Times New Roman" w:hAnsi="Arial" w:cs="Arial"/>
          <w:b/>
          <w:bCs/>
          <w:lang w:eastAsia="fr-FR"/>
        </w:rPr>
      </w:pPr>
      <w:r w:rsidRPr="3E21B1ED">
        <w:rPr>
          <w:rFonts w:ascii="Arial" w:hAnsi="Arial" w:cs="Arial"/>
          <w:b/>
          <w:bCs/>
        </w:rPr>
        <w:t>Lied</w:t>
      </w:r>
      <w:r w:rsidRPr="3E21B1ED">
        <w:rPr>
          <w:rFonts w:ascii="Arial" w:hAnsi="Arial" w:cs="Arial"/>
        </w:rPr>
        <w:t xml:space="preserve"> </w:t>
      </w:r>
      <w:r w:rsidR="00A744EC">
        <w:tab/>
      </w:r>
      <w:r w:rsidR="00A744EC">
        <w:tab/>
      </w:r>
      <w:r w:rsidRPr="3E21B1ED">
        <w:rPr>
          <w:rFonts w:ascii="Arial" w:hAnsi="Arial" w:cs="Arial"/>
        </w:rPr>
        <w:t xml:space="preserve">GfY 433,3+4 </w:t>
      </w:r>
      <w:r w:rsidR="48FEBDF6" w:rsidRPr="3E21B1ED">
        <w:rPr>
          <w:rFonts w:ascii="Arial" w:hAnsi="Arial" w:cs="Arial"/>
        </w:rPr>
        <w:t xml:space="preserve">Vor Deinem Kreuz </w:t>
      </w:r>
      <w:r w:rsidRPr="3E21B1ED">
        <w:rPr>
          <w:rFonts w:ascii="Arial" w:hAnsi="Arial" w:cs="Arial"/>
        </w:rPr>
        <w:t>oder GL 289,2</w:t>
      </w:r>
      <w:r w:rsidR="5E886910" w:rsidRPr="3E21B1ED">
        <w:rPr>
          <w:rFonts w:ascii="Arial" w:hAnsi="Arial" w:cs="Arial"/>
        </w:rPr>
        <w:t xml:space="preserve"> Du edles Angesichte (O Haupt </w:t>
      </w:r>
      <w:r w:rsidR="00A744EC">
        <w:tab/>
      </w:r>
      <w:r w:rsidR="00A744EC">
        <w:tab/>
      </w:r>
      <w:r w:rsidR="5E886910" w:rsidRPr="3E21B1ED">
        <w:rPr>
          <w:rFonts w:ascii="Arial" w:hAnsi="Arial" w:cs="Arial"/>
        </w:rPr>
        <w:t>voll Blut und Wunden)</w:t>
      </w:r>
    </w:p>
    <w:p w14:paraId="651F7D67" w14:textId="77777777" w:rsidR="007D0536" w:rsidRDefault="007D0536">
      <w:pPr>
        <w:spacing w:after="200" w:line="276" w:lineRule="auto"/>
        <w:rPr>
          <w:rFonts w:ascii="Arial" w:eastAsia="Times New Roman" w:hAnsi="Arial" w:cs="Arial"/>
          <w:b/>
          <w:lang w:eastAsia="fr-FR"/>
        </w:rPr>
      </w:pPr>
    </w:p>
    <w:p w14:paraId="31679015" w14:textId="77777777" w:rsidR="00456993" w:rsidRDefault="00456993">
      <w:pPr>
        <w:spacing w:after="200" w:line="276" w:lineRule="auto"/>
        <w:rPr>
          <w:rFonts w:ascii="Arial" w:eastAsia="Times New Roman" w:hAnsi="Arial" w:cs="Arial"/>
          <w:b/>
          <w:color w:val="F9BA34" w:themeColor="accent3" w:themeShade="BF"/>
          <w:lang w:eastAsia="fr-FR"/>
        </w:rPr>
      </w:pPr>
      <w:r>
        <w:rPr>
          <w:rFonts w:ascii="Arial" w:eastAsia="Times New Roman" w:hAnsi="Arial" w:cs="Arial"/>
          <w:b/>
          <w:color w:val="F9BA34" w:themeColor="accent3" w:themeShade="BF"/>
          <w:lang w:eastAsia="fr-FR"/>
        </w:rPr>
        <w:br w:type="page"/>
      </w:r>
    </w:p>
    <w:p w14:paraId="7D401FC8" w14:textId="72AC82E0" w:rsidR="00BB5EF1" w:rsidRDefault="00BB5EF1" w:rsidP="00840CD4">
      <w:pPr>
        <w:spacing w:before="100" w:beforeAutospacing="1" w:after="100" w:afterAutospacing="1" w:line="360" w:lineRule="auto"/>
        <w:jc w:val="both"/>
        <w:outlineLvl w:val="3"/>
        <w:rPr>
          <w:rFonts w:ascii="Arial" w:eastAsia="Times New Roman" w:hAnsi="Arial" w:cs="Arial"/>
          <w:b/>
          <w:lang w:eastAsia="fr-FR"/>
        </w:rPr>
      </w:pPr>
      <w:r w:rsidRPr="00BB5EF1">
        <w:rPr>
          <w:rFonts w:ascii="Arial" w:eastAsia="Times New Roman" w:hAnsi="Arial" w:cs="Arial"/>
          <w:b/>
          <w:lang w:eastAsia="fr-FR"/>
        </w:rPr>
        <w:lastRenderedPageBreak/>
        <w:t>VII. Jesus fällt zum zweiten Mal unter dem Kreuz</w:t>
      </w:r>
    </w:p>
    <w:p w14:paraId="6FFF76F7" w14:textId="43F79034" w:rsidR="00A61815" w:rsidRPr="00A61815" w:rsidRDefault="00A61815" w:rsidP="00BB5EF1">
      <w:pPr>
        <w:spacing w:before="100" w:beforeAutospacing="1" w:after="100" w:afterAutospacing="1" w:line="360" w:lineRule="auto"/>
        <w:jc w:val="both"/>
        <w:outlineLvl w:val="3"/>
        <w:rPr>
          <w:rFonts w:ascii="Arial" w:eastAsia="Times New Roman" w:hAnsi="Arial" w:cs="Arial"/>
          <w:b/>
          <w:i/>
          <w:iCs/>
          <w:lang w:eastAsia="fr-FR"/>
        </w:rPr>
      </w:pPr>
      <w:r w:rsidRPr="00A61815">
        <w:rPr>
          <w:rFonts w:ascii="Arial" w:eastAsia="Times New Roman" w:hAnsi="Arial" w:cs="Arial"/>
          <w:b/>
          <w:i/>
          <w:iCs/>
          <w:lang w:eastAsia="fr-FR"/>
        </w:rPr>
        <w:t>Zurückgeschlagen bin ich</w:t>
      </w:r>
    </w:p>
    <w:p w14:paraId="66D4A98F" w14:textId="77777777" w:rsidR="00A61815" w:rsidRPr="00BB5EF1" w:rsidRDefault="00A61815" w:rsidP="00A61815">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0779B63C" w14:textId="77777777" w:rsidR="00A61815" w:rsidRDefault="00A61815" w:rsidP="00A61815">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6350C2C2" w14:textId="77777777" w:rsidR="00A61815" w:rsidRDefault="00A61815" w:rsidP="00A61815">
      <w:pPr>
        <w:spacing w:after="0" w:line="360" w:lineRule="auto"/>
        <w:jc w:val="both"/>
        <w:outlineLvl w:val="0"/>
        <w:rPr>
          <w:rFonts w:ascii="Arial" w:eastAsia="Times New Roman" w:hAnsi="Arial" w:cs="Arial"/>
          <w:b/>
          <w:kern w:val="36"/>
          <w:lang w:eastAsia="fr-FR"/>
        </w:rPr>
      </w:pPr>
    </w:p>
    <w:p w14:paraId="01C39B68" w14:textId="64868665" w:rsidR="00A61815" w:rsidRPr="00DD1A74" w:rsidRDefault="20A022F8"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A61815">
        <w:rPr>
          <w:rFonts w:ascii="Arial" w:eastAsia="Times New Roman" w:hAnsi="Arial" w:cs="Arial"/>
          <w:bCs/>
          <w:kern w:val="36"/>
          <w:lang w:eastAsia="fr-FR"/>
        </w:rPr>
        <w:tab/>
      </w:r>
      <w:r w:rsidR="00A61815">
        <w:rPr>
          <w:rFonts w:ascii="Arial" w:eastAsia="Times New Roman" w:hAnsi="Arial" w:cs="Arial"/>
          <w:bCs/>
          <w:kern w:val="36"/>
          <w:lang w:eastAsia="fr-FR"/>
        </w:rPr>
        <w:tab/>
      </w:r>
      <w:r w:rsidR="241C802F" w:rsidRPr="3E21B1ED">
        <w:rPr>
          <w:rFonts w:ascii="Arial" w:eastAsia="Times New Roman" w:hAnsi="Arial" w:cs="Arial"/>
          <w:lang w:eastAsia="fr-FR"/>
        </w:rPr>
        <w:t>GfY 433,1 Vor Deinem Kreuz oder GL 270,1 Kreuz, auf das ich schaue</w:t>
      </w:r>
    </w:p>
    <w:p w14:paraId="0C98E519" w14:textId="77777777" w:rsidR="00A61815" w:rsidRDefault="00A61815" w:rsidP="00A61815">
      <w:pPr>
        <w:spacing w:after="0" w:line="360" w:lineRule="auto"/>
        <w:ind w:left="1416" w:hanging="1416"/>
        <w:jc w:val="both"/>
        <w:outlineLvl w:val="0"/>
        <w:rPr>
          <w:rFonts w:ascii="Arial" w:eastAsia="Times New Roman" w:hAnsi="Arial" w:cs="Arial"/>
          <w:b/>
          <w:bCs/>
          <w:kern w:val="36"/>
          <w:lang w:eastAsia="fr-FR"/>
        </w:rPr>
      </w:pPr>
    </w:p>
    <w:p w14:paraId="423190E3" w14:textId="77777777" w:rsidR="00FC3A80" w:rsidRPr="00FC3A80" w:rsidRDefault="00A61815" w:rsidP="00FC3A80">
      <w:pPr>
        <w:spacing w:after="0" w:line="360" w:lineRule="auto"/>
        <w:ind w:left="1416" w:hanging="1416"/>
        <w:jc w:val="both"/>
        <w:rPr>
          <w:rFonts w:ascii="Arial" w:eastAsia="Calibri" w:hAnsi="Arial" w:cs="Arial"/>
        </w:rPr>
      </w:pPr>
      <w:r>
        <w:rPr>
          <w:rFonts w:ascii="Arial" w:eastAsia="Calibri" w:hAnsi="Arial" w:cs="Arial"/>
          <w:b/>
        </w:rPr>
        <w:t>S2</w:t>
      </w:r>
      <w:r w:rsidR="00BB5EF1" w:rsidRPr="00BB5EF1">
        <w:rPr>
          <w:rFonts w:ascii="Arial" w:eastAsia="Calibri" w:hAnsi="Arial" w:cs="Arial"/>
          <w:b/>
        </w:rPr>
        <w:tab/>
      </w:r>
      <w:r w:rsidR="00FC3A80" w:rsidRPr="00FC3A80">
        <w:rPr>
          <w:rFonts w:ascii="Arial" w:eastAsia="Calibri" w:hAnsi="Arial" w:cs="Arial"/>
        </w:rPr>
        <w:t>Jesus fällt erneut zu Boden. Rückschläge, Erniedrigung, fragile Würde.</w:t>
      </w:r>
    </w:p>
    <w:p w14:paraId="18A48D35" w14:textId="53F342A5" w:rsidR="00031144" w:rsidRDefault="00FC3A80" w:rsidP="00FC3A80">
      <w:pPr>
        <w:spacing w:after="0" w:line="360" w:lineRule="auto"/>
        <w:ind w:left="1416" w:hanging="1416"/>
        <w:jc w:val="both"/>
        <w:rPr>
          <w:rFonts w:ascii="Arial" w:eastAsia="Calibri" w:hAnsi="Arial" w:cs="Arial"/>
        </w:rPr>
      </w:pPr>
      <w:r w:rsidRPr="00FC3A80">
        <w:rPr>
          <w:rFonts w:ascii="Arial" w:eastAsia="Calibri" w:hAnsi="Arial" w:cs="Arial"/>
          <w:b/>
          <w:bCs/>
        </w:rPr>
        <w:t>S1</w:t>
      </w:r>
      <w:r w:rsidR="00031144">
        <w:rPr>
          <w:rFonts w:ascii="Arial" w:eastAsia="Calibri" w:hAnsi="Arial" w:cs="Arial"/>
          <w:b/>
          <w:bCs/>
        </w:rPr>
        <w:tab/>
      </w:r>
      <w:r w:rsidRPr="00E97BBD">
        <w:rPr>
          <w:rFonts w:ascii="Arial" w:eastAsia="Calibri" w:hAnsi="Arial" w:cs="Arial"/>
          <w:i/>
          <w:iCs/>
        </w:rPr>
        <w:t>Ps 31,12-14</w:t>
      </w:r>
      <w:r w:rsidR="00E97BBD">
        <w:rPr>
          <w:rFonts w:ascii="Arial" w:eastAsia="Calibri" w:hAnsi="Arial" w:cs="Arial"/>
          <w:i/>
          <w:iCs/>
        </w:rPr>
        <w:t xml:space="preserve"> (</w:t>
      </w:r>
      <w:r w:rsidR="008557D7">
        <w:rPr>
          <w:rFonts w:ascii="Arial" w:eastAsia="Calibri" w:hAnsi="Arial" w:cs="Arial"/>
          <w:i/>
          <w:iCs/>
        </w:rPr>
        <w:t>NG</w:t>
      </w:r>
      <w:r w:rsidR="00E97BBD">
        <w:rPr>
          <w:rFonts w:ascii="Arial" w:eastAsia="Calibri" w:hAnsi="Arial" w:cs="Arial"/>
          <w:i/>
          <w:iCs/>
        </w:rPr>
        <w:t>Ü)</w:t>
      </w:r>
    </w:p>
    <w:p w14:paraId="6F16C5F9" w14:textId="78E20D18" w:rsidR="00FC3A80" w:rsidRPr="00FC3A80" w:rsidRDefault="00FC3A80" w:rsidP="00031144">
      <w:pPr>
        <w:spacing w:after="0" w:line="360" w:lineRule="auto"/>
        <w:ind w:left="1416"/>
        <w:jc w:val="both"/>
        <w:rPr>
          <w:rFonts w:ascii="Arial" w:eastAsia="Calibri" w:hAnsi="Arial" w:cs="Arial"/>
        </w:rPr>
      </w:pPr>
      <w:r w:rsidRPr="00FC3A80">
        <w:rPr>
          <w:rFonts w:ascii="Arial" w:eastAsia="Calibri" w:hAnsi="Arial" w:cs="Arial"/>
        </w:rPr>
        <w:t>Meine Feinde haben dafür gesorgt, dass ich Hohn und Spott von meinen Nachbarn ernte. Meine Bekannten schrecken vor mir zurück; wer mich auf der Straße sieht, geht mir eilig aus dem Weg. Man hat mich vergessen, aus der Erinnerung verdrängt wie einen längst Verstorbenen. Ich komme mir vor wie ein ausgedientes Gefäß, das man zum Abfall wirft. Ich höre ja genau, was viele tuscheln. Grauenhaft, was um mich vorgeht! Da schmieden Leute miteinander Pläne gegen mich und haben dabei nur das eine Ziel: sie wollen mir das Leben nehmen.</w:t>
      </w:r>
    </w:p>
    <w:p w14:paraId="6777797C" w14:textId="77777777" w:rsidR="00031144" w:rsidRDefault="00031144" w:rsidP="00FC3A80">
      <w:pPr>
        <w:spacing w:after="0" w:line="360" w:lineRule="auto"/>
        <w:ind w:left="1416" w:hanging="1416"/>
        <w:jc w:val="both"/>
        <w:rPr>
          <w:rFonts w:ascii="Arial" w:eastAsia="Calibri" w:hAnsi="Arial" w:cs="Arial"/>
        </w:rPr>
      </w:pPr>
    </w:p>
    <w:p w14:paraId="57B5D1ED" w14:textId="131D55F6" w:rsidR="00FC3A80" w:rsidRPr="00031144" w:rsidRDefault="00FC3A80" w:rsidP="00FC3A80">
      <w:pPr>
        <w:spacing w:after="0" w:line="360" w:lineRule="auto"/>
        <w:ind w:left="1416" w:hanging="1416"/>
        <w:jc w:val="both"/>
        <w:rPr>
          <w:rFonts w:ascii="Arial" w:eastAsia="Calibri" w:hAnsi="Arial" w:cs="Arial"/>
          <w:i/>
          <w:iCs/>
        </w:rPr>
      </w:pPr>
      <w:r w:rsidRPr="00031144">
        <w:rPr>
          <w:rFonts w:ascii="Arial" w:eastAsia="Calibri" w:hAnsi="Arial" w:cs="Arial"/>
          <w:i/>
          <w:iCs/>
        </w:rPr>
        <w:t>Instrumentalmusik</w:t>
      </w:r>
    </w:p>
    <w:p w14:paraId="59DF9850" w14:textId="77777777" w:rsidR="00031144" w:rsidRDefault="00031144" w:rsidP="00FC3A80">
      <w:pPr>
        <w:spacing w:after="0" w:line="360" w:lineRule="auto"/>
        <w:ind w:left="1416" w:hanging="1416"/>
        <w:jc w:val="both"/>
        <w:rPr>
          <w:rFonts w:ascii="Arial" w:eastAsia="Calibri" w:hAnsi="Arial" w:cs="Arial"/>
        </w:rPr>
      </w:pPr>
    </w:p>
    <w:p w14:paraId="33031AD3" w14:textId="0574C7DF" w:rsidR="00FC3A80" w:rsidRPr="00FC3A80" w:rsidRDefault="00FC3A80" w:rsidP="00FC3A80">
      <w:pPr>
        <w:spacing w:after="0" w:line="360" w:lineRule="auto"/>
        <w:ind w:left="1416" w:hanging="1416"/>
        <w:jc w:val="both"/>
        <w:rPr>
          <w:rFonts w:ascii="Arial" w:eastAsia="Calibri" w:hAnsi="Arial" w:cs="Arial"/>
        </w:rPr>
      </w:pPr>
      <w:r w:rsidRPr="00031144">
        <w:rPr>
          <w:rFonts w:ascii="Arial" w:eastAsia="Calibri" w:hAnsi="Arial" w:cs="Arial"/>
          <w:b/>
          <w:bCs/>
        </w:rPr>
        <w:t>S2</w:t>
      </w:r>
      <w:r w:rsidR="00031144">
        <w:rPr>
          <w:rFonts w:ascii="Arial" w:eastAsia="Calibri" w:hAnsi="Arial" w:cs="Arial"/>
          <w:b/>
          <w:bCs/>
        </w:rPr>
        <w:tab/>
      </w:r>
      <w:r w:rsidRPr="00FC3A80">
        <w:rPr>
          <w:rFonts w:ascii="Arial" w:eastAsia="Calibri" w:hAnsi="Arial" w:cs="Arial"/>
        </w:rPr>
        <w:t>Zurückgeschlagen auf dem Weg</w:t>
      </w:r>
    </w:p>
    <w:p w14:paraId="1928DDE8" w14:textId="77777777" w:rsidR="00FC3A80" w:rsidRPr="00FC3A80" w:rsidRDefault="00FC3A80" w:rsidP="00031144">
      <w:pPr>
        <w:spacing w:after="0" w:line="360" w:lineRule="auto"/>
        <w:ind w:left="2832" w:hanging="1416"/>
        <w:jc w:val="both"/>
        <w:rPr>
          <w:rFonts w:ascii="Arial" w:eastAsia="Calibri" w:hAnsi="Arial" w:cs="Arial"/>
        </w:rPr>
      </w:pPr>
      <w:r w:rsidRPr="00FC3A80">
        <w:rPr>
          <w:rFonts w:ascii="Arial" w:eastAsia="Calibri" w:hAnsi="Arial" w:cs="Arial"/>
        </w:rPr>
        <w:t>neugefallen</w:t>
      </w:r>
    </w:p>
    <w:p w14:paraId="4FD5CB2C" w14:textId="77777777" w:rsidR="00FC3A80" w:rsidRPr="00FC3A80" w:rsidRDefault="00FC3A80" w:rsidP="00031144">
      <w:pPr>
        <w:spacing w:after="0" w:line="360" w:lineRule="auto"/>
        <w:ind w:left="2832" w:hanging="1416"/>
        <w:jc w:val="both"/>
        <w:rPr>
          <w:rFonts w:ascii="Arial" w:eastAsia="Calibri" w:hAnsi="Arial" w:cs="Arial"/>
        </w:rPr>
      </w:pPr>
      <w:r w:rsidRPr="00FC3A80">
        <w:rPr>
          <w:rFonts w:ascii="Arial" w:eastAsia="Calibri" w:hAnsi="Arial" w:cs="Arial"/>
        </w:rPr>
        <w:t>und verlassen</w:t>
      </w:r>
    </w:p>
    <w:p w14:paraId="57E0322C" w14:textId="77777777" w:rsidR="00FC3A80" w:rsidRPr="00FC3A80" w:rsidRDefault="00FC3A80" w:rsidP="00031144">
      <w:pPr>
        <w:spacing w:after="0" w:line="360" w:lineRule="auto"/>
        <w:ind w:left="2832" w:hanging="1416"/>
        <w:jc w:val="both"/>
        <w:rPr>
          <w:rFonts w:ascii="Arial" w:eastAsia="Calibri" w:hAnsi="Arial" w:cs="Arial"/>
        </w:rPr>
      </w:pPr>
      <w:r w:rsidRPr="00FC3A80">
        <w:rPr>
          <w:rFonts w:ascii="Arial" w:eastAsia="Calibri" w:hAnsi="Arial" w:cs="Arial"/>
        </w:rPr>
        <w:t>oder anders mächtig</w:t>
      </w:r>
    </w:p>
    <w:p w14:paraId="4EF19DFF" w14:textId="77777777" w:rsidR="00FC3A80" w:rsidRPr="00FC3A80" w:rsidRDefault="00FC3A80" w:rsidP="00031144">
      <w:pPr>
        <w:spacing w:after="0" w:line="360" w:lineRule="auto"/>
        <w:ind w:left="2832" w:hanging="1416"/>
        <w:jc w:val="both"/>
        <w:rPr>
          <w:rFonts w:ascii="Arial" w:eastAsia="Calibri" w:hAnsi="Arial" w:cs="Arial"/>
        </w:rPr>
      </w:pPr>
      <w:r w:rsidRPr="00FC3A80">
        <w:rPr>
          <w:rFonts w:ascii="Arial" w:eastAsia="Calibri" w:hAnsi="Arial" w:cs="Arial"/>
        </w:rPr>
        <w:t>vielleicht?</w:t>
      </w:r>
    </w:p>
    <w:p w14:paraId="10F9AB60" w14:textId="57154456" w:rsidR="00FC3A80" w:rsidRPr="00FC3A80" w:rsidRDefault="00FC3A80" w:rsidP="00FC3A80">
      <w:pPr>
        <w:spacing w:after="0" w:line="360" w:lineRule="auto"/>
        <w:ind w:left="1416" w:hanging="1416"/>
        <w:jc w:val="both"/>
        <w:rPr>
          <w:rFonts w:ascii="Arial" w:eastAsia="Calibri" w:hAnsi="Arial" w:cs="Arial"/>
        </w:rPr>
      </w:pPr>
      <w:r w:rsidRPr="00031144">
        <w:rPr>
          <w:rFonts w:ascii="Arial" w:eastAsia="Calibri" w:hAnsi="Arial" w:cs="Arial"/>
          <w:b/>
          <w:bCs/>
        </w:rPr>
        <w:lastRenderedPageBreak/>
        <w:t>S1</w:t>
      </w:r>
      <w:r w:rsidR="00031144">
        <w:rPr>
          <w:rFonts w:ascii="Arial" w:eastAsia="Calibri" w:hAnsi="Arial" w:cs="Arial"/>
          <w:b/>
          <w:bCs/>
        </w:rPr>
        <w:tab/>
      </w:r>
      <w:r w:rsidRPr="00FC3A80">
        <w:rPr>
          <w:rFonts w:ascii="Arial" w:eastAsia="Calibri" w:hAnsi="Arial" w:cs="Arial"/>
        </w:rPr>
        <w:t>Vielleicht muss das Fallen kein Scheitern sein. Vielleicht kann jeder Rückschlag verwandelt werden in eine transformative Kraft, die auf das Leben schaut im Interesse dieser Welt.</w:t>
      </w:r>
    </w:p>
    <w:p w14:paraId="355ED0A9" w14:textId="20935EC1" w:rsidR="00FC3A80" w:rsidRPr="00FC3A80" w:rsidRDefault="00FC3A80" w:rsidP="1F24010E">
      <w:pPr>
        <w:spacing w:after="0" w:line="360" w:lineRule="auto"/>
        <w:ind w:left="1416" w:hanging="1416"/>
        <w:jc w:val="both"/>
        <w:rPr>
          <w:rFonts w:ascii="Arial" w:eastAsia="Calibri" w:hAnsi="Arial" w:cs="Arial"/>
        </w:rPr>
      </w:pPr>
      <w:r w:rsidRPr="1F24010E">
        <w:rPr>
          <w:rFonts w:ascii="Arial" w:eastAsia="Calibri" w:hAnsi="Arial" w:cs="Arial"/>
          <w:b/>
          <w:bCs/>
        </w:rPr>
        <w:t>S2</w:t>
      </w:r>
      <w:r>
        <w:tab/>
      </w:r>
      <w:r w:rsidR="054E3CCF" w:rsidRPr="1F24010E">
        <w:rPr>
          <w:rFonts w:ascii="Arial" w:eastAsia="Arial" w:hAnsi="Arial" w:cs="Arial"/>
          <w:lang w:val="es"/>
        </w:rPr>
        <w:t>Pablo Javier Narvaez aus Taminango</w:t>
      </w:r>
      <w:r w:rsidRPr="1F24010E">
        <w:rPr>
          <w:rFonts w:ascii="Arial" w:eastAsia="Arial" w:hAnsi="Arial" w:cs="Arial"/>
        </w:rPr>
        <w:t xml:space="preserve"> </w:t>
      </w:r>
      <w:r w:rsidRPr="1F24010E">
        <w:rPr>
          <w:rFonts w:ascii="Arial" w:eastAsia="Calibri" w:hAnsi="Arial" w:cs="Arial"/>
        </w:rPr>
        <w:t xml:space="preserve">sieht Fehler als Erfahrungsschatz seines Wertvoll-Lebens. Er sagt: „Ich habe Fehler gemacht und mache nach wie vor Fehler, aber es ist eine schöne Erfahrung, sich jeden Tag zu verbessern und das Leben jeden Tag zu verbessern. Das Leben ist das Wertvollste, was wir haben, und man kann es für kein Geld der Welt kaufen.“ </w:t>
      </w:r>
    </w:p>
    <w:p w14:paraId="1177BFA2" w14:textId="61FBFF1B" w:rsidR="00FC3A80" w:rsidRPr="00FC3A80" w:rsidRDefault="00FC3A80" w:rsidP="00FC3A80">
      <w:pPr>
        <w:spacing w:after="0" w:line="360" w:lineRule="auto"/>
        <w:ind w:left="1416" w:hanging="1416"/>
        <w:jc w:val="both"/>
        <w:rPr>
          <w:rFonts w:ascii="Arial" w:eastAsia="Calibri" w:hAnsi="Arial" w:cs="Arial"/>
        </w:rPr>
      </w:pPr>
      <w:r w:rsidRPr="00F67FD3">
        <w:rPr>
          <w:rFonts w:ascii="Arial" w:eastAsia="Calibri" w:hAnsi="Arial" w:cs="Arial"/>
          <w:b/>
          <w:bCs/>
        </w:rPr>
        <w:t>A</w:t>
      </w:r>
      <w:r w:rsidR="00F67FD3">
        <w:rPr>
          <w:rFonts w:ascii="Arial" w:eastAsia="Calibri" w:hAnsi="Arial" w:cs="Arial"/>
          <w:b/>
          <w:bCs/>
        </w:rPr>
        <w:tab/>
      </w:r>
      <w:r w:rsidRPr="00FC3A80">
        <w:rPr>
          <w:rFonts w:ascii="Arial" w:eastAsia="Calibri" w:hAnsi="Arial" w:cs="Arial"/>
        </w:rPr>
        <w:t>Jesus Christus, du zeigst uns eine Anders-Macht. Lass uns ihre erneue</w:t>
      </w:r>
      <w:r w:rsidR="000C4F74">
        <w:rPr>
          <w:rFonts w:ascii="Arial" w:eastAsia="Calibri" w:hAnsi="Arial" w:cs="Arial"/>
        </w:rPr>
        <w:t>r</w:t>
      </w:r>
      <w:r w:rsidRPr="00FC3A80">
        <w:rPr>
          <w:rFonts w:ascii="Arial" w:eastAsia="Calibri" w:hAnsi="Arial" w:cs="Arial"/>
        </w:rPr>
        <w:t>nde Kraft erfahren.</w:t>
      </w:r>
    </w:p>
    <w:p w14:paraId="1CF39B83" w14:textId="77777777" w:rsidR="00F67FD3" w:rsidRDefault="00F67FD3" w:rsidP="00FC3A80">
      <w:pPr>
        <w:spacing w:after="0" w:line="360" w:lineRule="auto"/>
        <w:ind w:left="1416" w:hanging="1416"/>
        <w:jc w:val="both"/>
        <w:rPr>
          <w:rFonts w:ascii="Arial" w:eastAsia="Calibri" w:hAnsi="Arial" w:cs="Arial"/>
        </w:rPr>
      </w:pPr>
    </w:p>
    <w:p w14:paraId="38739E4D" w14:textId="52C8ADAC" w:rsidR="00BB5EF1" w:rsidRPr="00BB5EF1" w:rsidRDefault="6BEA4996" w:rsidP="3E21B1ED">
      <w:pPr>
        <w:spacing w:after="0" w:line="360" w:lineRule="auto"/>
        <w:ind w:left="1416" w:hanging="1416"/>
        <w:jc w:val="both"/>
        <w:rPr>
          <w:rFonts w:ascii="Arial" w:eastAsia="Calibri" w:hAnsi="Arial" w:cs="Arial"/>
          <w:kern w:val="36"/>
          <w:lang w:eastAsia="fr-FR"/>
        </w:rPr>
      </w:pPr>
      <w:r w:rsidRPr="3E21B1ED">
        <w:rPr>
          <w:rFonts w:ascii="Arial" w:eastAsia="Calibri" w:hAnsi="Arial" w:cs="Arial"/>
          <w:b/>
          <w:bCs/>
        </w:rPr>
        <w:t>Lied</w:t>
      </w:r>
      <w:r w:rsidR="00FC3A80">
        <w:tab/>
      </w:r>
      <w:r w:rsidRPr="3E21B1ED">
        <w:rPr>
          <w:rFonts w:ascii="Arial" w:eastAsia="Calibri" w:hAnsi="Arial" w:cs="Arial"/>
        </w:rPr>
        <w:t>GfY</w:t>
      </w:r>
      <w:r w:rsidR="34D42851" w:rsidRPr="3E21B1ED">
        <w:rPr>
          <w:rFonts w:ascii="Arial" w:eastAsia="Calibri" w:hAnsi="Arial" w:cs="Arial"/>
        </w:rPr>
        <w:t xml:space="preserve"> </w:t>
      </w:r>
      <w:r w:rsidRPr="3E21B1ED">
        <w:rPr>
          <w:rFonts w:ascii="Arial" w:eastAsia="Calibri" w:hAnsi="Arial" w:cs="Arial"/>
        </w:rPr>
        <w:t xml:space="preserve">429,1+2 </w:t>
      </w:r>
      <w:r w:rsidR="5E150CD4" w:rsidRPr="3E21B1ED">
        <w:rPr>
          <w:rFonts w:ascii="Arial" w:eastAsia="Calibri" w:hAnsi="Arial" w:cs="Arial"/>
        </w:rPr>
        <w:t xml:space="preserve">Du für mich </w:t>
      </w:r>
      <w:r w:rsidRPr="3E21B1ED">
        <w:rPr>
          <w:rFonts w:ascii="Arial" w:eastAsia="Calibri" w:hAnsi="Arial" w:cs="Arial"/>
        </w:rPr>
        <w:t>oder GL 277</w:t>
      </w:r>
      <w:r w:rsidR="65AC731A" w:rsidRPr="3E21B1ED">
        <w:rPr>
          <w:rFonts w:ascii="Arial" w:eastAsia="Calibri" w:hAnsi="Arial" w:cs="Arial"/>
        </w:rPr>
        <w:t xml:space="preserve"> Aus tiefer Not</w:t>
      </w:r>
    </w:p>
    <w:p w14:paraId="7FAC4F7B" w14:textId="77777777" w:rsidR="00E97BBD" w:rsidRDefault="00E97BBD" w:rsidP="00BB5EF1">
      <w:pPr>
        <w:spacing w:after="0" w:line="360" w:lineRule="auto"/>
        <w:rPr>
          <w:rFonts w:ascii="Arial" w:eastAsia="Calibri" w:hAnsi="Arial" w:cs="Arial"/>
          <w:b/>
          <w:bCs/>
        </w:rPr>
      </w:pPr>
    </w:p>
    <w:p w14:paraId="468CD1C1" w14:textId="57E11DB8" w:rsidR="00BB5EF1" w:rsidRPr="00BB5EF1" w:rsidRDefault="00BB5EF1" w:rsidP="00BB5EF1">
      <w:pPr>
        <w:spacing w:after="0" w:line="360" w:lineRule="auto"/>
        <w:rPr>
          <w:rFonts w:ascii="Arial" w:eastAsia="Calibri" w:hAnsi="Arial" w:cs="Arial"/>
          <w:b/>
          <w:bCs/>
        </w:rPr>
      </w:pPr>
      <w:r w:rsidRPr="00BB5EF1">
        <w:rPr>
          <w:rFonts w:ascii="Arial" w:eastAsia="Calibri" w:hAnsi="Arial" w:cs="Arial"/>
          <w:b/>
          <w:bCs/>
        </w:rPr>
        <w:br w:type="page"/>
      </w:r>
    </w:p>
    <w:p w14:paraId="2357B487" w14:textId="3D2A7745" w:rsidR="00BB5EF1" w:rsidRDefault="00BB5EF1" w:rsidP="00BB5EF1">
      <w:pPr>
        <w:spacing w:after="160" w:line="360" w:lineRule="auto"/>
        <w:jc w:val="both"/>
        <w:rPr>
          <w:rFonts w:ascii="Arial" w:eastAsia="Calibri" w:hAnsi="Arial" w:cs="Arial"/>
          <w:b/>
          <w:bCs/>
        </w:rPr>
      </w:pPr>
      <w:r w:rsidRPr="00BB5EF1">
        <w:rPr>
          <w:rFonts w:ascii="Arial" w:eastAsia="Calibri" w:hAnsi="Arial" w:cs="Arial"/>
          <w:b/>
          <w:bCs/>
        </w:rPr>
        <w:lastRenderedPageBreak/>
        <w:t>VIII. Jesus begegnet den weinenden Frauen</w:t>
      </w:r>
    </w:p>
    <w:p w14:paraId="160E952D" w14:textId="7CF7F5B8" w:rsidR="00D3502D" w:rsidRPr="00D3502D" w:rsidRDefault="00D3502D" w:rsidP="00BB5EF1">
      <w:pPr>
        <w:spacing w:after="160" w:line="360" w:lineRule="auto"/>
        <w:jc w:val="both"/>
        <w:rPr>
          <w:rFonts w:ascii="Arial" w:eastAsia="Calibri" w:hAnsi="Arial" w:cs="Arial"/>
          <w:b/>
          <w:bCs/>
          <w:i/>
          <w:iCs/>
        </w:rPr>
      </w:pPr>
      <w:r w:rsidRPr="00D3502D">
        <w:rPr>
          <w:rFonts w:ascii="Arial" w:eastAsia="Calibri" w:hAnsi="Arial" w:cs="Arial"/>
          <w:b/>
          <w:bCs/>
          <w:i/>
          <w:iCs/>
        </w:rPr>
        <w:t>Gestaltungsmächtige Souveränität</w:t>
      </w:r>
    </w:p>
    <w:p w14:paraId="74A863CE" w14:textId="77777777" w:rsidR="00D3502D" w:rsidRPr="00BB5EF1" w:rsidRDefault="00D3502D" w:rsidP="00D3502D">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7B09D98E" w14:textId="77777777" w:rsidR="00D3502D" w:rsidRDefault="00D3502D" w:rsidP="00D3502D">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43EC2960" w14:textId="77777777" w:rsidR="00D3502D" w:rsidRDefault="00D3502D" w:rsidP="00D3502D">
      <w:pPr>
        <w:spacing w:after="0" w:line="360" w:lineRule="auto"/>
        <w:jc w:val="both"/>
        <w:outlineLvl w:val="0"/>
        <w:rPr>
          <w:rFonts w:ascii="Arial" w:eastAsia="Times New Roman" w:hAnsi="Arial" w:cs="Arial"/>
          <w:b/>
          <w:kern w:val="36"/>
          <w:lang w:eastAsia="fr-FR"/>
        </w:rPr>
      </w:pPr>
    </w:p>
    <w:p w14:paraId="12A9304D" w14:textId="3C542CB8" w:rsidR="00D3502D" w:rsidRPr="00DD1A74" w:rsidRDefault="33C0123D"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D3502D">
        <w:rPr>
          <w:rFonts w:ascii="Arial" w:eastAsia="Times New Roman" w:hAnsi="Arial" w:cs="Arial"/>
          <w:bCs/>
          <w:kern w:val="36"/>
          <w:lang w:eastAsia="fr-FR"/>
        </w:rPr>
        <w:tab/>
      </w:r>
      <w:r w:rsidR="00D3502D">
        <w:rPr>
          <w:rFonts w:ascii="Arial" w:eastAsia="Times New Roman" w:hAnsi="Arial" w:cs="Arial"/>
          <w:bCs/>
          <w:kern w:val="36"/>
          <w:lang w:eastAsia="fr-FR"/>
        </w:rPr>
        <w:tab/>
      </w:r>
      <w:r w:rsidR="56F2E07C" w:rsidRPr="3E21B1ED">
        <w:rPr>
          <w:rFonts w:ascii="Arial" w:eastAsia="Times New Roman" w:hAnsi="Arial" w:cs="Arial"/>
          <w:lang w:eastAsia="fr-FR"/>
        </w:rPr>
        <w:t>GfY 433,1 Vor Deinem Kreuz oder GL 270,1 Kreuz, auf das ich schaue</w:t>
      </w:r>
    </w:p>
    <w:p w14:paraId="4666A6FA" w14:textId="77777777" w:rsidR="00D3502D" w:rsidRDefault="00D3502D" w:rsidP="00D3502D">
      <w:pPr>
        <w:spacing w:after="0" w:line="360" w:lineRule="auto"/>
        <w:ind w:left="1416" w:hanging="1416"/>
        <w:jc w:val="both"/>
        <w:outlineLvl w:val="0"/>
        <w:rPr>
          <w:rFonts w:ascii="Arial" w:eastAsia="Times New Roman" w:hAnsi="Arial" w:cs="Arial"/>
          <w:b/>
          <w:bCs/>
          <w:kern w:val="36"/>
          <w:lang w:eastAsia="fr-FR"/>
        </w:rPr>
      </w:pPr>
    </w:p>
    <w:p w14:paraId="584A6EAF" w14:textId="2E1176C8" w:rsidR="00D3502D" w:rsidRDefault="00D3502D" w:rsidP="00D3502D">
      <w:pPr>
        <w:spacing w:after="0" w:line="360" w:lineRule="auto"/>
        <w:ind w:left="1416" w:hanging="1416"/>
        <w:jc w:val="both"/>
        <w:outlineLvl w:val="0"/>
        <w:rPr>
          <w:rFonts w:ascii="Arial" w:eastAsia="Times New Roman" w:hAnsi="Arial" w:cs="Arial"/>
          <w:bCs/>
          <w:iCs/>
          <w:kern w:val="36"/>
          <w:lang w:eastAsia="fr-FR"/>
        </w:rPr>
      </w:pPr>
      <w:r>
        <w:rPr>
          <w:rFonts w:ascii="Arial" w:eastAsia="Times New Roman" w:hAnsi="Arial" w:cs="Arial"/>
          <w:b/>
          <w:bCs/>
          <w:kern w:val="36"/>
          <w:lang w:eastAsia="fr-FR"/>
        </w:rPr>
        <w:t>S2</w:t>
      </w:r>
      <w:r w:rsidR="00BB5EF1" w:rsidRPr="00BB5EF1">
        <w:rPr>
          <w:rFonts w:ascii="Arial" w:eastAsia="Times New Roman" w:hAnsi="Arial" w:cs="Arial"/>
          <w:b/>
          <w:bCs/>
          <w:kern w:val="36"/>
          <w:lang w:eastAsia="fr-FR"/>
        </w:rPr>
        <w:t xml:space="preserve"> </w:t>
      </w:r>
      <w:r w:rsidR="00BB5EF1" w:rsidRPr="00BB5EF1">
        <w:rPr>
          <w:rFonts w:ascii="Arial" w:eastAsia="Times New Roman" w:hAnsi="Arial" w:cs="Arial"/>
          <w:b/>
          <w:bCs/>
          <w:kern w:val="36"/>
          <w:lang w:eastAsia="fr-FR"/>
        </w:rPr>
        <w:tab/>
      </w:r>
      <w:r w:rsidRPr="003074BD">
        <w:rPr>
          <w:rFonts w:ascii="Arial" w:eastAsia="Times New Roman" w:hAnsi="Arial" w:cs="Arial"/>
          <w:bCs/>
          <w:i/>
          <w:kern w:val="36"/>
          <w:lang w:eastAsia="fr-FR"/>
        </w:rPr>
        <w:t>Lk 23,27-28</w:t>
      </w:r>
      <w:r w:rsidR="009254FA">
        <w:rPr>
          <w:rFonts w:ascii="Arial" w:eastAsia="Times New Roman" w:hAnsi="Arial" w:cs="Arial"/>
          <w:bCs/>
          <w:i/>
          <w:kern w:val="36"/>
          <w:lang w:eastAsia="fr-FR"/>
        </w:rPr>
        <w:t xml:space="preserve"> (NGÜ)</w:t>
      </w:r>
    </w:p>
    <w:p w14:paraId="755B48BD" w14:textId="4B82080A" w:rsidR="00D3502D" w:rsidRPr="00D3502D" w:rsidRDefault="00D3502D" w:rsidP="00D3502D">
      <w:pPr>
        <w:spacing w:after="0" w:line="360" w:lineRule="auto"/>
        <w:ind w:left="1416"/>
        <w:jc w:val="both"/>
        <w:outlineLvl w:val="0"/>
        <w:rPr>
          <w:rFonts w:ascii="Arial" w:eastAsia="Times New Roman" w:hAnsi="Arial" w:cs="Arial"/>
          <w:bCs/>
          <w:iCs/>
          <w:kern w:val="36"/>
          <w:lang w:eastAsia="fr-FR"/>
        </w:rPr>
      </w:pPr>
      <w:r w:rsidRPr="00D3502D">
        <w:rPr>
          <w:rFonts w:ascii="Arial" w:eastAsia="Times New Roman" w:hAnsi="Arial" w:cs="Arial"/>
          <w:bCs/>
          <w:iCs/>
          <w:kern w:val="36"/>
          <w:lang w:eastAsia="fr-FR"/>
        </w:rPr>
        <w:t xml:space="preserve">Eine große Menschenmenge folgte Jesus, darunter viele Frauen, die laut klagten und um ihn weinten. </w:t>
      </w:r>
      <w:r w:rsidR="00442FD2">
        <w:rPr>
          <w:rFonts w:ascii="Arial" w:eastAsia="Times New Roman" w:hAnsi="Arial" w:cs="Arial"/>
          <w:bCs/>
          <w:iCs/>
          <w:kern w:val="36"/>
          <w:lang w:eastAsia="fr-FR"/>
        </w:rPr>
        <w:t>A</w:t>
      </w:r>
      <w:r w:rsidRPr="00D3502D">
        <w:rPr>
          <w:rFonts w:ascii="Arial" w:eastAsia="Times New Roman" w:hAnsi="Arial" w:cs="Arial"/>
          <w:bCs/>
          <w:iCs/>
          <w:kern w:val="36"/>
          <w:lang w:eastAsia="fr-FR"/>
        </w:rPr>
        <w:t>ber Jesus wandte sich zu ihnen um und sagte: „Ihr Frauen von Jerusalem, weint nicht über mich! Weint über euch selbst und über eure Kinder!“</w:t>
      </w:r>
    </w:p>
    <w:p w14:paraId="5A479804" w14:textId="69F85C8B" w:rsidR="00D3502D" w:rsidRPr="00D3502D" w:rsidRDefault="00D3502D" w:rsidP="00D3502D">
      <w:pPr>
        <w:spacing w:after="0" w:line="360" w:lineRule="auto"/>
        <w:ind w:left="1416" w:hanging="1416"/>
        <w:jc w:val="both"/>
        <w:outlineLvl w:val="0"/>
        <w:rPr>
          <w:rFonts w:ascii="Arial" w:eastAsia="Times New Roman" w:hAnsi="Arial" w:cs="Arial"/>
          <w:bCs/>
          <w:iCs/>
          <w:kern w:val="36"/>
          <w:lang w:eastAsia="fr-FR"/>
        </w:rPr>
      </w:pPr>
      <w:r w:rsidRPr="00442FD2">
        <w:rPr>
          <w:rFonts w:ascii="Arial" w:eastAsia="Times New Roman" w:hAnsi="Arial" w:cs="Arial"/>
          <w:b/>
          <w:iCs/>
          <w:kern w:val="36"/>
          <w:lang w:eastAsia="fr-FR"/>
        </w:rPr>
        <w:t>S1</w:t>
      </w:r>
      <w:r w:rsidR="00442FD2">
        <w:rPr>
          <w:rFonts w:ascii="Arial" w:eastAsia="Times New Roman" w:hAnsi="Arial" w:cs="Arial"/>
          <w:b/>
          <w:iCs/>
          <w:kern w:val="36"/>
          <w:lang w:eastAsia="fr-FR"/>
        </w:rPr>
        <w:tab/>
      </w:r>
      <w:r w:rsidRPr="00D3502D">
        <w:rPr>
          <w:rFonts w:ascii="Arial" w:eastAsia="Times New Roman" w:hAnsi="Arial" w:cs="Arial"/>
          <w:bCs/>
          <w:iCs/>
          <w:kern w:val="36"/>
          <w:lang w:eastAsia="fr-FR"/>
        </w:rPr>
        <w:t>Was ist das für ein Weinen? Welche Kraft geht vom Weinen aus? Und wie lässt sich diese Kraft positiv wenden?</w:t>
      </w:r>
    </w:p>
    <w:p w14:paraId="2B5AF84D" w14:textId="77777777" w:rsidR="00442FD2" w:rsidRDefault="00442FD2" w:rsidP="00D3502D">
      <w:pPr>
        <w:spacing w:after="0" w:line="360" w:lineRule="auto"/>
        <w:ind w:left="1416" w:hanging="1416"/>
        <w:jc w:val="both"/>
        <w:outlineLvl w:val="0"/>
        <w:rPr>
          <w:rFonts w:ascii="Arial" w:eastAsia="Times New Roman" w:hAnsi="Arial" w:cs="Arial"/>
          <w:bCs/>
          <w:iCs/>
          <w:kern w:val="36"/>
          <w:lang w:eastAsia="fr-FR"/>
        </w:rPr>
      </w:pPr>
    </w:p>
    <w:p w14:paraId="079FBBDB" w14:textId="780322CD" w:rsidR="00D3502D" w:rsidRPr="00442FD2" w:rsidRDefault="00D3502D" w:rsidP="00D3502D">
      <w:pPr>
        <w:spacing w:after="0" w:line="360" w:lineRule="auto"/>
        <w:ind w:left="1416" w:hanging="1416"/>
        <w:jc w:val="both"/>
        <w:outlineLvl w:val="0"/>
        <w:rPr>
          <w:rFonts w:ascii="Arial" w:eastAsia="Times New Roman" w:hAnsi="Arial" w:cs="Arial"/>
          <w:bCs/>
          <w:i/>
          <w:kern w:val="36"/>
          <w:lang w:eastAsia="fr-FR"/>
        </w:rPr>
      </w:pPr>
      <w:r w:rsidRPr="00442FD2">
        <w:rPr>
          <w:rFonts w:ascii="Arial" w:eastAsia="Times New Roman" w:hAnsi="Arial" w:cs="Arial"/>
          <w:bCs/>
          <w:i/>
          <w:kern w:val="36"/>
          <w:lang w:eastAsia="fr-FR"/>
        </w:rPr>
        <w:t>Instrumentalmusik</w:t>
      </w:r>
    </w:p>
    <w:p w14:paraId="4C643610" w14:textId="77777777" w:rsidR="00442FD2" w:rsidRDefault="00442FD2" w:rsidP="00D3502D">
      <w:pPr>
        <w:spacing w:after="0" w:line="360" w:lineRule="auto"/>
        <w:ind w:left="1416" w:hanging="1416"/>
        <w:jc w:val="both"/>
        <w:outlineLvl w:val="0"/>
        <w:rPr>
          <w:rFonts w:ascii="Arial" w:eastAsia="Times New Roman" w:hAnsi="Arial" w:cs="Arial"/>
          <w:bCs/>
          <w:iCs/>
          <w:kern w:val="36"/>
          <w:lang w:eastAsia="fr-FR"/>
        </w:rPr>
      </w:pPr>
    </w:p>
    <w:p w14:paraId="2A66D399" w14:textId="62D3489E" w:rsidR="00D3502D" w:rsidRPr="00D3502D" w:rsidRDefault="00D3502D" w:rsidP="00D3502D">
      <w:pPr>
        <w:spacing w:after="0" w:line="360" w:lineRule="auto"/>
        <w:ind w:left="1416" w:hanging="1416"/>
        <w:jc w:val="both"/>
        <w:outlineLvl w:val="0"/>
        <w:rPr>
          <w:rFonts w:ascii="Arial" w:eastAsia="Times New Roman" w:hAnsi="Arial" w:cs="Arial"/>
          <w:bCs/>
          <w:iCs/>
          <w:kern w:val="36"/>
          <w:lang w:eastAsia="fr-FR"/>
        </w:rPr>
      </w:pPr>
      <w:r w:rsidRPr="00442FD2">
        <w:rPr>
          <w:rFonts w:ascii="Arial" w:eastAsia="Times New Roman" w:hAnsi="Arial" w:cs="Arial"/>
          <w:b/>
          <w:iCs/>
          <w:kern w:val="36"/>
          <w:lang w:eastAsia="fr-FR"/>
        </w:rPr>
        <w:t>S2</w:t>
      </w:r>
      <w:r w:rsidR="00442FD2">
        <w:rPr>
          <w:rFonts w:ascii="Arial" w:eastAsia="Times New Roman" w:hAnsi="Arial" w:cs="Arial"/>
          <w:b/>
          <w:iCs/>
          <w:kern w:val="36"/>
          <w:lang w:eastAsia="fr-FR"/>
        </w:rPr>
        <w:tab/>
      </w:r>
      <w:r w:rsidRPr="00D3502D">
        <w:rPr>
          <w:rFonts w:ascii="Arial" w:eastAsia="Times New Roman" w:hAnsi="Arial" w:cs="Arial"/>
          <w:bCs/>
          <w:iCs/>
          <w:kern w:val="36"/>
          <w:lang w:eastAsia="fr-FR"/>
        </w:rPr>
        <w:t>Beschwerlich ist die Arbeit oft. Verbunden mit Schicksalsschlägen. Herausfordernd. Doch gestaltungsmächtig sind wir Menschen. Oweimar Viveros, Bauer und Mitarbeiter der Landpastoral in Valparaiso sieht große Möglichkeiten, die mit seiner Verantwortung für das ihm anvertraute Land verbunden sind: „Bauer zu sein bedeutet, Macht, zu haben über das Land, das wir bewirtschaften. Es liegt in unseren Händen, was wir mit diesem Land machen. Von der Koka halte ich nicht viel. Die Jugendlichen fahren darauf ab, weil man im Drogengeschäft schnell zu Geld kommt, aber genauso schnell zerrinnt es auch wieder, weil man es leichtfertig ausgibt. Im Kaffee muss man viel arbeiten, und das hart verdiente Geld gibt man dann auch sinnvoller aus.“</w:t>
      </w:r>
    </w:p>
    <w:p w14:paraId="67544079" w14:textId="68C7B10D" w:rsidR="00D3502D" w:rsidRPr="00D3502D" w:rsidRDefault="00D3502D" w:rsidP="00D3502D">
      <w:pPr>
        <w:spacing w:after="0" w:line="360" w:lineRule="auto"/>
        <w:ind w:left="1416" w:hanging="1416"/>
        <w:jc w:val="both"/>
        <w:outlineLvl w:val="0"/>
        <w:rPr>
          <w:rFonts w:ascii="Arial" w:eastAsia="Times New Roman" w:hAnsi="Arial" w:cs="Arial"/>
          <w:bCs/>
          <w:iCs/>
          <w:kern w:val="36"/>
          <w:lang w:eastAsia="fr-FR"/>
        </w:rPr>
      </w:pPr>
      <w:r w:rsidRPr="00E9436A">
        <w:rPr>
          <w:rFonts w:ascii="Arial" w:eastAsia="Times New Roman" w:hAnsi="Arial" w:cs="Arial"/>
          <w:b/>
          <w:iCs/>
          <w:kern w:val="36"/>
          <w:lang w:eastAsia="fr-FR"/>
        </w:rPr>
        <w:lastRenderedPageBreak/>
        <w:t>A</w:t>
      </w:r>
      <w:r w:rsidR="00E9436A">
        <w:rPr>
          <w:rFonts w:ascii="Arial" w:eastAsia="Times New Roman" w:hAnsi="Arial" w:cs="Arial"/>
          <w:b/>
          <w:iCs/>
          <w:kern w:val="36"/>
          <w:lang w:eastAsia="fr-FR"/>
        </w:rPr>
        <w:tab/>
      </w:r>
      <w:r w:rsidRPr="00D3502D">
        <w:rPr>
          <w:rFonts w:ascii="Arial" w:eastAsia="Times New Roman" w:hAnsi="Arial" w:cs="Arial"/>
          <w:bCs/>
          <w:iCs/>
          <w:kern w:val="36"/>
          <w:lang w:eastAsia="fr-FR"/>
        </w:rPr>
        <w:t>Ermächtigt zur Gestaltung</w:t>
      </w:r>
    </w:p>
    <w:p w14:paraId="263A5FC3" w14:textId="1FDB4982" w:rsidR="00D3502D" w:rsidRPr="00D3502D" w:rsidRDefault="00D3502D" w:rsidP="00E9436A">
      <w:pPr>
        <w:spacing w:after="0" w:line="360" w:lineRule="auto"/>
        <w:ind w:left="2832" w:hanging="1416"/>
        <w:jc w:val="both"/>
        <w:outlineLvl w:val="0"/>
        <w:rPr>
          <w:rFonts w:ascii="Arial" w:eastAsia="Times New Roman" w:hAnsi="Arial" w:cs="Arial"/>
          <w:bCs/>
          <w:iCs/>
          <w:kern w:val="36"/>
          <w:lang w:eastAsia="fr-FR"/>
        </w:rPr>
      </w:pPr>
      <w:r w:rsidRPr="00D3502D">
        <w:rPr>
          <w:rFonts w:ascii="Arial" w:eastAsia="Times New Roman" w:hAnsi="Arial" w:cs="Arial"/>
          <w:bCs/>
          <w:iCs/>
          <w:kern w:val="36"/>
          <w:lang w:eastAsia="fr-FR"/>
        </w:rPr>
        <w:t>in Trauer und Tränen</w:t>
      </w:r>
      <w:r w:rsidR="00233092">
        <w:rPr>
          <w:rFonts w:ascii="Arial" w:eastAsia="Times New Roman" w:hAnsi="Arial" w:cs="Arial"/>
          <w:bCs/>
          <w:iCs/>
          <w:kern w:val="36"/>
          <w:lang w:eastAsia="fr-FR"/>
        </w:rPr>
        <w:t>,</w:t>
      </w:r>
    </w:p>
    <w:p w14:paraId="287894B5" w14:textId="77777777" w:rsidR="00D3502D" w:rsidRPr="00D3502D" w:rsidRDefault="00D3502D" w:rsidP="00E9436A">
      <w:pPr>
        <w:spacing w:after="0" w:line="360" w:lineRule="auto"/>
        <w:ind w:left="2832" w:hanging="1416"/>
        <w:jc w:val="both"/>
        <w:outlineLvl w:val="0"/>
        <w:rPr>
          <w:rFonts w:ascii="Arial" w:eastAsia="Times New Roman" w:hAnsi="Arial" w:cs="Arial"/>
          <w:bCs/>
          <w:iCs/>
          <w:kern w:val="36"/>
          <w:lang w:eastAsia="fr-FR"/>
        </w:rPr>
      </w:pPr>
      <w:r w:rsidRPr="00D3502D">
        <w:rPr>
          <w:rFonts w:ascii="Arial" w:eastAsia="Times New Roman" w:hAnsi="Arial" w:cs="Arial"/>
          <w:bCs/>
          <w:iCs/>
          <w:kern w:val="36"/>
          <w:lang w:eastAsia="fr-FR"/>
        </w:rPr>
        <w:t>in Hilflosigkeit und Ohnmacht.</w:t>
      </w:r>
    </w:p>
    <w:p w14:paraId="34EDA791" w14:textId="77777777" w:rsidR="00D3502D" w:rsidRPr="00D3502D" w:rsidRDefault="00D3502D" w:rsidP="00E9436A">
      <w:pPr>
        <w:spacing w:after="0" w:line="360" w:lineRule="auto"/>
        <w:ind w:left="2832" w:hanging="1416"/>
        <w:jc w:val="both"/>
        <w:outlineLvl w:val="0"/>
        <w:rPr>
          <w:rFonts w:ascii="Arial" w:eastAsia="Times New Roman" w:hAnsi="Arial" w:cs="Arial"/>
          <w:bCs/>
          <w:iCs/>
          <w:kern w:val="36"/>
          <w:lang w:eastAsia="fr-FR"/>
        </w:rPr>
      </w:pPr>
      <w:r w:rsidRPr="00D3502D">
        <w:rPr>
          <w:rFonts w:ascii="Arial" w:eastAsia="Times New Roman" w:hAnsi="Arial" w:cs="Arial"/>
          <w:bCs/>
          <w:iCs/>
          <w:kern w:val="36"/>
          <w:lang w:eastAsia="fr-FR"/>
        </w:rPr>
        <w:t>Ermächtigt durch Dich, Christus.</w:t>
      </w:r>
    </w:p>
    <w:p w14:paraId="68745F1B" w14:textId="77777777" w:rsidR="00E9436A" w:rsidRDefault="00E9436A" w:rsidP="00D3502D">
      <w:pPr>
        <w:spacing w:after="0" w:line="360" w:lineRule="auto"/>
        <w:ind w:left="1416" w:hanging="1416"/>
        <w:jc w:val="both"/>
        <w:outlineLvl w:val="0"/>
        <w:rPr>
          <w:rFonts w:ascii="Arial" w:eastAsia="Times New Roman" w:hAnsi="Arial" w:cs="Arial"/>
          <w:bCs/>
          <w:iCs/>
          <w:kern w:val="36"/>
          <w:lang w:eastAsia="fr-FR"/>
        </w:rPr>
      </w:pPr>
    </w:p>
    <w:p w14:paraId="0FC516BD" w14:textId="17FBA445" w:rsidR="00BB5EF1" w:rsidRPr="00BB5EF1" w:rsidRDefault="33C0123D" w:rsidP="3E21B1ED">
      <w:pPr>
        <w:spacing w:after="0" w:line="360" w:lineRule="auto"/>
        <w:ind w:left="1416" w:hanging="1416"/>
        <w:jc w:val="both"/>
        <w:outlineLvl w:val="0"/>
        <w:rPr>
          <w:rFonts w:ascii="Arial" w:eastAsia="Times New Roman" w:hAnsi="Arial" w:cs="Arial"/>
          <w:lang w:eastAsia="fr-FR"/>
        </w:rPr>
      </w:pPr>
      <w:r w:rsidRPr="1F24010E">
        <w:rPr>
          <w:rFonts w:ascii="Arial" w:eastAsia="Times New Roman" w:hAnsi="Arial" w:cs="Arial"/>
          <w:b/>
          <w:bCs/>
          <w:kern w:val="36"/>
          <w:lang w:eastAsia="fr-FR"/>
        </w:rPr>
        <w:t>Lied</w:t>
      </w:r>
      <w:r w:rsidRPr="1F24010E">
        <w:rPr>
          <w:rFonts w:ascii="Arial" w:eastAsia="Times New Roman" w:hAnsi="Arial" w:cs="Arial"/>
          <w:kern w:val="36"/>
          <w:lang w:eastAsia="fr-FR"/>
        </w:rPr>
        <w:t xml:space="preserve"> </w:t>
      </w:r>
      <w:r w:rsidR="00E9436A">
        <w:rPr>
          <w:rFonts w:ascii="Arial" w:eastAsia="Times New Roman" w:hAnsi="Arial" w:cs="Arial"/>
          <w:bCs/>
          <w:iCs/>
          <w:kern w:val="36"/>
          <w:lang w:eastAsia="fr-FR"/>
        </w:rPr>
        <w:tab/>
      </w:r>
      <w:r w:rsidRPr="1F24010E">
        <w:rPr>
          <w:rFonts w:ascii="Arial" w:eastAsia="Times New Roman" w:hAnsi="Arial" w:cs="Arial"/>
          <w:kern w:val="36"/>
          <w:lang w:eastAsia="fr-FR"/>
        </w:rPr>
        <w:t xml:space="preserve">GfY 426,2+3 </w:t>
      </w:r>
      <w:r w:rsidR="07D8EA2A" w:rsidRPr="3E21B1ED">
        <w:rPr>
          <w:rFonts w:ascii="Arial" w:eastAsia="Times New Roman" w:hAnsi="Arial" w:cs="Arial"/>
          <w:lang w:eastAsia="fr-FR"/>
        </w:rPr>
        <w:t xml:space="preserve">oder GL 292 </w:t>
      </w:r>
      <w:r w:rsidR="07D8EA2A" w:rsidRPr="1F24010E">
        <w:rPr>
          <w:rFonts w:ascii="Arial" w:eastAsia="Times New Roman" w:hAnsi="Arial" w:cs="Arial"/>
          <w:kern w:val="36"/>
          <w:lang w:eastAsia="fr-FR"/>
        </w:rPr>
        <w:t xml:space="preserve">Fürwahr, Er trug unsre Krankheit </w:t>
      </w:r>
    </w:p>
    <w:p w14:paraId="5E4973D5" w14:textId="77777777" w:rsidR="00BB5EF1" w:rsidRPr="00BB5EF1" w:rsidRDefault="00BB5EF1" w:rsidP="00BB5EF1">
      <w:pPr>
        <w:spacing w:after="160" w:line="360" w:lineRule="auto"/>
        <w:rPr>
          <w:rFonts w:ascii="Arial" w:eastAsia="Calibri" w:hAnsi="Arial" w:cs="Arial"/>
          <w:b/>
          <w:bCs/>
        </w:rPr>
      </w:pPr>
      <w:r w:rsidRPr="00BB5EF1">
        <w:rPr>
          <w:rFonts w:ascii="Arial" w:eastAsia="Calibri" w:hAnsi="Arial" w:cs="Arial"/>
          <w:b/>
          <w:bCs/>
        </w:rPr>
        <w:br w:type="page"/>
      </w:r>
    </w:p>
    <w:p w14:paraId="42ED955C" w14:textId="06A03268" w:rsidR="00BB5EF1" w:rsidRDefault="00BB5EF1" w:rsidP="00BB5EF1">
      <w:pPr>
        <w:spacing w:after="160" w:line="360" w:lineRule="auto"/>
        <w:jc w:val="both"/>
        <w:rPr>
          <w:rFonts w:ascii="Arial" w:eastAsia="Calibri" w:hAnsi="Arial" w:cs="Arial"/>
          <w:b/>
          <w:bCs/>
        </w:rPr>
      </w:pPr>
      <w:r w:rsidRPr="00BB5EF1">
        <w:rPr>
          <w:rFonts w:ascii="Arial" w:eastAsia="Calibri" w:hAnsi="Arial" w:cs="Arial"/>
          <w:b/>
          <w:bCs/>
        </w:rPr>
        <w:lastRenderedPageBreak/>
        <w:t>IX. Jesus fällt zum dritten Mal unter dem Kreuz</w:t>
      </w:r>
    </w:p>
    <w:p w14:paraId="2B04B346" w14:textId="5FB8E48A" w:rsidR="006B4503" w:rsidRPr="006B4503" w:rsidRDefault="006B4503" w:rsidP="00BB5EF1">
      <w:pPr>
        <w:spacing w:after="160" w:line="360" w:lineRule="auto"/>
        <w:jc w:val="both"/>
        <w:rPr>
          <w:rFonts w:ascii="Arial" w:eastAsia="Calibri" w:hAnsi="Arial" w:cs="Arial"/>
          <w:b/>
          <w:bCs/>
          <w:i/>
          <w:iCs/>
        </w:rPr>
      </w:pPr>
      <w:r w:rsidRPr="006B4503">
        <w:rPr>
          <w:rFonts w:ascii="Arial" w:eastAsia="Calibri" w:hAnsi="Arial" w:cs="Arial"/>
          <w:b/>
          <w:bCs/>
          <w:i/>
          <w:iCs/>
        </w:rPr>
        <w:t>Wenn nichts mehr geht</w:t>
      </w:r>
    </w:p>
    <w:p w14:paraId="4FD5F217" w14:textId="77777777" w:rsidR="006B4503" w:rsidRPr="00BB5EF1" w:rsidRDefault="006B4503" w:rsidP="006B4503">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5DB52CE7" w14:textId="77777777" w:rsidR="006B4503" w:rsidRDefault="006B4503" w:rsidP="006B4503">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0A887DE0" w14:textId="77777777" w:rsidR="006B4503" w:rsidRDefault="006B4503" w:rsidP="006B4503">
      <w:pPr>
        <w:spacing w:after="0" w:line="360" w:lineRule="auto"/>
        <w:jc w:val="both"/>
        <w:outlineLvl w:val="0"/>
        <w:rPr>
          <w:rFonts w:ascii="Arial" w:eastAsia="Times New Roman" w:hAnsi="Arial" w:cs="Arial"/>
          <w:b/>
          <w:kern w:val="36"/>
          <w:lang w:eastAsia="fr-FR"/>
        </w:rPr>
      </w:pPr>
    </w:p>
    <w:p w14:paraId="6C3C740A" w14:textId="1A289DB7" w:rsidR="006B4503" w:rsidRPr="00DD1A74" w:rsidRDefault="14A92B4D"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6B4503">
        <w:rPr>
          <w:rFonts w:ascii="Arial" w:eastAsia="Times New Roman" w:hAnsi="Arial" w:cs="Arial"/>
          <w:bCs/>
          <w:kern w:val="36"/>
          <w:lang w:eastAsia="fr-FR"/>
        </w:rPr>
        <w:tab/>
      </w:r>
      <w:r w:rsidR="006B4503">
        <w:rPr>
          <w:rFonts w:ascii="Arial" w:eastAsia="Times New Roman" w:hAnsi="Arial" w:cs="Arial"/>
          <w:bCs/>
          <w:kern w:val="36"/>
          <w:lang w:eastAsia="fr-FR"/>
        </w:rPr>
        <w:tab/>
      </w:r>
      <w:r w:rsidR="5DB02ABC" w:rsidRPr="3E21B1ED">
        <w:rPr>
          <w:rFonts w:ascii="Arial" w:eastAsia="Times New Roman" w:hAnsi="Arial" w:cs="Arial"/>
          <w:lang w:eastAsia="fr-FR"/>
        </w:rPr>
        <w:t>GfY 433,1 Vor Deinem Kreuz oder GL 270,1 Kreuz, auf das ich schaue</w:t>
      </w:r>
    </w:p>
    <w:p w14:paraId="274D816F" w14:textId="77777777" w:rsidR="006B4503" w:rsidRDefault="006B4503" w:rsidP="006B4503">
      <w:pPr>
        <w:spacing w:after="0" w:line="360" w:lineRule="auto"/>
        <w:ind w:left="1416" w:hanging="1416"/>
        <w:jc w:val="both"/>
        <w:outlineLvl w:val="0"/>
        <w:rPr>
          <w:rFonts w:ascii="Arial" w:eastAsia="Times New Roman" w:hAnsi="Arial" w:cs="Arial"/>
          <w:b/>
          <w:bCs/>
          <w:kern w:val="36"/>
          <w:lang w:eastAsia="fr-FR"/>
        </w:rPr>
      </w:pPr>
    </w:p>
    <w:p w14:paraId="2A3E038F" w14:textId="461A8198" w:rsidR="009C1400" w:rsidRDefault="006B4503" w:rsidP="009C1400">
      <w:pPr>
        <w:spacing w:after="0" w:line="360" w:lineRule="auto"/>
        <w:ind w:left="1416" w:hanging="1416"/>
        <w:jc w:val="both"/>
        <w:outlineLvl w:val="0"/>
        <w:rPr>
          <w:rFonts w:ascii="Arial" w:eastAsia="Times New Roman" w:hAnsi="Arial" w:cs="Arial"/>
          <w:iCs/>
          <w:kern w:val="36"/>
          <w:lang w:eastAsia="fr-FR"/>
        </w:rPr>
      </w:pPr>
      <w:r>
        <w:rPr>
          <w:rFonts w:ascii="Arial" w:eastAsia="Times New Roman" w:hAnsi="Arial" w:cs="Arial"/>
          <w:b/>
          <w:bCs/>
          <w:kern w:val="36"/>
          <w:lang w:eastAsia="fr-FR"/>
        </w:rPr>
        <w:t>S2</w:t>
      </w:r>
      <w:r w:rsidR="00BB5EF1" w:rsidRPr="00BB5EF1">
        <w:rPr>
          <w:rFonts w:ascii="Arial" w:eastAsia="Times New Roman" w:hAnsi="Arial" w:cs="Arial"/>
          <w:b/>
          <w:bCs/>
          <w:kern w:val="36"/>
          <w:lang w:eastAsia="fr-FR"/>
        </w:rPr>
        <w:t xml:space="preserve"> </w:t>
      </w:r>
      <w:r w:rsidR="00BB5EF1" w:rsidRPr="00BB5EF1">
        <w:rPr>
          <w:rFonts w:ascii="Arial" w:eastAsia="Times New Roman" w:hAnsi="Arial" w:cs="Arial"/>
          <w:b/>
          <w:bCs/>
          <w:kern w:val="36"/>
          <w:lang w:eastAsia="fr-FR"/>
        </w:rPr>
        <w:tab/>
      </w:r>
      <w:r w:rsidR="009C1400" w:rsidRPr="00F1323D">
        <w:rPr>
          <w:rFonts w:ascii="Arial" w:eastAsia="Times New Roman" w:hAnsi="Arial" w:cs="Arial"/>
          <w:i/>
          <w:kern w:val="36"/>
          <w:lang w:eastAsia="fr-FR"/>
        </w:rPr>
        <w:t>Ps 22,15-16</w:t>
      </w:r>
      <w:r w:rsidR="00F1323D">
        <w:rPr>
          <w:rFonts w:ascii="Arial" w:eastAsia="Times New Roman" w:hAnsi="Arial" w:cs="Arial"/>
          <w:i/>
          <w:kern w:val="36"/>
          <w:lang w:eastAsia="fr-FR"/>
        </w:rPr>
        <w:t xml:space="preserve"> (NGÜ)</w:t>
      </w:r>
    </w:p>
    <w:p w14:paraId="039E954F" w14:textId="1ECFDF66" w:rsidR="009C1400" w:rsidRPr="009C1400" w:rsidRDefault="009C1400" w:rsidP="009C1400">
      <w:pPr>
        <w:spacing w:after="0" w:line="360" w:lineRule="auto"/>
        <w:ind w:left="1416"/>
        <w:jc w:val="both"/>
        <w:outlineLvl w:val="0"/>
        <w:rPr>
          <w:rFonts w:ascii="Arial" w:eastAsia="Times New Roman" w:hAnsi="Arial" w:cs="Arial"/>
          <w:iCs/>
          <w:kern w:val="36"/>
          <w:lang w:eastAsia="fr-FR"/>
        </w:rPr>
      </w:pPr>
      <w:r w:rsidRPr="009C1400">
        <w:rPr>
          <w:rFonts w:ascii="Arial" w:eastAsia="Times New Roman" w:hAnsi="Arial" w:cs="Arial"/>
          <w:iCs/>
          <w:kern w:val="36"/>
          <w:lang w:eastAsia="fr-FR"/>
        </w:rPr>
        <w:t>Ich fühle mich, als wäre ich hingeschüttet wie Wasser, alle meine Glieder sind wie ausgerenkt. Mein Herz ist wie flüssiges Wachs, das tief in meinem Innern zerschmilzt. Ich bin ohne Kraft, ausgetrocknet wie eine Tonscherbe. Die Zunge klebt mir am Gaumen. Du hast mich in den Staub gelegt, dahin, wo die Toten liegen.</w:t>
      </w:r>
    </w:p>
    <w:p w14:paraId="2C51624A" w14:textId="4F68372D" w:rsidR="009C1400" w:rsidRPr="009C1400" w:rsidRDefault="009C1400" w:rsidP="009C1400">
      <w:pPr>
        <w:spacing w:after="0" w:line="360" w:lineRule="auto"/>
        <w:ind w:left="1416" w:hanging="1416"/>
        <w:jc w:val="both"/>
        <w:outlineLvl w:val="0"/>
        <w:rPr>
          <w:rFonts w:ascii="Arial" w:eastAsia="Times New Roman" w:hAnsi="Arial" w:cs="Arial"/>
          <w:iCs/>
          <w:kern w:val="36"/>
          <w:lang w:eastAsia="fr-FR"/>
        </w:rPr>
      </w:pPr>
      <w:r w:rsidRPr="00237CDE">
        <w:rPr>
          <w:rFonts w:ascii="Arial" w:eastAsia="Times New Roman" w:hAnsi="Arial" w:cs="Arial"/>
          <w:b/>
          <w:bCs/>
          <w:iCs/>
          <w:kern w:val="36"/>
          <w:lang w:eastAsia="fr-FR"/>
        </w:rPr>
        <w:t>S1</w:t>
      </w:r>
      <w:r w:rsidR="00237CDE">
        <w:rPr>
          <w:rFonts w:ascii="Arial" w:eastAsia="Times New Roman" w:hAnsi="Arial" w:cs="Arial"/>
          <w:b/>
          <w:bCs/>
          <w:iCs/>
          <w:kern w:val="36"/>
          <w:lang w:eastAsia="fr-FR"/>
        </w:rPr>
        <w:tab/>
      </w:r>
      <w:r w:rsidRPr="009C1400">
        <w:rPr>
          <w:rFonts w:ascii="Arial" w:eastAsia="Times New Roman" w:hAnsi="Arial" w:cs="Arial"/>
          <w:iCs/>
          <w:kern w:val="36"/>
          <w:lang w:eastAsia="fr-FR"/>
        </w:rPr>
        <w:t>Totale Erschöpfung.</w:t>
      </w:r>
    </w:p>
    <w:p w14:paraId="49348A92" w14:textId="77777777" w:rsidR="009C1400" w:rsidRPr="009C1400" w:rsidRDefault="009C1400" w:rsidP="00237CDE">
      <w:pPr>
        <w:spacing w:after="0" w:line="360" w:lineRule="auto"/>
        <w:ind w:left="2832" w:hanging="1416"/>
        <w:jc w:val="both"/>
        <w:outlineLvl w:val="0"/>
        <w:rPr>
          <w:rFonts w:ascii="Arial" w:eastAsia="Times New Roman" w:hAnsi="Arial" w:cs="Arial"/>
          <w:iCs/>
          <w:kern w:val="36"/>
          <w:lang w:eastAsia="fr-FR"/>
        </w:rPr>
      </w:pPr>
      <w:r w:rsidRPr="009C1400">
        <w:rPr>
          <w:rFonts w:ascii="Arial" w:eastAsia="Times New Roman" w:hAnsi="Arial" w:cs="Arial"/>
          <w:iCs/>
          <w:kern w:val="36"/>
          <w:lang w:eastAsia="fr-FR"/>
        </w:rPr>
        <w:t>Nichts geht mehr.</w:t>
      </w:r>
    </w:p>
    <w:p w14:paraId="7FB4ED22" w14:textId="77777777" w:rsidR="009C1400" w:rsidRPr="009C1400" w:rsidRDefault="009C1400" w:rsidP="00237CDE">
      <w:pPr>
        <w:spacing w:after="0" w:line="360" w:lineRule="auto"/>
        <w:ind w:left="2832" w:hanging="1416"/>
        <w:jc w:val="both"/>
        <w:outlineLvl w:val="0"/>
        <w:rPr>
          <w:rFonts w:ascii="Arial" w:eastAsia="Times New Roman" w:hAnsi="Arial" w:cs="Arial"/>
          <w:iCs/>
          <w:kern w:val="36"/>
          <w:lang w:eastAsia="fr-FR"/>
        </w:rPr>
      </w:pPr>
      <w:r w:rsidRPr="009C1400">
        <w:rPr>
          <w:rFonts w:ascii="Arial" w:eastAsia="Times New Roman" w:hAnsi="Arial" w:cs="Arial"/>
          <w:iCs/>
          <w:kern w:val="36"/>
          <w:lang w:eastAsia="fr-FR"/>
        </w:rPr>
        <w:t xml:space="preserve">Leer bin ich. </w:t>
      </w:r>
    </w:p>
    <w:p w14:paraId="5AFA3958" w14:textId="77777777" w:rsidR="009C1400" w:rsidRPr="009C1400" w:rsidRDefault="009C1400" w:rsidP="00237CDE">
      <w:pPr>
        <w:spacing w:after="0" w:line="360" w:lineRule="auto"/>
        <w:ind w:left="2832" w:hanging="1416"/>
        <w:jc w:val="both"/>
        <w:outlineLvl w:val="0"/>
        <w:rPr>
          <w:rFonts w:ascii="Arial" w:eastAsia="Times New Roman" w:hAnsi="Arial" w:cs="Arial"/>
          <w:iCs/>
          <w:kern w:val="36"/>
          <w:lang w:eastAsia="fr-FR"/>
        </w:rPr>
      </w:pPr>
      <w:r w:rsidRPr="009C1400">
        <w:rPr>
          <w:rFonts w:ascii="Arial" w:eastAsia="Times New Roman" w:hAnsi="Arial" w:cs="Arial"/>
          <w:iCs/>
          <w:kern w:val="36"/>
          <w:lang w:eastAsia="fr-FR"/>
        </w:rPr>
        <w:t>Und ganz unten.</w:t>
      </w:r>
    </w:p>
    <w:p w14:paraId="4C76D8E2" w14:textId="77777777" w:rsidR="009C1400" w:rsidRPr="009C1400" w:rsidRDefault="009C1400" w:rsidP="00237CDE">
      <w:pPr>
        <w:spacing w:after="0" w:line="360" w:lineRule="auto"/>
        <w:ind w:left="2832" w:hanging="1416"/>
        <w:jc w:val="both"/>
        <w:outlineLvl w:val="0"/>
        <w:rPr>
          <w:rFonts w:ascii="Arial" w:eastAsia="Times New Roman" w:hAnsi="Arial" w:cs="Arial"/>
          <w:iCs/>
          <w:kern w:val="36"/>
          <w:lang w:eastAsia="fr-FR"/>
        </w:rPr>
      </w:pPr>
      <w:r w:rsidRPr="009C1400">
        <w:rPr>
          <w:rFonts w:ascii="Arial" w:eastAsia="Times New Roman" w:hAnsi="Arial" w:cs="Arial"/>
          <w:iCs/>
          <w:kern w:val="36"/>
          <w:lang w:eastAsia="fr-FR"/>
        </w:rPr>
        <w:t>Gefühlt schon unter der Erde.</w:t>
      </w:r>
    </w:p>
    <w:p w14:paraId="066B2FDF" w14:textId="77777777" w:rsidR="009C1400" w:rsidRPr="009C1400" w:rsidRDefault="009C1400" w:rsidP="00237CDE">
      <w:pPr>
        <w:spacing w:after="0" w:line="360" w:lineRule="auto"/>
        <w:ind w:left="2832" w:hanging="1416"/>
        <w:jc w:val="both"/>
        <w:outlineLvl w:val="0"/>
        <w:rPr>
          <w:rFonts w:ascii="Arial" w:eastAsia="Times New Roman" w:hAnsi="Arial" w:cs="Arial"/>
          <w:iCs/>
          <w:kern w:val="36"/>
          <w:lang w:eastAsia="fr-FR"/>
        </w:rPr>
      </w:pPr>
      <w:r w:rsidRPr="009C1400">
        <w:rPr>
          <w:rFonts w:ascii="Arial" w:eastAsia="Times New Roman" w:hAnsi="Arial" w:cs="Arial"/>
          <w:iCs/>
          <w:kern w:val="36"/>
          <w:lang w:eastAsia="fr-FR"/>
        </w:rPr>
        <w:t>Grundlos. Bodenlos.</w:t>
      </w:r>
    </w:p>
    <w:p w14:paraId="2A75BE07" w14:textId="77777777" w:rsidR="00237CDE" w:rsidRDefault="00237CDE" w:rsidP="009C1400">
      <w:pPr>
        <w:spacing w:after="0" w:line="360" w:lineRule="auto"/>
        <w:ind w:left="1416" w:hanging="1416"/>
        <w:jc w:val="both"/>
        <w:outlineLvl w:val="0"/>
        <w:rPr>
          <w:rFonts w:ascii="Arial" w:eastAsia="Times New Roman" w:hAnsi="Arial" w:cs="Arial"/>
          <w:iCs/>
          <w:kern w:val="36"/>
          <w:lang w:eastAsia="fr-FR"/>
        </w:rPr>
      </w:pPr>
    </w:p>
    <w:p w14:paraId="5918225A" w14:textId="6C1987A5" w:rsidR="009C1400" w:rsidRPr="00237CDE" w:rsidRDefault="009C1400" w:rsidP="009C1400">
      <w:pPr>
        <w:spacing w:after="0" w:line="360" w:lineRule="auto"/>
        <w:ind w:left="1416" w:hanging="1416"/>
        <w:jc w:val="both"/>
        <w:outlineLvl w:val="0"/>
        <w:rPr>
          <w:rFonts w:ascii="Arial" w:eastAsia="Times New Roman" w:hAnsi="Arial" w:cs="Arial"/>
          <w:i/>
          <w:kern w:val="36"/>
          <w:lang w:eastAsia="fr-FR"/>
        </w:rPr>
      </w:pPr>
      <w:r w:rsidRPr="00237CDE">
        <w:rPr>
          <w:rFonts w:ascii="Arial" w:eastAsia="Times New Roman" w:hAnsi="Arial" w:cs="Arial"/>
          <w:i/>
          <w:kern w:val="36"/>
          <w:lang w:eastAsia="fr-FR"/>
        </w:rPr>
        <w:t>Instrumentalmusik</w:t>
      </w:r>
    </w:p>
    <w:p w14:paraId="02525C51" w14:textId="77777777" w:rsidR="00237CDE" w:rsidRDefault="00237CDE" w:rsidP="009C1400">
      <w:pPr>
        <w:spacing w:after="0" w:line="360" w:lineRule="auto"/>
        <w:ind w:left="1416" w:hanging="1416"/>
        <w:jc w:val="both"/>
        <w:outlineLvl w:val="0"/>
        <w:rPr>
          <w:rFonts w:ascii="Arial" w:eastAsia="Times New Roman" w:hAnsi="Arial" w:cs="Arial"/>
          <w:iCs/>
          <w:kern w:val="36"/>
          <w:lang w:eastAsia="fr-FR"/>
        </w:rPr>
      </w:pPr>
    </w:p>
    <w:p w14:paraId="0010231C" w14:textId="04B09BD6" w:rsidR="009C1400" w:rsidRPr="009C1400" w:rsidRDefault="009C1400" w:rsidP="009C1400">
      <w:pPr>
        <w:spacing w:after="0" w:line="360" w:lineRule="auto"/>
        <w:ind w:left="1416" w:hanging="1416"/>
        <w:jc w:val="both"/>
        <w:outlineLvl w:val="0"/>
        <w:rPr>
          <w:rFonts w:ascii="Arial" w:eastAsia="Times New Roman" w:hAnsi="Arial" w:cs="Arial"/>
          <w:iCs/>
          <w:kern w:val="36"/>
          <w:lang w:eastAsia="fr-FR"/>
        </w:rPr>
      </w:pPr>
      <w:r w:rsidRPr="00237CDE">
        <w:rPr>
          <w:rFonts w:ascii="Arial" w:eastAsia="Times New Roman" w:hAnsi="Arial" w:cs="Arial"/>
          <w:b/>
          <w:bCs/>
          <w:iCs/>
          <w:kern w:val="36"/>
          <w:lang w:eastAsia="fr-FR"/>
        </w:rPr>
        <w:t>S2</w:t>
      </w:r>
      <w:r w:rsidR="00237CDE">
        <w:rPr>
          <w:rFonts w:ascii="Arial" w:eastAsia="Times New Roman" w:hAnsi="Arial" w:cs="Arial"/>
          <w:b/>
          <w:bCs/>
          <w:iCs/>
          <w:kern w:val="36"/>
          <w:lang w:eastAsia="fr-FR"/>
        </w:rPr>
        <w:tab/>
      </w:r>
      <w:r w:rsidRPr="009C1400">
        <w:rPr>
          <w:rFonts w:ascii="Arial" w:eastAsia="Times New Roman" w:hAnsi="Arial" w:cs="Arial"/>
          <w:iCs/>
          <w:kern w:val="36"/>
          <w:lang w:eastAsia="fr-FR"/>
        </w:rPr>
        <w:t>Woraus nährt sich neue Kraft? Und was bedeutet Nahrung überhaupt für mich? Sehe ich Ernährung als Kraft von innen und außen?</w:t>
      </w:r>
    </w:p>
    <w:p w14:paraId="04341038" w14:textId="6DE15B93" w:rsidR="009C1400" w:rsidRPr="009C1400" w:rsidRDefault="009C1400" w:rsidP="1F24010E">
      <w:pPr>
        <w:spacing w:after="0" w:line="360" w:lineRule="auto"/>
        <w:ind w:left="1416" w:hanging="1416"/>
        <w:jc w:val="both"/>
        <w:outlineLvl w:val="0"/>
        <w:rPr>
          <w:rFonts w:ascii="Arial" w:eastAsia="Times New Roman" w:hAnsi="Arial" w:cs="Arial"/>
          <w:kern w:val="36"/>
          <w:lang w:eastAsia="fr-FR"/>
        </w:rPr>
      </w:pPr>
      <w:r w:rsidRPr="1F24010E">
        <w:rPr>
          <w:rFonts w:ascii="Arial" w:eastAsia="Times New Roman" w:hAnsi="Arial" w:cs="Arial"/>
          <w:b/>
          <w:bCs/>
          <w:kern w:val="36"/>
          <w:lang w:eastAsia="fr-FR"/>
        </w:rPr>
        <w:t>S1</w:t>
      </w:r>
      <w:r w:rsidR="00237CDE">
        <w:rPr>
          <w:rFonts w:ascii="Arial" w:eastAsia="Times New Roman" w:hAnsi="Arial" w:cs="Arial"/>
          <w:b/>
          <w:bCs/>
          <w:iCs/>
          <w:kern w:val="36"/>
          <w:lang w:eastAsia="fr-FR"/>
        </w:rPr>
        <w:tab/>
      </w:r>
      <w:r w:rsidRPr="1F24010E">
        <w:rPr>
          <w:rFonts w:ascii="Arial" w:eastAsia="Times New Roman" w:hAnsi="Arial" w:cs="Arial"/>
          <w:kern w:val="36"/>
          <w:lang w:eastAsia="fr-FR"/>
        </w:rPr>
        <w:t xml:space="preserve">„Das Essen ist nicht nur dazu da, uns zu füllen, sondern uns zu nähren,“ erzählt </w:t>
      </w:r>
      <w:r w:rsidR="23E114DB" w:rsidRPr="1F24010E">
        <w:rPr>
          <w:rFonts w:ascii="Arial" w:eastAsia="Arial" w:hAnsi="Arial" w:cs="Arial"/>
        </w:rPr>
        <w:t>José Roque Erazo aus Taminango</w:t>
      </w:r>
      <w:r w:rsidRPr="1F24010E">
        <w:rPr>
          <w:rFonts w:ascii="Arial" w:eastAsia="Times New Roman" w:hAnsi="Arial" w:cs="Arial"/>
          <w:kern w:val="36"/>
          <w:lang w:eastAsia="fr-FR"/>
        </w:rPr>
        <w:t>. Die Menschen sind keine Maschinen, die mit Treibstoff funktionieren.</w:t>
      </w:r>
    </w:p>
    <w:p w14:paraId="3D02AEAF" w14:textId="75886EF7" w:rsidR="009C1400" w:rsidRPr="009C1400" w:rsidRDefault="009C1400" w:rsidP="47D349EA">
      <w:pPr>
        <w:spacing w:after="0" w:line="360" w:lineRule="auto"/>
        <w:ind w:left="1416" w:hanging="1416"/>
        <w:jc w:val="both"/>
        <w:outlineLvl w:val="0"/>
        <w:rPr>
          <w:rFonts w:ascii="Arial" w:eastAsia="Times New Roman" w:hAnsi="Arial" w:cs="Arial"/>
          <w:kern w:val="36"/>
          <w:lang w:eastAsia="fr-FR"/>
        </w:rPr>
      </w:pPr>
      <w:r w:rsidRPr="47D349EA">
        <w:rPr>
          <w:rFonts w:ascii="Arial" w:eastAsia="Times New Roman" w:hAnsi="Arial" w:cs="Arial"/>
          <w:b/>
          <w:bCs/>
          <w:kern w:val="36"/>
          <w:lang w:eastAsia="fr-FR"/>
        </w:rPr>
        <w:lastRenderedPageBreak/>
        <w:t>S2</w:t>
      </w:r>
      <w:r w:rsidR="00237CDE">
        <w:rPr>
          <w:rFonts w:ascii="Arial" w:eastAsia="Times New Roman" w:hAnsi="Arial" w:cs="Arial"/>
          <w:b/>
          <w:bCs/>
          <w:iCs/>
          <w:kern w:val="36"/>
          <w:lang w:eastAsia="fr-FR"/>
        </w:rPr>
        <w:tab/>
      </w:r>
      <w:r w:rsidR="2A47AB3F" w:rsidRPr="47D349EA">
        <w:rPr>
          <w:rFonts w:ascii="Arial" w:eastAsia="Times New Roman" w:hAnsi="Arial" w:cs="Arial"/>
          <w:kern w:val="36"/>
          <w:lang w:eastAsia="fr-FR"/>
        </w:rPr>
        <w:t xml:space="preserve">Und weiter sagt er: </w:t>
      </w:r>
      <w:r w:rsidRPr="47D349EA">
        <w:rPr>
          <w:rFonts w:ascii="Arial" w:eastAsia="Times New Roman" w:hAnsi="Arial" w:cs="Arial"/>
          <w:kern w:val="36"/>
          <w:lang w:eastAsia="fr-FR"/>
        </w:rPr>
        <w:t>„Der Motor unseres Lebens ist Gott und Gott gibt uns auch die Unterstützung, die wir brauchen: Zum einen durch die liebevolle Zuwendung, die wir erfahren, zum Beispiel von den Eltern, von unseren Kindern oder von der Gemeinschaft und zum anderen auch auf materieller Ebene, zum Beispiel durch das Wasser, den Boden, das Saatgut, den Wald! Letztlich haben wir alles, was wir brauchen. Das Problem ist aber, dass wir uns trotzdem noch immer streiten - um Geld, um Land und eigentlich sendet die Natur und das Leben uns eine andere Botschaft.“</w:t>
      </w:r>
    </w:p>
    <w:p w14:paraId="773E69DC" w14:textId="7F0036C2" w:rsidR="009C1400" w:rsidRPr="009C1400" w:rsidRDefault="009C1400" w:rsidP="009C1400">
      <w:pPr>
        <w:spacing w:after="0" w:line="360" w:lineRule="auto"/>
        <w:ind w:left="1416" w:hanging="1416"/>
        <w:jc w:val="both"/>
        <w:outlineLvl w:val="0"/>
        <w:rPr>
          <w:rFonts w:ascii="Arial" w:eastAsia="Times New Roman" w:hAnsi="Arial" w:cs="Arial"/>
          <w:iCs/>
          <w:kern w:val="36"/>
          <w:lang w:eastAsia="fr-FR"/>
        </w:rPr>
      </w:pPr>
      <w:r w:rsidRPr="000F28B6">
        <w:rPr>
          <w:rFonts w:ascii="Arial" w:eastAsia="Times New Roman" w:hAnsi="Arial" w:cs="Arial"/>
          <w:b/>
          <w:bCs/>
          <w:iCs/>
          <w:kern w:val="36"/>
          <w:lang w:eastAsia="fr-FR"/>
        </w:rPr>
        <w:t>A</w:t>
      </w:r>
      <w:r w:rsidR="000F28B6">
        <w:rPr>
          <w:rFonts w:ascii="Arial" w:eastAsia="Times New Roman" w:hAnsi="Arial" w:cs="Arial"/>
          <w:b/>
          <w:bCs/>
          <w:iCs/>
          <w:kern w:val="36"/>
          <w:lang w:eastAsia="fr-FR"/>
        </w:rPr>
        <w:tab/>
      </w:r>
      <w:r w:rsidRPr="009C1400">
        <w:rPr>
          <w:rFonts w:ascii="Arial" w:eastAsia="Times New Roman" w:hAnsi="Arial" w:cs="Arial"/>
          <w:iCs/>
          <w:kern w:val="36"/>
          <w:lang w:eastAsia="fr-FR"/>
        </w:rPr>
        <w:t>Jesus Christus, ausgegangen ist dir die Kraft, nicht aber die Stärke. Lass uns Hoffnungs-Nahrung finden in dir.</w:t>
      </w:r>
    </w:p>
    <w:p w14:paraId="6123D4F5" w14:textId="77777777" w:rsidR="000F28B6" w:rsidRDefault="000F28B6" w:rsidP="009C1400">
      <w:pPr>
        <w:spacing w:after="0" w:line="360" w:lineRule="auto"/>
        <w:ind w:left="1416" w:hanging="1416"/>
        <w:jc w:val="both"/>
        <w:outlineLvl w:val="0"/>
        <w:rPr>
          <w:rFonts w:ascii="Arial" w:eastAsia="Times New Roman" w:hAnsi="Arial" w:cs="Arial"/>
          <w:iCs/>
          <w:kern w:val="36"/>
          <w:lang w:eastAsia="fr-FR"/>
        </w:rPr>
      </w:pPr>
    </w:p>
    <w:p w14:paraId="27A19DC1" w14:textId="0E55FE60" w:rsidR="00BB5EF1" w:rsidRPr="00BB5EF1" w:rsidRDefault="49B1773C" w:rsidP="3E21B1ED">
      <w:pPr>
        <w:spacing w:after="0" w:line="360" w:lineRule="auto"/>
        <w:ind w:left="1416" w:hanging="1416"/>
        <w:jc w:val="both"/>
        <w:outlineLvl w:val="0"/>
        <w:rPr>
          <w:rFonts w:ascii="Arial" w:eastAsia="Times New Roman" w:hAnsi="Arial" w:cs="Arial"/>
          <w:lang w:eastAsia="fr-FR"/>
        </w:rPr>
      </w:pPr>
      <w:r w:rsidRPr="3E21B1ED">
        <w:rPr>
          <w:rFonts w:ascii="Arial" w:eastAsia="Times New Roman" w:hAnsi="Arial" w:cs="Arial"/>
          <w:b/>
          <w:bCs/>
          <w:kern w:val="36"/>
          <w:lang w:eastAsia="fr-FR"/>
        </w:rPr>
        <w:t>Lied</w:t>
      </w:r>
      <w:r w:rsidR="000F28B6">
        <w:rPr>
          <w:rFonts w:ascii="Arial" w:eastAsia="Times New Roman" w:hAnsi="Arial" w:cs="Arial"/>
          <w:b/>
          <w:bCs/>
          <w:iCs/>
          <w:kern w:val="36"/>
          <w:lang w:eastAsia="fr-FR"/>
        </w:rPr>
        <w:tab/>
      </w:r>
      <w:r w:rsidRPr="3E21B1ED">
        <w:rPr>
          <w:rFonts w:ascii="Arial" w:eastAsia="Times New Roman" w:hAnsi="Arial" w:cs="Arial"/>
          <w:kern w:val="36"/>
          <w:lang w:eastAsia="fr-FR"/>
        </w:rPr>
        <w:t xml:space="preserve">GfY 425,1+2 </w:t>
      </w:r>
      <w:r w:rsidR="7CD3015C" w:rsidRPr="3E21B1ED">
        <w:rPr>
          <w:rFonts w:ascii="Arial" w:eastAsia="Times New Roman" w:hAnsi="Arial" w:cs="Arial"/>
          <w:kern w:val="36"/>
          <w:lang w:eastAsia="fr-FR"/>
        </w:rPr>
        <w:t xml:space="preserve">Jesus, Menschensohn </w:t>
      </w:r>
      <w:r w:rsidRPr="3E21B1ED">
        <w:rPr>
          <w:rFonts w:ascii="Arial" w:eastAsia="Times New Roman" w:hAnsi="Arial" w:cs="Arial"/>
          <w:kern w:val="36"/>
          <w:lang w:eastAsia="fr-FR"/>
        </w:rPr>
        <w:t>oder GL 289,3</w:t>
      </w:r>
      <w:r w:rsidR="514C1AB6" w:rsidRPr="3E21B1ED">
        <w:rPr>
          <w:rFonts w:ascii="Arial" w:eastAsia="Times New Roman" w:hAnsi="Arial" w:cs="Arial"/>
          <w:kern w:val="36"/>
          <w:lang w:eastAsia="fr-FR"/>
        </w:rPr>
        <w:t xml:space="preserve"> Die Farbe deiner Wangen (O Haupt voll Blut und Wunden)</w:t>
      </w:r>
    </w:p>
    <w:p w14:paraId="7E2DC296" w14:textId="77777777" w:rsidR="00BB5EF1" w:rsidRDefault="00BB5EF1" w:rsidP="00BB5EF1">
      <w:pPr>
        <w:spacing w:after="160" w:line="360" w:lineRule="auto"/>
        <w:jc w:val="both"/>
        <w:rPr>
          <w:rFonts w:ascii="Arial" w:eastAsia="Calibri" w:hAnsi="Arial" w:cs="Arial"/>
          <w:bCs/>
          <w:iCs/>
        </w:rPr>
      </w:pPr>
    </w:p>
    <w:p w14:paraId="3C8EEDA7" w14:textId="77777777" w:rsidR="00BB5EF1" w:rsidRPr="00BB5EF1" w:rsidRDefault="00BB5EF1" w:rsidP="00BB5EF1">
      <w:pPr>
        <w:spacing w:after="160" w:line="360" w:lineRule="auto"/>
        <w:rPr>
          <w:rFonts w:ascii="Arial" w:eastAsia="Times New Roman" w:hAnsi="Arial" w:cs="Arial"/>
          <w:b/>
          <w:lang w:eastAsia="fr-FR"/>
        </w:rPr>
      </w:pPr>
      <w:r w:rsidRPr="00BB5EF1">
        <w:rPr>
          <w:rFonts w:ascii="Arial" w:eastAsia="Calibri" w:hAnsi="Arial" w:cs="Arial"/>
          <w:bCs/>
        </w:rPr>
        <w:br w:type="page"/>
      </w:r>
    </w:p>
    <w:p w14:paraId="523FEE91" w14:textId="24E78F73" w:rsidR="00BB5EF1" w:rsidRDefault="00BB5EF1" w:rsidP="00BB5EF1">
      <w:pPr>
        <w:spacing w:before="100" w:beforeAutospacing="1" w:after="100" w:afterAutospacing="1" w:line="360" w:lineRule="auto"/>
        <w:jc w:val="both"/>
        <w:outlineLvl w:val="3"/>
        <w:rPr>
          <w:rFonts w:ascii="Arial" w:eastAsia="Times New Roman" w:hAnsi="Arial" w:cs="Arial"/>
          <w:b/>
          <w:lang w:eastAsia="fr-FR"/>
        </w:rPr>
      </w:pPr>
      <w:r w:rsidRPr="00BB5EF1">
        <w:rPr>
          <w:rFonts w:ascii="Arial" w:eastAsia="Times New Roman" w:hAnsi="Arial" w:cs="Arial"/>
          <w:b/>
          <w:lang w:eastAsia="fr-FR"/>
        </w:rPr>
        <w:lastRenderedPageBreak/>
        <w:t>X. Jesus wird seiner Kleider beraubt</w:t>
      </w:r>
    </w:p>
    <w:p w14:paraId="39D26562" w14:textId="31CFDFD4" w:rsidR="00BC3B8D" w:rsidRPr="00BC3B8D" w:rsidRDefault="00BC3B8D" w:rsidP="00BB5EF1">
      <w:pPr>
        <w:spacing w:before="100" w:beforeAutospacing="1" w:after="100" w:afterAutospacing="1" w:line="360" w:lineRule="auto"/>
        <w:jc w:val="both"/>
        <w:outlineLvl w:val="3"/>
        <w:rPr>
          <w:rFonts w:ascii="Arial" w:eastAsia="Times New Roman" w:hAnsi="Arial" w:cs="Arial"/>
          <w:b/>
          <w:i/>
          <w:iCs/>
          <w:lang w:eastAsia="fr-FR"/>
        </w:rPr>
      </w:pPr>
      <w:r w:rsidRPr="00BC3B8D">
        <w:rPr>
          <w:rFonts w:ascii="Arial" w:eastAsia="Times New Roman" w:hAnsi="Arial" w:cs="Arial"/>
          <w:b/>
          <w:i/>
          <w:iCs/>
          <w:lang w:eastAsia="fr-FR"/>
        </w:rPr>
        <w:t>Nicht abhängen lassen</w:t>
      </w:r>
    </w:p>
    <w:p w14:paraId="66899E2A" w14:textId="77777777" w:rsidR="00BC3B8D" w:rsidRPr="00BB5EF1" w:rsidRDefault="00BC3B8D" w:rsidP="00BC3B8D">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4885A6F8" w14:textId="77777777" w:rsidR="00BC3B8D" w:rsidRDefault="00BC3B8D" w:rsidP="00BC3B8D">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4A635FA5" w14:textId="77777777" w:rsidR="00BC3B8D" w:rsidRDefault="00BC3B8D" w:rsidP="00BC3B8D">
      <w:pPr>
        <w:spacing w:after="0" w:line="360" w:lineRule="auto"/>
        <w:jc w:val="both"/>
        <w:outlineLvl w:val="0"/>
        <w:rPr>
          <w:rFonts w:ascii="Arial" w:eastAsia="Times New Roman" w:hAnsi="Arial" w:cs="Arial"/>
          <w:b/>
          <w:kern w:val="36"/>
          <w:lang w:eastAsia="fr-FR"/>
        </w:rPr>
      </w:pPr>
    </w:p>
    <w:p w14:paraId="00ECA569" w14:textId="3A197E96" w:rsidR="00BC3B8D" w:rsidRPr="00DD1A74" w:rsidRDefault="05E4D362"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BC3B8D">
        <w:rPr>
          <w:rFonts w:ascii="Arial" w:eastAsia="Times New Roman" w:hAnsi="Arial" w:cs="Arial"/>
          <w:bCs/>
          <w:kern w:val="36"/>
          <w:lang w:eastAsia="fr-FR"/>
        </w:rPr>
        <w:tab/>
      </w:r>
      <w:r w:rsidR="00BC3B8D">
        <w:rPr>
          <w:rFonts w:ascii="Arial" w:eastAsia="Times New Roman" w:hAnsi="Arial" w:cs="Arial"/>
          <w:bCs/>
          <w:kern w:val="36"/>
          <w:lang w:eastAsia="fr-FR"/>
        </w:rPr>
        <w:tab/>
      </w:r>
      <w:r w:rsidR="35C1A81A" w:rsidRPr="3E21B1ED">
        <w:rPr>
          <w:rFonts w:ascii="Arial" w:eastAsia="Times New Roman" w:hAnsi="Arial" w:cs="Arial"/>
          <w:lang w:eastAsia="fr-FR"/>
        </w:rPr>
        <w:t>GfY 433,1 Vor Deinem Kreuz oder GL 270,1 Kreuz, auf das ich schaue</w:t>
      </w:r>
    </w:p>
    <w:p w14:paraId="31F40685" w14:textId="77777777" w:rsidR="00BC3B8D" w:rsidRDefault="00BC3B8D" w:rsidP="00BC3B8D">
      <w:pPr>
        <w:spacing w:after="0" w:line="360" w:lineRule="auto"/>
        <w:ind w:left="1416" w:hanging="1416"/>
        <w:jc w:val="both"/>
        <w:outlineLvl w:val="0"/>
        <w:rPr>
          <w:rFonts w:ascii="Arial" w:eastAsia="Times New Roman" w:hAnsi="Arial" w:cs="Arial"/>
          <w:b/>
          <w:bCs/>
          <w:kern w:val="36"/>
          <w:lang w:eastAsia="fr-FR"/>
        </w:rPr>
      </w:pPr>
    </w:p>
    <w:p w14:paraId="0798DBD2" w14:textId="77777777" w:rsidR="00BC3B8D" w:rsidRPr="00BC3B8D" w:rsidRDefault="00BC3B8D" w:rsidP="00BC3B8D">
      <w:pPr>
        <w:spacing w:after="0" w:line="360" w:lineRule="auto"/>
        <w:ind w:left="1416" w:hanging="1416"/>
        <w:jc w:val="both"/>
        <w:rPr>
          <w:rFonts w:ascii="Arial" w:eastAsia="Calibri" w:hAnsi="Arial" w:cs="Arial"/>
        </w:rPr>
      </w:pPr>
      <w:r w:rsidRPr="00BC3B8D">
        <w:rPr>
          <w:rFonts w:ascii="Arial" w:eastAsia="Calibri" w:hAnsi="Arial" w:cs="Arial"/>
          <w:b/>
          <w:bCs/>
        </w:rPr>
        <w:t>S2</w:t>
      </w:r>
      <w:r w:rsidR="00BB5EF1" w:rsidRPr="00BB5EF1">
        <w:rPr>
          <w:rFonts w:ascii="Arial" w:eastAsia="Calibri" w:hAnsi="Arial" w:cs="Arial"/>
        </w:rPr>
        <w:t xml:space="preserve"> </w:t>
      </w:r>
      <w:r w:rsidR="00BB5EF1" w:rsidRPr="00BB5EF1">
        <w:rPr>
          <w:rFonts w:ascii="Arial" w:eastAsia="Calibri" w:hAnsi="Arial" w:cs="Arial"/>
        </w:rPr>
        <w:tab/>
      </w:r>
      <w:r w:rsidRPr="00BC3B8D">
        <w:rPr>
          <w:rFonts w:ascii="Arial" w:eastAsia="Calibri" w:hAnsi="Arial" w:cs="Arial"/>
        </w:rPr>
        <w:t xml:space="preserve">Wenn die Macht über die Welt, in der ich lebe, bei anderen zu liegen scheint, was kann ich tun? Welche Möglichkeiten habe ich, mich selbst zu ermächtigen? </w:t>
      </w:r>
    </w:p>
    <w:p w14:paraId="51EA142D" w14:textId="78C98343" w:rsidR="00220A16" w:rsidRDefault="00BC3B8D" w:rsidP="00BC3B8D">
      <w:pPr>
        <w:spacing w:after="0" w:line="360" w:lineRule="auto"/>
        <w:ind w:left="1416" w:hanging="1416"/>
        <w:jc w:val="both"/>
        <w:rPr>
          <w:rFonts w:ascii="Arial" w:eastAsia="Calibri" w:hAnsi="Arial" w:cs="Arial"/>
        </w:rPr>
      </w:pPr>
      <w:r w:rsidRPr="00220A16">
        <w:rPr>
          <w:rFonts w:ascii="Arial" w:eastAsia="Calibri" w:hAnsi="Arial" w:cs="Arial"/>
          <w:b/>
          <w:bCs/>
        </w:rPr>
        <w:t>S1</w:t>
      </w:r>
      <w:r w:rsidR="00220A16">
        <w:rPr>
          <w:rFonts w:ascii="Arial" w:eastAsia="Calibri" w:hAnsi="Arial" w:cs="Arial"/>
          <w:b/>
          <w:bCs/>
        </w:rPr>
        <w:tab/>
      </w:r>
      <w:r w:rsidRPr="005545E6">
        <w:rPr>
          <w:rFonts w:ascii="Arial" w:eastAsia="Calibri" w:hAnsi="Arial" w:cs="Arial"/>
          <w:i/>
          <w:iCs/>
        </w:rPr>
        <w:t>Joh 19,23-24</w:t>
      </w:r>
      <w:r w:rsidR="005545E6">
        <w:rPr>
          <w:rFonts w:ascii="Arial" w:eastAsia="Calibri" w:hAnsi="Arial" w:cs="Arial"/>
          <w:i/>
          <w:iCs/>
        </w:rPr>
        <w:t xml:space="preserve"> (NGÜ)</w:t>
      </w:r>
    </w:p>
    <w:p w14:paraId="3D03119E" w14:textId="18D8B244" w:rsidR="00BC3B8D" w:rsidRPr="00BC3B8D" w:rsidRDefault="00BC3B8D" w:rsidP="00220A16">
      <w:pPr>
        <w:spacing w:after="0" w:line="360" w:lineRule="auto"/>
        <w:ind w:left="1416"/>
        <w:jc w:val="both"/>
        <w:rPr>
          <w:rFonts w:ascii="Arial" w:eastAsia="Calibri" w:hAnsi="Arial" w:cs="Arial"/>
        </w:rPr>
      </w:pPr>
      <w:r w:rsidRPr="00BC3B8D">
        <w:rPr>
          <w:rFonts w:ascii="Arial" w:eastAsia="Calibri" w:hAnsi="Arial" w:cs="Arial"/>
        </w:rPr>
        <w:t xml:space="preserve">Die Soldaten, die Jesus gekreuzigt hatten, nahmen seine Kleider und teilten sie unter sich auf; sie waren zu viert. Beim Untergewand stellten sie fest, dass es von oben bis unten durchgehend gewebt war, ohne jede Naht. </w:t>
      </w:r>
      <w:r w:rsidR="00E81804">
        <w:rPr>
          <w:rFonts w:ascii="Arial" w:eastAsia="Calibri" w:hAnsi="Arial" w:cs="Arial"/>
        </w:rPr>
        <w:t>„</w:t>
      </w:r>
      <w:r w:rsidRPr="00BC3B8D">
        <w:rPr>
          <w:rFonts w:ascii="Arial" w:eastAsia="Calibri" w:hAnsi="Arial" w:cs="Arial"/>
        </w:rPr>
        <w:t>Das zerschneiden wir nicht</w:t>
      </w:r>
      <w:r w:rsidR="00E81804">
        <w:rPr>
          <w:rFonts w:ascii="Arial" w:eastAsia="Calibri" w:hAnsi="Arial" w:cs="Arial"/>
        </w:rPr>
        <w:t>“</w:t>
      </w:r>
      <w:r w:rsidRPr="00BC3B8D">
        <w:rPr>
          <w:rFonts w:ascii="Arial" w:eastAsia="Calibri" w:hAnsi="Arial" w:cs="Arial"/>
        </w:rPr>
        <w:t xml:space="preserve">, sagten sie zueinander. </w:t>
      </w:r>
      <w:r w:rsidR="00E81804">
        <w:rPr>
          <w:rFonts w:ascii="Arial" w:eastAsia="Calibri" w:hAnsi="Arial" w:cs="Arial"/>
        </w:rPr>
        <w:t>„</w:t>
      </w:r>
      <w:r w:rsidRPr="00BC3B8D">
        <w:rPr>
          <w:rFonts w:ascii="Arial" w:eastAsia="Calibri" w:hAnsi="Arial" w:cs="Arial"/>
        </w:rPr>
        <w:t>Wir lassen das Los entscheiden, wer es bekommt.</w:t>
      </w:r>
      <w:r w:rsidR="00E81804">
        <w:rPr>
          <w:rFonts w:ascii="Arial" w:eastAsia="Calibri" w:hAnsi="Arial" w:cs="Arial"/>
        </w:rPr>
        <w:t>“</w:t>
      </w:r>
      <w:r w:rsidRPr="00BC3B8D">
        <w:rPr>
          <w:rFonts w:ascii="Arial" w:eastAsia="Calibri" w:hAnsi="Arial" w:cs="Arial"/>
        </w:rPr>
        <w:t xml:space="preserve"> So sollte sich erfüllen, was in der Schrift vorausgesagt war: </w:t>
      </w:r>
      <w:r w:rsidR="00E81804">
        <w:rPr>
          <w:rFonts w:ascii="Arial" w:eastAsia="Calibri" w:hAnsi="Arial" w:cs="Arial"/>
        </w:rPr>
        <w:t>„</w:t>
      </w:r>
      <w:r w:rsidRPr="00BC3B8D">
        <w:rPr>
          <w:rFonts w:ascii="Arial" w:eastAsia="Calibri" w:hAnsi="Arial" w:cs="Arial"/>
        </w:rPr>
        <w:t>Sie haben meine Kleider unter sich verteilt; um mein Gewand haben sie das Los geworfen.</w:t>
      </w:r>
      <w:r w:rsidR="00E81804">
        <w:rPr>
          <w:rFonts w:ascii="Arial" w:eastAsia="Calibri" w:hAnsi="Arial" w:cs="Arial"/>
        </w:rPr>
        <w:t>“</w:t>
      </w:r>
      <w:r w:rsidRPr="00BC3B8D">
        <w:rPr>
          <w:rFonts w:ascii="Arial" w:eastAsia="Calibri" w:hAnsi="Arial" w:cs="Arial"/>
        </w:rPr>
        <w:t xml:space="preserve"> Genau das taten die Soldaten.</w:t>
      </w:r>
    </w:p>
    <w:p w14:paraId="3EB34A50" w14:textId="64905078" w:rsidR="00BC3B8D" w:rsidRPr="00BC3B8D" w:rsidRDefault="00BC3B8D" w:rsidP="00BC3B8D">
      <w:pPr>
        <w:spacing w:after="0" w:line="360" w:lineRule="auto"/>
        <w:ind w:left="1416" w:hanging="1416"/>
        <w:jc w:val="both"/>
        <w:rPr>
          <w:rFonts w:ascii="Arial" w:eastAsia="Calibri" w:hAnsi="Arial" w:cs="Arial"/>
        </w:rPr>
      </w:pPr>
      <w:r w:rsidRPr="00220A16">
        <w:rPr>
          <w:rFonts w:ascii="Arial" w:eastAsia="Calibri" w:hAnsi="Arial" w:cs="Arial"/>
          <w:b/>
          <w:bCs/>
        </w:rPr>
        <w:t>A</w:t>
      </w:r>
      <w:r w:rsidR="00220A16">
        <w:rPr>
          <w:rFonts w:ascii="Arial" w:eastAsia="Calibri" w:hAnsi="Arial" w:cs="Arial"/>
          <w:b/>
          <w:bCs/>
        </w:rPr>
        <w:tab/>
      </w:r>
      <w:r w:rsidRPr="00BC3B8D">
        <w:rPr>
          <w:rFonts w:ascii="Arial" w:eastAsia="Calibri" w:hAnsi="Arial" w:cs="Arial"/>
        </w:rPr>
        <w:t xml:space="preserve">entblößt und schutzlos </w:t>
      </w:r>
    </w:p>
    <w:p w14:paraId="7F36BCA5" w14:textId="77777777" w:rsidR="00BC3B8D" w:rsidRPr="00BC3B8D" w:rsidRDefault="00BC3B8D" w:rsidP="00220A16">
      <w:pPr>
        <w:spacing w:after="0" w:line="360" w:lineRule="auto"/>
        <w:ind w:left="2832" w:hanging="1416"/>
        <w:jc w:val="both"/>
        <w:rPr>
          <w:rFonts w:ascii="Arial" w:eastAsia="Calibri" w:hAnsi="Arial" w:cs="Arial"/>
        </w:rPr>
      </w:pPr>
      <w:r w:rsidRPr="00BC3B8D">
        <w:rPr>
          <w:rFonts w:ascii="Arial" w:eastAsia="Calibri" w:hAnsi="Arial" w:cs="Arial"/>
        </w:rPr>
        <w:t>preisgegeben bin ich</w:t>
      </w:r>
    </w:p>
    <w:p w14:paraId="71F0011F" w14:textId="77777777" w:rsidR="00BC3B8D" w:rsidRPr="00BC3B8D" w:rsidRDefault="00BC3B8D" w:rsidP="00220A16">
      <w:pPr>
        <w:spacing w:after="0" w:line="360" w:lineRule="auto"/>
        <w:ind w:left="2832" w:hanging="1416"/>
        <w:jc w:val="both"/>
        <w:rPr>
          <w:rFonts w:ascii="Arial" w:eastAsia="Calibri" w:hAnsi="Arial" w:cs="Arial"/>
        </w:rPr>
      </w:pPr>
      <w:r w:rsidRPr="00BC3B8D">
        <w:rPr>
          <w:rFonts w:ascii="Arial" w:eastAsia="Calibri" w:hAnsi="Arial" w:cs="Arial"/>
        </w:rPr>
        <w:t>wohin kann ich mich wenden</w:t>
      </w:r>
    </w:p>
    <w:p w14:paraId="1F67F3C8" w14:textId="77777777" w:rsidR="00BC3B8D" w:rsidRPr="00BC3B8D" w:rsidRDefault="00BC3B8D" w:rsidP="00220A16">
      <w:pPr>
        <w:spacing w:after="0" w:line="360" w:lineRule="auto"/>
        <w:ind w:left="2832" w:hanging="1416"/>
        <w:jc w:val="both"/>
        <w:rPr>
          <w:rFonts w:ascii="Arial" w:eastAsia="Calibri" w:hAnsi="Arial" w:cs="Arial"/>
        </w:rPr>
      </w:pPr>
      <w:r w:rsidRPr="00BC3B8D">
        <w:rPr>
          <w:rFonts w:ascii="Arial" w:eastAsia="Calibri" w:hAnsi="Arial" w:cs="Arial"/>
        </w:rPr>
        <w:t>mich ihrer Blicke entziehen?</w:t>
      </w:r>
    </w:p>
    <w:p w14:paraId="3C7280C9" w14:textId="77777777" w:rsidR="00220A16" w:rsidRDefault="00220A16" w:rsidP="00BC3B8D">
      <w:pPr>
        <w:spacing w:after="0" w:line="360" w:lineRule="auto"/>
        <w:ind w:left="1416" w:hanging="1416"/>
        <w:jc w:val="both"/>
        <w:rPr>
          <w:rFonts w:ascii="Arial" w:eastAsia="Calibri" w:hAnsi="Arial" w:cs="Arial"/>
        </w:rPr>
      </w:pPr>
    </w:p>
    <w:p w14:paraId="71FFFA53" w14:textId="0F6BFA6A" w:rsidR="00BC3B8D" w:rsidRPr="00220A16" w:rsidRDefault="00BC3B8D" w:rsidP="00BC3B8D">
      <w:pPr>
        <w:spacing w:after="0" w:line="360" w:lineRule="auto"/>
        <w:ind w:left="1416" w:hanging="1416"/>
        <w:jc w:val="both"/>
        <w:rPr>
          <w:rFonts w:ascii="Arial" w:eastAsia="Calibri" w:hAnsi="Arial" w:cs="Arial"/>
          <w:i/>
          <w:iCs/>
        </w:rPr>
      </w:pPr>
      <w:r w:rsidRPr="00220A16">
        <w:rPr>
          <w:rFonts w:ascii="Arial" w:eastAsia="Calibri" w:hAnsi="Arial" w:cs="Arial"/>
          <w:i/>
          <w:iCs/>
        </w:rPr>
        <w:t>Instrumentalmusik</w:t>
      </w:r>
    </w:p>
    <w:p w14:paraId="587C278B" w14:textId="77777777" w:rsidR="00220A16" w:rsidRDefault="00220A16" w:rsidP="00BC3B8D">
      <w:pPr>
        <w:spacing w:after="0" w:line="360" w:lineRule="auto"/>
        <w:ind w:left="1416" w:hanging="1416"/>
        <w:jc w:val="both"/>
        <w:rPr>
          <w:rFonts w:ascii="Arial" w:eastAsia="Calibri" w:hAnsi="Arial" w:cs="Arial"/>
        </w:rPr>
      </w:pPr>
    </w:p>
    <w:p w14:paraId="39104239" w14:textId="2DFEB87C" w:rsidR="00BC3B8D" w:rsidRPr="00BC3B8D" w:rsidRDefault="05E4D362" w:rsidP="00BC3B8D">
      <w:pPr>
        <w:spacing w:after="0" w:line="360" w:lineRule="auto"/>
        <w:ind w:left="1416" w:hanging="1416"/>
        <w:jc w:val="both"/>
        <w:rPr>
          <w:rFonts w:ascii="Arial" w:eastAsia="Calibri" w:hAnsi="Arial" w:cs="Arial"/>
        </w:rPr>
      </w:pPr>
      <w:r w:rsidRPr="3E21B1ED">
        <w:rPr>
          <w:rFonts w:ascii="Arial" w:eastAsia="Calibri" w:hAnsi="Arial" w:cs="Arial"/>
          <w:b/>
          <w:bCs/>
        </w:rPr>
        <w:t>S2</w:t>
      </w:r>
      <w:r w:rsidR="00BC3B8D">
        <w:tab/>
      </w:r>
      <w:r w:rsidRPr="3E21B1ED">
        <w:rPr>
          <w:rFonts w:ascii="Arial" w:eastAsia="Calibri" w:hAnsi="Arial" w:cs="Arial"/>
        </w:rPr>
        <w:t xml:space="preserve">Die Region Nariño im Südwesten Kolumbiens ist sehr bergig. Landwirtschaft ist einer der wichtigsten </w:t>
      </w:r>
      <w:r w:rsidR="55269CD6" w:rsidRPr="3E21B1ED">
        <w:rPr>
          <w:rFonts w:ascii="Arial" w:eastAsia="Calibri" w:hAnsi="Arial" w:cs="Arial"/>
        </w:rPr>
        <w:t>Sektoren.</w:t>
      </w:r>
      <w:r w:rsidRPr="3E21B1ED">
        <w:rPr>
          <w:rFonts w:ascii="Arial" w:eastAsia="Calibri" w:hAnsi="Arial" w:cs="Arial"/>
        </w:rPr>
        <w:t xml:space="preserve"> Die Höfe sind traditionell eher klein, die Böden </w:t>
      </w:r>
      <w:r w:rsidRPr="3E21B1ED">
        <w:rPr>
          <w:rFonts w:ascii="Arial" w:eastAsia="Calibri" w:hAnsi="Arial" w:cs="Arial"/>
        </w:rPr>
        <w:lastRenderedPageBreak/>
        <w:t>nicht besonders fruchtbar. Die staatliche Infrastruktur ist prekär im Hinblick auf Strom, Straßen, Müll</w:t>
      </w:r>
      <w:r w:rsidR="00FC7A6B">
        <w:rPr>
          <w:rFonts w:ascii="Arial" w:eastAsia="Calibri" w:hAnsi="Arial" w:cs="Arial"/>
        </w:rPr>
        <w:t>entsorgung</w:t>
      </w:r>
      <w:r w:rsidRPr="3E21B1ED">
        <w:rPr>
          <w:rFonts w:ascii="Arial" w:eastAsia="Calibri" w:hAnsi="Arial" w:cs="Arial"/>
        </w:rPr>
        <w:t>, Wasser und Abwasser sowie Gesundheitsversorgung. Für die 838 Kilometer in die Hauptstadt Bogotá benötigt man auf dem Landweg 18 Stunden. Grundschulen gibt es zwar in den meisten Gegenden, doch für weiterführende Bildung müssen die Jugendlichen oft in die Städte.</w:t>
      </w:r>
    </w:p>
    <w:p w14:paraId="2B3A12AA" w14:textId="3AF04AA0" w:rsidR="00BC3B8D" w:rsidRPr="00BC3B8D" w:rsidRDefault="00BC3B8D" w:rsidP="00BC3B8D">
      <w:pPr>
        <w:spacing w:after="0" w:line="360" w:lineRule="auto"/>
        <w:ind w:left="1416" w:hanging="1416"/>
        <w:jc w:val="both"/>
        <w:rPr>
          <w:rFonts w:ascii="Arial" w:eastAsia="Calibri" w:hAnsi="Arial" w:cs="Arial"/>
        </w:rPr>
      </w:pPr>
      <w:r w:rsidRPr="7FA01093">
        <w:rPr>
          <w:rFonts w:ascii="Arial" w:eastAsia="Calibri" w:hAnsi="Arial" w:cs="Arial"/>
          <w:b/>
          <w:bCs/>
        </w:rPr>
        <w:t>S1</w:t>
      </w:r>
      <w:r>
        <w:tab/>
      </w:r>
      <w:r w:rsidRPr="7FA01093">
        <w:rPr>
          <w:rFonts w:ascii="Arial" w:eastAsia="Calibri" w:hAnsi="Arial" w:cs="Arial"/>
        </w:rPr>
        <w:t xml:space="preserve">Aber: Die Gemeinschaft setzt Kraft zur Selbstermächtigung frei. „Das </w:t>
      </w:r>
      <w:r w:rsidR="006F6EC4" w:rsidRPr="7FA01093">
        <w:rPr>
          <w:rFonts w:ascii="Arial" w:eastAsia="Calibri" w:hAnsi="Arial" w:cs="Arial"/>
        </w:rPr>
        <w:t>Beste</w:t>
      </w:r>
      <w:r w:rsidRPr="7FA01093">
        <w:rPr>
          <w:rFonts w:ascii="Arial" w:eastAsia="Calibri" w:hAnsi="Arial" w:cs="Arial"/>
        </w:rPr>
        <w:t xml:space="preserve">, was die </w:t>
      </w:r>
      <w:r w:rsidR="009B7C20">
        <w:rPr>
          <w:rFonts w:ascii="Arial" w:eastAsia="Calibri" w:hAnsi="Arial" w:cs="Arial"/>
        </w:rPr>
        <w:t>Landp</w:t>
      </w:r>
      <w:r w:rsidRPr="7FA01093">
        <w:rPr>
          <w:rFonts w:ascii="Arial" w:eastAsia="Calibri" w:hAnsi="Arial" w:cs="Arial"/>
        </w:rPr>
        <w:t>astoral uns gelehrt hat, ist</w:t>
      </w:r>
      <w:r w:rsidR="008E472C" w:rsidRPr="7FA01093">
        <w:rPr>
          <w:rFonts w:ascii="Arial" w:eastAsia="Calibri" w:hAnsi="Arial" w:cs="Arial"/>
        </w:rPr>
        <w:t>,</w:t>
      </w:r>
      <w:r w:rsidRPr="7FA01093">
        <w:rPr>
          <w:rFonts w:ascii="Arial" w:eastAsia="Calibri" w:hAnsi="Arial" w:cs="Arial"/>
        </w:rPr>
        <w:t xml:space="preserve"> wie wichtig es ist, sich mit anderen zusammenzutun. Gemeinsam erreicht man viel mehr“</w:t>
      </w:r>
      <w:r w:rsidR="000C4616">
        <w:rPr>
          <w:rFonts w:ascii="Arial" w:eastAsia="Calibri" w:hAnsi="Arial" w:cs="Arial"/>
        </w:rPr>
        <w:t>,</w:t>
      </w:r>
      <w:r w:rsidRPr="7FA01093">
        <w:rPr>
          <w:rFonts w:ascii="Arial" w:eastAsia="Calibri" w:hAnsi="Arial" w:cs="Arial"/>
        </w:rPr>
        <w:t xml:space="preserve"> berichtet Maria Cecilia Marta.</w:t>
      </w:r>
    </w:p>
    <w:p w14:paraId="6DEABAE7" w14:textId="267AED19" w:rsidR="00BC3B8D" w:rsidRPr="00BC3B8D" w:rsidRDefault="00BC3B8D" w:rsidP="00BC3B8D">
      <w:pPr>
        <w:spacing w:after="0" w:line="360" w:lineRule="auto"/>
        <w:ind w:left="1416" w:hanging="1416"/>
        <w:jc w:val="both"/>
        <w:rPr>
          <w:rFonts w:ascii="Arial" w:eastAsia="Calibri" w:hAnsi="Arial" w:cs="Arial"/>
        </w:rPr>
      </w:pPr>
      <w:r w:rsidRPr="006F6EC4">
        <w:rPr>
          <w:rFonts w:ascii="Arial" w:eastAsia="Calibri" w:hAnsi="Arial" w:cs="Arial"/>
          <w:b/>
          <w:bCs/>
        </w:rPr>
        <w:t>A</w:t>
      </w:r>
      <w:r w:rsidR="006F6EC4">
        <w:rPr>
          <w:rFonts w:ascii="Arial" w:eastAsia="Calibri" w:hAnsi="Arial" w:cs="Arial"/>
          <w:b/>
          <w:bCs/>
        </w:rPr>
        <w:tab/>
      </w:r>
      <w:r w:rsidRPr="00BC3B8D">
        <w:rPr>
          <w:rFonts w:ascii="Arial" w:eastAsia="Calibri" w:hAnsi="Arial" w:cs="Arial"/>
        </w:rPr>
        <w:t>Jesus Christus, du gibst uns nicht preis.</w:t>
      </w:r>
    </w:p>
    <w:p w14:paraId="300E0A60" w14:textId="77777777" w:rsidR="006F6EC4" w:rsidRDefault="006F6EC4" w:rsidP="00BC3B8D">
      <w:pPr>
        <w:spacing w:after="0" w:line="360" w:lineRule="auto"/>
        <w:ind w:left="1416" w:hanging="1416"/>
        <w:jc w:val="both"/>
        <w:rPr>
          <w:rFonts w:ascii="Arial" w:eastAsia="Calibri" w:hAnsi="Arial" w:cs="Arial"/>
        </w:rPr>
      </w:pPr>
    </w:p>
    <w:p w14:paraId="18F6790E" w14:textId="42B5A809" w:rsidR="00BB5EF1" w:rsidRPr="00BB5EF1" w:rsidRDefault="05E4D362" w:rsidP="3E21B1ED">
      <w:pPr>
        <w:spacing w:after="0" w:line="360" w:lineRule="auto"/>
        <w:ind w:left="1416" w:hanging="1416"/>
        <w:jc w:val="both"/>
        <w:rPr>
          <w:rFonts w:ascii="Arial" w:eastAsia="Times New Roman" w:hAnsi="Arial" w:cs="Arial"/>
          <w:i/>
          <w:iCs/>
          <w:lang w:eastAsia="fr-FR"/>
        </w:rPr>
      </w:pPr>
      <w:r w:rsidRPr="3E21B1ED">
        <w:rPr>
          <w:rFonts w:ascii="Arial" w:eastAsia="Calibri" w:hAnsi="Arial" w:cs="Arial"/>
          <w:b/>
          <w:bCs/>
        </w:rPr>
        <w:t>Lied</w:t>
      </w:r>
      <w:r w:rsidRPr="3E21B1ED">
        <w:rPr>
          <w:rFonts w:ascii="Arial" w:eastAsia="Calibri" w:hAnsi="Arial" w:cs="Arial"/>
        </w:rPr>
        <w:t xml:space="preserve"> </w:t>
      </w:r>
      <w:r w:rsidR="00BC3B8D">
        <w:tab/>
      </w:r>
      <w:r w:rsidRPr="3E21B1ED">
        <w:rPr>
          <w:rFonts w:ascii="Arial" w:eastAsia="Calibri" w:hAnsi="Arial" w:cs="Arial"/>
        </w:rPr>
        <w:t xml:space="preserve">GfY 429,1+2 </w:t>
      </w:r>
      <w:r w:rsidR="7F6BA20A" w:rsidRPr="3E21B1ED">
        <w:rPr>
          <w:rFonts w:ascii="Arial" w:eastAsia="Calibri" w:hAnsi="Arial" w:cs="Arial"/>
        </w:rPr>
        <w:t xml:space="preserve">Du für mich </w:t>
      </w:r>
      <w:r w:rsidRPr="3E21B1ED">
        <w:rPr>
          <w:rFonts w:ascii="Arial" w:eastAsia="Calibri" w:hAnsi="Arial" w:cs="Arial"/>
        </w:rPr>
        <w:t>oder GL 289,4</w:t>
      </w:r>
      <w:r w:rsidR="3A36080F" w:rsidRPr="3E21B1ED">
        <w:rPr>
          <w:rFonts w:ascii="Arial" w:eastAsia="Calibri" w:hAnsi="Arial" w:cs="Arial"/>
        </w:rPr>
        <w:t xml:space="preserve"> Was du, Herr, hast erduldet (O Haupt voll Blut und Wunden)</w:t>
      </w:r>
    </w:p>
    <w:p w14:paraId="428ED99D" w14:textId="7843761E" w:rsidR="00BB5EF1" w:rsidRPr="00CB62B5" w:rsidRDefault="00BB5EF1" w:rsidP="00BB5EF1">
      <w:pPr>
        <w:spacing w:after="160" w:line="360" w:lineRule="auto"/>
        <w:rPr>
          <w:rFonts w:ascii="Arial" w:eastAsia="Times New Roman" w:hAnsi="Arial" w:cs="Arial"/>
          <w:b/>
          <w:lang w:eastAsia="fr-FR"/>
        </w:rPr>
      </w:pPr>
      <w:r w:rsidRPr="00CB62B5">
        <w:rPr>
          <w:rFonts w:ascii="Arial" w:eastAsia="Calibri" w:hAnsi="Arial" w:cs="Arial"/>
          <w:b/>
        </w:rPr>
        <w:br w:type="page"/>
      </w:r>
    </w:p>
    <w:p w14:paraId="7D3F3978" w14:textId="2447852E" w:rsidR="00BB5EF1" w:rsidRDefault="00BB5EF1" w:rsidP="00BB5EF1">
      <w:pPr>
        <w:spacing w:before="100" w:beforeAutospacing="1" w:after="100" w:afterAutospacing="1" w:line="360" w:lineRule="auto"/>
        <w:jc w:val="both"/>
        <w:outlineLvl w:val="3"/>
        <w:rPr>
          <w:rFonts w:ascii="Arial" w:eastAsia="Times New Roman" w:hAnsi="Arial" w:cs="Arial"/>
          <w:b/>
          <w:bCs/>
          <w:lang w:eastAsia="fr-FR"/>
        </w:rPr>
      </w:pPr>
      <w:r w:rsidRPr="00BB5EF1">
        <w:rPr>
          <w:rFonts w:ascii="Arial" w:eastAsia="Times New Roman" w:hAnsi="Arial" w:cs="Arial"/>
          <w:b/>
          <w:lang w:eastAsia="fr-FR"/>
        </w:rPr>
        <w:lastRenderedPageBreak/>
        <w:t>XI. Jesus wird an das Kreuz genagelt</w:t>
      </w:r>
    </w:p>
    <w:p w14:paraId="1C23F42D" w14:textId="1273AE1F" w:rsidR="009A0986" w:rsidRPr="009A0986" w:rsidRDefault="009A0986" w:rsidP="00BB5EF1">
      <w:pPr>
        <w:spacing w:before="100" w:beforeAutospacing="1" w:after="100" w:afterAutospacing="1" w:line="360" w:lineRule="auto"/>
        <w:jc w:val="both"/>
        <w:outlineLvl w:val="3"/>
        <w:rPr>
          <w:rFonts w:ascii="Arial" w:eastAsia="Times New Roman" w:hAnsi="Arial" w:cs="Arial"/>
          <w:b/>
          <w:i/>
          <w:iCs/>
          <w:lang w:eastAsia="fr-FR"/>
        </w:rPr>
      </w:pPr>
      <w:r w:rsidRPr="009A0986">
        <w:rPr>
          <w:rFonts w:ascii="Arial" w:eastAsia="Times New Roman" w:hAnsi="Arial" w:cs="Arial"/>
          <w:b/>
          <w:i/>
          <w:iCs/>
          <w:lang w:eastAsia="fr-FR"/>
        </w:rPr>
        <w:t>Im Seufzen der Schöpfung</w:t>
      </w:r>
    </w:p>
    <w:p w14:paraId="7E753840" w14:textId="77777777" w:rsidR="009A0986" w:rsidRPr="00BB5EF1" w:rsidRDefault="009A0986" w:rsidP="009A0986">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71FBF54B" w14:textId="77777777" w:rsidR="009A0986" w:rsidRDefault="009A0986" w:rsidP="009A0986">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69FE3CCC" w14:textId="77777777" w:rsidR="009A0986" w:rsidRDefault="009A0986" w:rsidP="009A0986">
      <w:pPr>
        <w:spacing w:after="0" w:line="360" w:lineRule="auto"/>
        <w:jc w:val="both"/>
        <w:outlineLvl w:val="0"/>
        <w:rPr>
          <w:rFonts w:ascii="Arial" w:eastAsia="Times New Roman" w:hAnsi="Arial" w:cs="Arial"/>
          <w:b/>
          <w:kern w:val="36"/>
          <w:lang w:eastAsia="fr-FR"/>
        </w:rPr>
      </w:pPr>
    </w:p>
    <w:p w14:paraId="6C19BA26" w14:textId="6C0FA969" w:rsidR="009A0986" w:rsidRPr="00DD1A74" w:rsidRDefault="4AF1828B"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9A0986">
        <w:rPr>
          <w:rFonts w:ascii="Arial" w:eastAsia="Times New Roman" w:hAnsi="Arial" w:cs="Arial"/>
          <w:bCs/>
          <w:kern w:val="36"/>
          <w:lang w:eastAsia="fr-FR"/>
        </w:rPr>
        <w:tab/>
      </w:r>
      <w:r w:rsidR="009A0986">
        <w:rPr>
          <w:rFonts w:ascii="Arial" w:eastAsia="Times New Roman" w:hAnsi="Arial" w:cs="Arial"/>
          <w:bCs/>
          <w:kern w:val="36"/>
          <w:lang w:eastAsia="fr-FR"/>
        </w:rPr>
        <w:tab/>
      </w:r>
      <w:r w:rsidR="4A3CAF5C" w:rsidRPr="3E21B1ED">
        <w:rPr>
          <w:rFonts w:ascii="Arial" w:eastAsia="Times New Roman" w:hAnsi="Arial" w:cs="Arial"/>
          <w:lang w:eastAsia="fr-FR"/>
        </w:rPr>
        <w:t>GfY 433,1 Vor Deinem Kreuz oder GL 270,1 Kreuz, auf das ich schaue</w:t>
      </w:r>
    </w:p>
    <w:p w14:paraId="1F514272" w14:textId="77777777" w:rsidR="009A0986" w:rsidRDefault="009A0986" w:rsidP="009A0986">
      <w:pPr>
        <w:spacing w:after="0" w:line="360" w:lineRule="auto"/>
        <w:ind w:left="1416" w:hanging="1416"/>
        <w:jc w:val="both"/>
        <w:outlineLvl w:val="0"/>
        <w:rPr>
          <w:rFonts w:ascii="Arial" w:eastAsia="Times New Roman" w:hAnsi="Arial" w:cs="Arial"/>
          <w:b/>
          <w:bCs/>
          <w:kern w:val="36"/>
          <w:lang w:eastAsia="fr-FR"/>
        </w:rPr>
      </w:pPr>
    </w:p>
    <w:p w14:paraId="534B8B14" w14:textId="47C71197" w:rsidR="005B33E9" w:rsidRDefault="009A0986" w:rsidP="005B33E9">
      <w:pPr>
        <w:spacing w:after="0" w:line="360" w:lineRule="auto"/>
        <w:ind w:left="1416" w:hanging="1416"/>
        <w:jc w:val="both"/>
        <w:rPr>
          <w:rFonts w:ascii="Arial" w:eastAsia="MetaBookLF" w:hAnsi="Arial" w:cs="Arial"/>
        </w:rPr>
      </w:pPr>
      <w:r>
        <w:rPr>
          <w:rFonts w:ascii="Arial" w:eastAsia="MetaBookLF" w:hAnsi="Arial" w:cs="Arial"/>
          <w:b/>
          <w:bCs/>
        </w:rPr>
        <w:t>S2</w:t>
      </w:r>
      <w:r w:rsidR="00BB5EF1" w:rsidRPr="00BB5EF1">
        <w:rPr>
          <w:rFonts w:ascii="Arial" w:eastAsia="MetaBookLF" w:hAnsi="Arial" w:cs="Arial"/>
        </w:rPr>
        <w:tab/>
      </w:r>
      <w:r w:rsidR="005B33E9" w:rsidRPr="00A9654E">
        <w:rPr>
          <w:rFonts w:ascii="Arial" w:eastAsia="MetaBookLF" w:hAnsi="Arial" w:cs="Arial"/>
          <w:i/>
          <w:iCs/>
        </w:rPr>
        <w:t>Lk 23,33-34</w:t>
      </w:r>
      <w:r w:rsidR="00A9654E">
        <w:rPr>
          <w:rFonts w:ascii="Arial" w:eastAsia="MetaBookLF" w:hAnsi="Arial" w:cs="Arial"/>
          <w:i/>
          <w:iCs/>
        </w:rPr>
        <w:t xml:space="preserve"> (NGÜ)</w:t>
      </w:r>
    </w:p>
    <w:p w14:paraId="4A87E65A" w14:textId="77777777" w:rsidR="00472AB2" w:rsidRDefault="005B33E9" w:rsidP="005B33E9">
      <w:pPr>
        <w:spacing w:after="0" w:line="360" w:lineRule="auto"/>
        <w:ind w:left="1416"/>
        <w:jc w:val="both"/>
        <w:rPr>
          <w:rFonts w:ascii="Arial" w:eastAsia="MetaBookLF" w:hAnsi="Arial" w:cs="Arial"/>
        </w:rPr>
      </w:pPr>
      <w:r w:rsidRPr="005B33E9">
        <w:rPr>
          <w:rFonts w:ascii="Arial" w:eastAsia="MetaBookLF" w:hAnsi="Arial" w:cs="Arial"/>
        </w:rPr>
        <w:t xml:space="preserve">Als sie an die Stelle kamen, die ›Schädel‹ genannt wird, kreuzigten die Soldaten ihn und die beiden Verbrecher, den einen rechts und den anderen links von ihm. Jesus aber sagte: »Vater, vergib ihnen, denn sie wissen nicht, was sie tun.« </w:t>
      </w:r>
    </w:p>
    <w:p w14:paraId="2CA203FB" w14:textId="37942CD0" w:rsidR="005B33E9" w:rsidRPr="005B33E9" w:rsidRDefault="005B33E9" w:rsidP="005B33E9">
      <w:pPr>
        <w:spacing w:after="0" w:line="360" w:lineRule="auto"/>
        <w:ind w:left="1416"/>
        <w:jc w:val="both"/>
        <w:rPr>
          <w:rFonts w:ascii="Arial" w:eastAsia="MetaBookLF" w:hAnsi="Arial" w:cs="Arial"/>
        </w:rPr>
      </w:pPr>
      <w:r w:rsidRPr="005B33E9">
        <w:rPr>
          <w:rFonts w:ascii="Arial" w:eastAsia="MetaBookLF" w:hAnsi="Arial" w:cs="Arial"/>
        </w:rPr>
        <w:t>Die Soldaten warfen das Los um seine Kleider und verteilten sie unter sich.</w:t>
      </w:r>
    </w:p>
    <w:p w14:paraId="5CBDA1C4" w14:textId="17863F66" w:rsidR="005B33E9" w:rsidRPr="005B33E9" w:rsidRDefault="005B33E9" w:rsidP="005B33E9">
      <w:pPr>
        <w:spacing w:after="0" w:line="360" w:lineRule="auto"/>
        <w:ind w:left="1416" w:hanging="1416"/>
        <w:jc w:val="both"/>
        <w:rPr>
          <w:rFonts w:ascii="Arial" w:eastAsia="MetaBookLF" w:hAnsi="Arial" w:cs="Arial"/>
        </w:rPr>
      </w:pPr>
      <w:r w:rsidRPr="00CB2C01">
        <w:rPr>
          <w:rFonts w:ascii="Arial" w:eastAsia="MetaBookLF" w:hAnsi="Arial" w:cs="Arial"/>
          <w:b/>
          <w:bCs/>
        </w:rPr>
        <w:t>S1</w:t>
      </w:r>
      <w:r w:rsidR="00CB2C01">
        <w:rPr>
          <w:rFonts w:ascii="Arial" w:eastAsia="MetaBookLF" w:hAnsi="Arial" w:cs="Arial"/>
          <w:b/>
          <w:bCs/>
        </w:rPr>
        <w:tab/>
      </w:r>
      <w:r w:rsidRPr="005B33E9">
        <w:rPr>
          <w:rFonts w:ascii="Arial" w:eastAsia="MetaBookLF" w:hAnsi="Arial" w:cs="Arial"/>
        </w:rPr>
        <w:t>Wissen wir, was wir tun? Die Schöpfung liegt vor uns, um uns herum und in uns. Sie seufzt unter konkreten Symptomen.</w:t>
      </w:r>
    </w:p>
    <w:p w14:paraId="32B50989" w14:textId="77777777" w:rsidR="00CB2C01" w:rsidRDefault="00CB2C01" w:rsidP="005B33E9">
      <w:pPr>
        <w:spacing w:after="0" w:line="360" w:lineRule="auto"/>
        <w:ind w:left="1416" w:hanging="1416"/>
        <w:jc w:val="both"/>
        <w:rPr>
          <w:rFonts w:ascii="Arial" w:eastAsia="MetaBookLF" w:hAnsi="Arial" w:cs="Arial"/>
        </w:rPr>
      </w:pPr>
    </w:p>
    <w:p w14:paraId="71F3CA6B" w14:textId="143AE6CD" w:rsidR="005B33E9" w:rsidRPr="00CB2C01" w:rsidRDefault="005B33E9" w:rsidP="005B33E9">
      <w:pPr>
        <w:spacing w:after="0" w:line="360" w:lineRule="auto"/>
        <w:ind w:left="1416" w:hanging="1416"/>
        <w:jc w:val="both"/>
        <w:rPr>
          <w:rFonts w:ascii="Arial" w:eastAsia="MetaBookLF" w:hAnsi="Arial" w:cs="Arial"/>
          <w:i/>
          <w:iCs/>
        </w:rPr>
      </w:pPr>
      <w:r w:rsidRPr="00CB2C01">
        <w:rPr>
          <w:rFonts w:ascii="Arial" w:eastAsia="MetaBookLF" w:hAnsi="Arial" w:cs="Arial"/>
          <w:i/>
          <w:iCs/>
        </w:rPr>
        <w:t>Instrumentalmusik</w:t>
      </w:r>
    </w:p>
    <w:p w14:paraId="16F83CED" w14:textId="77777777" w:rsidR="00CB2C01" w:rsidRDefault="00CB2C01" w:rsidP="005B33E9">
      <w:pPr>
        <w:spacing w:after="0" w:line="360" w:lineRule="auto"/>
        <w:ind w:left="1416" w:hanging="1416"/>
        <w:jc w:val="both"/>
        <w:rPr>
          <w:rFonts w:ascii="Arial" w:eastAsia="MetaBookLF" w:hAnsi="Arial" w:cs="Arial"/>
        </w:rPr>
      </w:pPr>
    </w:p>
    <w:p w14:paraId="6F9A1CEB" w14:textId="7BF9EC41" w:rsidR="005B33E9" w:rsidRPr="005B33E9" w:rsidRDefault="005B33E9" w:rsidP="005B33E9">
      <w:pPr>
        <w:spacing w:after="0" w:line="360" w:lineRule="auto"/>
        <w:ind w:left="1416" w:hanging="1416"/>
        <w:jc w:val="both"/>
        <w:rPr>
          <w:rFonts w:ascii="Arial" w:eastAsia="MetaBookLF" w:hAnsi="Arial" w:cs="Arial"/>
        </w:rPr>
      </w:pPr>
      <w:r w:rsidRPr="00CB2C01">
        <w:rPr>
          <w:rFonts w:ascii="Arial" w:eastAsia="MetaBookLF" w:hAnsi="Arial" w:cs="Arial"/>
          <w:b/>
          <w:bCs/>
        </w:rPr>
        <w:t>S2</w:t>
      </w:r>
      <w:r w:rsidR="00CB2C01">
        <w:rPr>
          <w:rFonts w:ascii="Arial" w:eastAsia="MetaBookLF" w:hAnsi="Arial" w:cs="Arial"/>
          <w:b/>
          <w:bCs/>
        </w:rPr>
        <w:tab/>
      </w:r>
      <w:r w:rsidRPr="005B33E9">
        <w:rPr>
          <w:rFonts w:ascii="Arial" w:eastAsia="MetaBookLF" w:hAnsi="Arial" w:cs="Arial"/>
        </w:rPr>
        <w:t>Daniel Burbano, einer der Projektteilnehmer, erzählt</w:t>
      </w:r>
      <w:r w:rsidR="003343D7">
        <w:rPr>
          <w:rFonts w:ascii="Arial" w:eastAsia="MetaBookLF" w:hAnsi="Arial" w:cs="Arial"/>
        </w:rPr>
        <w:t>,</w:t>
      </w:r>
      <w:r w:rsidRPr="005B33E9">
        <w:rPr>
          <w:rFonts w:ascii="Arial" w:eastAsia="MetaBookLF" w:hAnsi="Arial" w:cs="Arial"/>
        </w:rPr>
        <w:t xml:space="preserve"> wie in der Vergangenheit gegen den Rhythmus der Natur gearbeitet wurde: </w:t>
      </w:r>
      <w:r w:rsidR="00647B5F">
        <w:rPr>
          <w:rFonts w:ascii="Arial" w:eastAsia="MetaBookLF" w:hAnsi="Arial" w:cs="Arial"/>
        </w:rPr>
        <w:t>„</w:t>
      </w:r>
      <w:r w:rsidRPr="005B33E9">
        <w:rPr>
          <w:rFonts w:ascii="Arial" w:eastAsia="MetaBookLF" w:hAnsi="Arial" w:cs="Arial"/>
        </w:rPr>
        <w:t>Mein Vater hat damals dieses Stück Land gerodet. Als ich es erbte, wuchs hier fast nichts mehr, obwohl ich immer mehr Dünger kaufte. Nicht einmal mehr Holz für den Herd gab es! Ich habe Brandrodung betrieben und die Erde umgegraben, so wie es Tradition war.</w:t>
      </w:r>
      <w:r w:rsidR="00647B5F">
        <w:rPr>
          <w:rFonts w:ascii="Arial" w:eastAsia="MetaBookLF" w:hAnsi="Arial" w:cs="Arial"/>
        </w:rPr>
        <w:t>“</w:t>
      </w:r>
      <w:r w:rsidRPr="005B33E9">
        <w:rPr>
          <w:rFonts w:ascii="Arial" w:eastAsia="MetaBookLF" w:hAnsi="Arial" w:cs="Arial"/>
        </w:rPr>
        <w:t xml:space="preserve"> </w:t>
      </w:r>
    </w:p>
    <w:p w14:paraId="6CDC02F9" w14:textId="06AD9500" w:rsidR="005B33E9" w:rsidRPr="005B33E9" w:rsidRDefault="005B33E9" w:rsidP="005B33E9">
      <w:pPr>
        <w:spacing w:after="0" w:line="360" w:lineRule="auto"/>
        <w:ind w:left="1416" w:hanging="1416"/>
        <w:jc w:val="both"/>
        <w:rPr>
          <w:rFonts w:ascii="Arial" w:eastAsia="MetaBookLF" w:hAnsi="Arial" w:cs="Arial"/>
        </w:rPr>
      </w:pPr>
      <w:r w:rsidRPr="00CB2C01">
        <w:rPr>
          <w:rFonts w:ascii="Arial" w:eastAsia="MetaBookLF" w:hAnsi="Arial" w:cs="Arial"/>
          <w:b/>
          <w:bCs/>
        </w:rPr>
        <w:t>A</w:t>
      </w:r>
      <w:r w:rsidR="00CB2C01">
        <w:rPr>
          <w:rFonts w:ascii="Arial" w:eastAsia="MetaBookLF" w:hAnsi="Arial" w:cs="Arial"/>
          <w:b/>
          <w:bCs/>
        </w:rPr>
        <w:tab/>
      </w:r>
      <w:r w:rsidRPr="005B33E9">
        <w:rPr>
          <w:rFonts w:ascii="Arial" w:eastAsia="MetaBookLF" w:hAnsi="Arial" w:cs="Arial"/>
        </w:rPr>
        <w:t>Eigen ist die Schöpfung</w:t>
      </w:r>
    </w:p>
    <w:p w14:paraId="4F6B07E3" w14:textId="77777777" w:rsidR="005B33E9" w:rsidRPr="005B33E9" w:rsidRDefault="005B33E9" w:rsidP="00CB2C01">
      <w:pPr>
        <w:spacing w:after="0" w:line="360" w:lineRule="auto"/>
        <w:ind w:left="2832" w:hanging="1416"/>
        <w:jc w:val="both"/>
        <w:rPr>
          <w:rFonts w:ascii="Arial" w:eastAsia="MetaBookLF" w:hAnsi="Arial" w:cs="Arial"/>
        </w:rPr>
      </w:pPr>
      <w:r w:rsidRPr="005B33E9">
        <w:rPr>
          <w:rFonts w:ascii="Arial" w:eastAsia="MetaBookLF" w:hAnsi="Arial" w:cs="Arial"/>
        </w:rPr>
        <w:t>mir nicht</w:t>
      </w:r>
    </w:p>
    <w:p w14:paraId="581A6C00" w14:textId="77777777" w:rsidR="005B33E9" w:rsidRPr="005B33E9" w:rsidRDefault="005B33E9" w:rsidP="00CB2C01">
      <w:pPr>
        <w:spacing w:after="0" w:line="360" w:lineRule="auto"/>
        <w:ind w:left="2832" w:hanging="1416"/>
        <w:jc w:val="both"/>
        <w:rPr>
          <w:rFonts w:ascii="Arial" w:eastAsia="MetaBookLF" w:hAnsi="Arial" w:cs="Arial"/>
        </w:rPr>
      </w:pPr>
      <w:r w:rsidRPr="005B33E9">
        <w:rPr>
          <w:rFonts w:ascii="Arial" w:eastAsia="MetaBookLF" w:hAnsi="Arial" w:cs="Arial"/>
        </w:rPr>
        <w:t>geliehen ist sie uns</w:t>
      </w:r>
    </w:p>
    <w:p w14:paraId="08AE225B" w14:textId="77777777" w:rsidR="005B33E9" w:rsidRPr="005B33E9" w:rsidRDefault="005B33E9" w:rsidP="00CB2C01">
      <w:pPr>
        <w:spacing w:after="0" w:line="360" w:lineRule="auto"/>
        <w:ind w:left="2832" w:hanging="1416"/>
        <w:jc w:val="both"/>
        <w:rPr>
          <w:rFonts w:ascii="Arial" w:eastAsia="MetaBookLF" w:hAnsi="Arial" w:cs="Arial"/>
        </w:rPr>
      </w:pPr>
      <w:r w:rsidRPr="005B33E9">
        <w:rPr>
          <w:rFonts w:ascii="Arial" w:eastAsia="MetaBookLF" w:hAnsi="Arial" w:cs="Arial"/>
        </w:rPr>
        <w:lastRenderedPageBreak/>
        <w:t>anvertraut zur Fürsorge.</w:t>
      </w:r>
    </w:p>
    <w:p w14:paraId="6173BFAC" w14:textId="77777777" w:rsidR="00CB2C01" w:rsidRDefault="00CB2C01" w:rsidP="005B33E9">
      <w:pPr>
        <w:spacing w:after="0" w:line="360" w:lineRule="auto"/>
        <w:ind w:left="1416" w:hanging="1416"/>
        <w:jc w:val="both"/>
        <w:rPr>
          <w:rFonts w:ascii="Arial" w:eastAsia="MetaBookLF" w:hAnsi="Arial" w:cs="Arial"/>
        </w:rPr>
      </w:pPr>
    </w:p>
    <w:p w14:paraId="1B68B52F" w14:textId="4C39D380" w:rsidR="005B33E9" w:rsidRPr="00CB2C01" w:rsidRDefault="005B33E9" w:rsidP="005B33E9">
      <w:pPr>
        <w:spacing w:after="0" w:line="360" w:lineRule="auto"/>
        <w:ind w:left="1416" w:hanging="1416"/>
        <w:jc w:val="both"/>
        <w:rPr>
          <w:rFonts w:ascii="Arial" w:eastAsia="MetaBookLF" w:hAnsi="Arial" w:cs="Arial"/>
          <w:i/>
          <w:iCs/>
        </w:rPr>
      </w:pPr>
      <w:r w:rsidRPr="00CB2C01">
        <w:rPr>
          <w:rFonts w:ascii="Arial" w:eastAsia="MetaBookLF" w:hAnsi="Arial" w:cs="Arial"/>
          <w:i/>
          <w:iCs/>
        </w:rPr>
        <w:t>Stille</w:t>
      </w:r>
    </w:p>
    <w:p w14:paraId="2EFB9F59" w14:textId="77777777" w:rsidR="00CB2C01" w:rsidRDefault="00CB2C01" w:rsidP="005B33E9">
      <w:pPr>
        <w:spacing w:after="0" w:line="360" w:lineRule="auto"/>
        <w:ind w:left="1416" w:hanging="1416"/>
        <w:jc w:val="both"/>
        <w:rPr>
          <w:rFonts w:ascii="Arial" w:eastAsia="MetaBookLF" w:hAnsi="Arial" w:cs="Arial"/>
        </w:rPr>
      </w:pPr>
    </w:p>
    <w:p w14:paraId="3DA0F2A9" w14:textId="68C95957" w:rsidR="005B33E9" w:rsidRPr="005B33E9" w:rsidRDefault="005B33E9" w:rsidP="005B33E9">
      <w:pPr>
        <w:spacing w:after="0" w:line="360" w:lineRule="auto"/>
        <w:ind w:left="1416" w:hanging="1416"/>
        <w:jc w:val="both"/>
        <w:rPr>
          <w:rFonts w:ascii="Arial" w:eastAsia="MetaBookLF" w:hAnsi="Arial" w:cs="Arial"/>
        </w:rPr>
      </w:pPr>
      <w:r w:rsidRPr="1F24010E">
        <w:rPr>
          <w:rFonts w:ascii="Arial" w:eastAsia="MetaBookLF" w:hAnsi="Arial" w:cs="Arial"/>
          <w:b/>
          <w:bCs/>
        </w:rPr>
        <w:t>S1</w:t>
      </w:r>
      <w:r>
        <w:tab/>
      </w:r>
      <w:r w:rsidRPr="1F24010E">
        <w:rPr>
          <w:rFonts w:ascii="Arial" w:eastAsia="MetaBookLF" w:hAnsi="Arial" w:cs="Arial"/>
        </w:rPr>
        <w:t xml:space="preserve">Ramiro Cerrón ist </w:t>
      </w:r>
      <w:r w:rsidR="31DB0DB6" w:rsidRPr="1F24010E">
        <w:rPr>
          <w:rFonts w:ascii="Arial" w:eastAsia="MetaBookLF" w:hAnsi="Arial" w:cs="Arial"/>
        </w:rPr>
        <w:t xml:space="preserve">aus </w:t>
      </w:r>
      <w:r w:rsidRPr="1F24010E">
        <w:rPr>
          <w:rFonts w:ascii="Arial" w:eastAsia="MetaBookLF" w:hAnsi="Arial" w:cs="Arial"/>
        </w:rPr>
        <w:t xml:space="preserve">San Vicente. Er sagt: „Ich spreche nicht von meinem Hof, sondern von meinem Paradies. Wir sind nicht Eigentümer der Natur, wir verwalten sie nur für die nachfolgenden Generationen.“ </w:t>
      </w:r>
    </w:p>
    <w:p w14:paraId="0DCB427D" w14:textId="0F238287" w:rsidR="004D72D7" w:rsidRDefault="005B33E9" w:rsidP="005B33E9">
      <w:pPr>
        <w:spacing w:after="0" w:line="360" w:lineRule="auto"/>
        <w:ind w:left="1416" w:hanging="1416"/>
        <w:jc w:val="both"/>
        <w:rPr>
          <w:rFonts w:ascii="Arial" w:eastAsia="MetaBookLF" w:hAnsi="Arial" w:cs="Arial"/>
        </w:rPr>
      </w:pPr>
      <w:r w:rsidRPr="7FA01093">
        <w:rPr>
          <w:rFonts w:ascii="Arial" w:eastAsia="MetaBookLF" w:hAnsi="Arial" w:cs="Arial"/>
          <w:b/>
          <w:bCs/>
        </w:rPr>
        <w:t>S2</w:t>
      </w:r>
      <w:r>
        <w:tab/>
      </w:r>
      <w:r w:rsidRPr="7FA01093">
        <w:rPr>
          <w:rFonts w:ascii="Arial" w:eastAsia="MetaBookLF" w:hAnsi="Arial" w:cs="Arial"/>
        </w:rPr>
        <w:t xml:space="preserve">Wir können lernen, Zerstörung zu </w:t>
      </w:r>
      <w:r w:rsidR="431EA9B9" w:rsidRPr="7FA01093">
        <w:rPr>
          <w:rFonts w:ascii="Arial" w:eastAsia="MetaBookLF" w:hAnsi="Arial" w:cs="Arial"/>
        </w:rPr>
        <w:t>d</w:t>
      </w:r>
      <w:r w:rsidRPr="7FA01093">
        <w:rPr>
          <w:rFonts w:ascii="Arial" w:eastAsia="MetaBookLF" w:hAnsi="Arial" w:cs="Arial"/>
        </w:rPr>
        <w:t xml:space="preserve">urchbrechen. </w:t>
      </w:r>
    </w:p>
    <w:p w14:paraId="6867B66C" w14:textId="0286F0A9" w:rsidR="005B33E9" w:rsidRPr="005B33E9" w:rsidRDefault="005B33E9" w:rsidP="004D72D7">
      <w:pPr>
        <w:spacing w:after="0" w:line="360" w:lineRule="auto"/>
        <w:ind w:left="1416"/>
        <w:jc w:val="both"/>
        <w:rPr>
          <w:rFonts w:ascii="Arial" w:eastAsia="MetaBookLF" w:hAnsi="Arial" w:cs="Arial"/>
        </w:rPr>
      </w:pPr>
      <w:r w:rsidRPr="005B33E9">
        <w:rPr>
          <w:rFonts w:ascii="Arial" w:eastAsia="MetaBookLF" w:hAnsi="Arial" w:cs="Arial"/>
        </w:rPr>
        <w:t>Wir können lernen, der Schöpfung neu zu begegnen – auf eine Weise, die Leben fördert, indem wir mit Inter-esse auf dem Weg sind und auf den Rhythmus des Lebens hören.</w:t>
      </w:r>
    </w:p>
    <w:p w14:paraId="47A02356" w14:textId="77777777" w:rsidR="00502A3D" w:rsidRDefault="00502A3D" w:rsidP="005B33E9">
      <w:pPr>
        <w:spacing w:after="0" w:line="360" w:lineRule="auto"/>
        <w:ind w:left="1416" w:hanging="1416"/>
        <w:jc w:val="both"/>
        <w:rPr>
          <w:rFonts w:ascii="Arial" w:eastAsia="MetaBookLF" w:hAnsi="Arial" w:cs="Arial"/>
        </w:rPr>
      </w:pPr>
    </w:p>
    <w:p w14:paraId="32B71196" w14:textId="7DE80D63" w:rsidR="00BB5EF1" w:rsidRPr="00BB5EF1" w:rsidRDefault="723AD7AE" w:rsidP="3E21B1ED">
      <w:pPr>
        <w:spacing w:after="0" w:line="360" w:lineRule="auto"/>
        <w:ind w:left="1416" w:hanging="1416"/>
        <w:jc w:val="both"/>
        <w:rPr>
          <w:rFonts w:ascii="Arial" w:eastAsia="MetaBookLF" w:hAnsi="Arial" w:cs="Arial"/>
          <w:lang w:eastAsia="fr-FR"/>
        </w:rPr>
      </w:pPr>
      <w:r w:rsidRPr="3E21B1ED">
        <w:rPr>
          <w:rFonts w:ascii="Arial" w:eastAsia="MetaBookLF" w:hAnsi="Arial" w:cs="Arial"/>
          <w:b/>
          <w:bCs/>
        </w:rPr>
        <w:t>Lied</w:t>
      </w:r>
      <w:r w:rsidR="005B33E9">
        <w:tab/>
      </w:r>
      <w:r w:rsidRPr="3E21B1ED">
        <w:rPr>
          <w:rFonts w:ascii="Arial" w:eastAsia="MetaBookLF" w:hAnsi="Arial" w:cs="Arial"/>
        </w:rPr>
        <w:t xml:space="preserve">GfY 440 </w:t>
      </w:r>
      <w:r w:rsidR="4543846E" w:rsidRPr="3E21B1ED">
        <w:rPr>
          <w:rFonts w:ascii="Arial" w:eastAsia="MetaBookLF" w:hAnsi="Arial" w:cs="Arial"/>
        </w:rPr>
        <w:t xml:space="preserve">Im Dunkel unsrer Nacht </w:t>
      </w:r>
      <w:r w:rsidRPr="3E21B1ED">
        <w:rPr>
          <w:rFonts w:ascii="Arial" w:eastAsia="MetaBookLF" w:hAnsi="Arial" w:cs="Arial"/>
        </w:rPr>
        <w:t>oder GL 203</w:t>
      </w:r>
      <w:r w:rsidR="4B4C9B53" w:rsidRPr="3E21B1ED">
        <w:rPr>
          <w:rFonts w:ascii="Arial" w:eastAsia="MetaBookLF" w:hAnsi="Arial" w:cs="Arial"/>
        </w:rPr>
        <w:t xml:space="preserve"> O Lamm Gottes unschuldig</w:t>
      </w:r>
    </w:p>
    <w:p w14:paraId="5BCCB54D" w14:textId="77777777" w:rsidR="00A9654E" w:rsidRDefault="00A9654E" w:rsidP="00BB5EF1">
      <w:pPr>
        <w:spacing w:after="160" w:line="360" w:lineRule="auto"/>
        <w:rPr>
          <w:rFonts w:ascii="Arial" w:eastAsia="Calibri" w:hAnsi="Arial" w:cs="Arial"/>
          <w:b/>
          <w:bCs/>
        </w:rPr>
      </w:pPr>
    </w:p>
    <w:p w14:paraId="342A7259" w14:textId="5B8484C2" w:rsidR="00BB5EF1" w:rsidRPr="00BB5EF1" w:rsidRDefault="00BB5EF1" w:rsidP="00BB5EF1">
      <w:pPr>
        <w:spacing w:after="160" w:line="360" w:lineRule="auto"/>
        <w:rPr>
          <w:rFonts w:ascii="Arial" w:eastAsia="Times New Roman" w:hAnsi="Arial" w:cs="Arial"/>
          <w:b/>
          <w:bCs/>
          <w:lang w:eastAsia="fr-FR"/>
        </w:rPr>
      </w:pPr>
      <w:r w:rsidRPr="00BB5EF1">
        <w:rPr>
          <w:rFonts w:ascii="Arial" w:eastAsia="Calibri" w:hAnsi="Arial" w:cs="Arial"/>
          <w:b/>
          <w:bCs/>
        </w:rPr>
        <w:br w:type="page"/>
      </w:r>
    </w:p>
    <w:p w14:paraId="5B71856A" w14:textId="261BE982" w:rsidR="00BB5EF1" w:rsidRDefault="00BB5EF1" w:rsidP="00BB5EF1">
      <w:pPr>
        <w:spacing w:before="100" w:beforeAutospacing="1" w:after="100" w:afterAutospacing="1" w:line="360" w:lineRule="auto"/>
        <w:jc w:val="both"/>
        <w:rPr>
          <w:rFonts w:ascii="Arial" w:eastAsia="Times New Roman" w:hAnsi="Arial" w:cs="Arial"/>
          <w:b/>
          <w:bCs/>
          <w:lang w:eastAsia="fr-FR"/>
        </w:rPr>
      </w:pPr>
      <w:r w:rsidRPr="00BB5EF1">
        <w:rPr>
          <w:rFonts w:ascii="Arial" w:eastAsia="Times New Roman" w:hAnsi="Arial" w:cs="Arial"/>
          <w:b/>
          <w:bCs/>
          <w:lang w:eastAsia="fr-FR"/>
        </w:rPr>
        <w:lastRenderedPageBreak/>
        <w:t>XII. Jesus stirbt am Kreuz</w:t>
      </w:r>
    </w:p>
    <w:p w14:paraId="52821675" w14:textId="1FE0BAB9" w:rsidR="004C22FD" w:rsidRPr="004C22FD" w:rsidRDefault="004C22FD" w:rsidP="00BB5EF1">
      <w:pPr>
        <w:spacing w:before="100" w:beforeAutospacing="1" w:after="100" w:afterAutospacing="1" w:line="360" w:lineRule="auto"/>
        <w:jc w:val="both"/>
        <w:rPr>
          <w:rFonts w:ascii="Arial" w:eastAsia="Times New Roman" w:hAnsi="Arial" w:cs="Arial"/>
          <w:b/>
          <w:bCs/>
          <w:i/>
          <w:iCs/>
          <w:lang w:eastAsia="fr-FR"/>
        </w:rPr>
      </w:pPr>
      <w:r w:rsidRPr="004C22FD">
        <w:rPr>
          <w:rFonts w:ascii="Arial" w:eastAsia="Times New Roman" w:hAnsi="Arial" w:cs="Arial"/>
          <w:b/>
          <w:bCs/>
          <w:i/>
          <w:iCs/>
          <w:lang w:eastAsia="fr-FR"/>
        </w:rPr>
        <w:t>Unser Leben aus Gottes Händen</w:t>
      </w:r>
    </w:p>
    <w:p w14:paraId="58CDB7C1" w14:textId="77777777" w:rsidR="004C22FD" w:rsidRPr="00BB5EF1" w:rsidRDefault="004C22FD" w:rsidP="004C22FD">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670F4E83" w14:textId="77777777" w:rsidR="004C22FD" w:rsidRDefault="004C22FD" w:rsidP="004C22FD">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5143EAE7" w14:textId="77777777" w:rsidR="004C22FD" w:rsidRDefault="004C22FD" w:rsidP="004C22FD">
      <w:pPr>
        <w:spacing w:after="0" w:line="360" w:lineRule="auto"/>
        <w:jc w:val="both"/>
        <w:outlineLvl w:val="0"/>
        <w:rPr>
          <w:rFonts w:ascii="Arial" w:eastAsia="Times New Roman" w:hAnsi="Arial" w:cs="Arial"/>
          <w:b/>
          <w:kern w:val="36"/>
          <w:lang w:eastAsia="fr-FR"/>
        </w:rPr>
      </w:pPr>
    </w:p>
    <w:p w14:paraId="2E4FA947" w14:textId="10696033" w:rsidR="004C22FD" w:rsidRPr="00DD1A74" w:rsidRDefault="4F74AF72"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4C22FD">
        <w:rPr>
          <w:rFonts w:ascii="Arial" w:eastAsia="Times New Roman" w:hAnsi="Arial" w:cs="Arial"/>
          <w:bCs/>
          <w:kern w:val="36"/>
          <w:lang w:eastAsia="fr-FR"/>
        </w:rPr>
        <w:tab/>
      </w:r>
      <w:r w:rsidR="004C22FD">
        <w:rPr>
          <w:rFonts w:ascii="Arial" w:eastAsia="Times New Roman" w:hAnsi="Arial" w:cs="Arial"/>
          <w:bCs/>
          <w:kern w:val="36"/>
          <w:lang w:eastAsia="fr-FR"/>
        </w:rPr>
        <w:tab/>
      </w:r>
      <w:r w:rsidR="1A624CE0" w:rsidRPr="3E21B1ED">
        <w:rPr>
          <w:rFonts w:ascii="Arial" w:eastAsia="Times New Roman" w:hAnsi="Arial" w:cs="Arial"/>
          <w:lang w:eastAsia="fr-FR"/>
        </w:rPr>
        <w:t>GfY 433,1 Vor Deinem Kreuz oder GL 270,1 Kreuz, auf das ich schaue</w:t>
      </w:r>
    </w:p>
    <w:p w14:paraId="1248D512" w14:textId="77777777" w:rsidR="004C22FD" w:rsidRDefault="004C22FD" w:rsidP="004C22FD">
      <w:pPr>
        <w:spacing w:after="0" w:line="360" w:lineRule="auto"/>
        <w:ind w:left="1416" w:hanging="1416"/>
        <w:jc w:val="both"/>
        <w:outlineLvl w:val="0"/>
        <w:rPr>
          <w:rFonts w:ascii="Arial" w:eastAsia="Times New Roman" w:hAnsi="Arial" w:cs="Arial"/>
          <w:b/>
          <w:bCs/>
          <w:kern w:val="36"/>
          <w:lang w:eastAsia="fr-FR"/>
        </w:rPr>
      </w:pPr>
    </w:p>
    <w:p w14:paraId="064435BE" w14:textId="27A6865A" w:rsidR="004C22FD" w:rsidRDefault="004C22FD" w:rsidP="004C22FD">
      <w:pPr>
        <w:spacing w:after="0" w:line="360" w:lineRule="auto"/>
        <w:ind w:left="1416" w:hanging="1416"/>
        <w:jc w:val="both"/>
        <w:outlineLvl w:val="3"/>
        <w:rPr>
          <w:rFonts w:ascii="Arial" w:eastAsia="Times New Roman" w:hAnsi="Arial" w:cs="Arial"/>
          <w:bCs/>
          <w:lang w:eastAsia="fr-FR"/>
        </w:rPr>
      </w:pPr>
      <w:r>
        <w:rPr>
          <w:rFonts w:ascii="Arial" w:eastAsia="Times New Roman" w:hAnsi="Arial" w:cs="Arial"/>
          <w:b/>
          <w:bCs/>
          <w:lang w:eastAsia="fr-FR"/>
        </w:rPr>
        <w:t>S2</w:t>
      </w:r>
      <w:r w:rsidR="00BB5EF1" w:rsidRPr="00BB5EF1">
        <w:rPr>
          <w:rFonts w:ascii="Arial" w:eastAsia="Times New Roman" w:hAnsi="Arial" w:cs="Arial"/>
          <w:b/>
          <w:bCs/>
          <w:lang w:eastAsia="fr-FR"/>
        </w:rPr>
        <w:t xml:space="preserve"> </w:t>
      </w:r>
      <w:r w:rsidR="00BB5EF1" w:rsidRPr="00BB5EF1">
        <w:rPr>
          <w:rFonts w:ascii="Arial" w:eastAsia="Times New Roman" w:hAnsi="Arial" w:cs="Arial"/>
          <w:b/>
          <w:bCs/>
          <w:lang w:eastAsia="fr-FR"/>
        </w:rPr>
        <w:tab/>
      </w:r>
      <w:r w:rsidRPr="003F0E7C">
        <w:rPr>
          <w:rFonts w:ascii="Arial" w:eastAsia="Times New Roman" w:hAnsi="Arial" w:cs="Arial"/>
          <w:bCs/>
          <w:i/>
          <w:iCs/>
          <w:lang w:eastAsia="fr-FR"/>
        </w:rPr>
        <w:t>Lk 23,44-46</w:t>
      </w:r>
      <w:r w:rsidR="003F0E7C">
        <w:rPr>
          <w:rFonts w:ascii="Arial" w:eastAsia="Times New Roman" w:hAnsi="Arial" w:cs="Arial"/>
          <w:bCs/>
          <w:i/>
          <w:iCs/>
          <w:lang w:eastAsia="fr-FR"/>
        </w:rPr>
        <w:t xml:space="preserve"> (NGÜ)</w:t>
      </w:r>
    </w:p>
    <w:p w14:paraId="5D8AF41A" w14:textId="1649C8BC" w:rsidR="004C22FD" w:rsidRPr="004C22FD" w:rsidRDefault="004C22FD" w:rsidP="004C22FD">
      <w:pPr>
        <w:spacing w:after="0" w:line="360" w:lineRule="auto"/>
        <w:ind w:left="1416"/>
        <w:jc w:val="both"/>
        <w:outlineLvl w:val="3"/>
        <w:rPr>
          <w:rFonts w:ascii="Arial" w:eastAsia="Times New Roman" w:hAnsi="Arial" w:cs="Arial"/>
          <w:bCs/>
          <w:lang w:eastAsia="fr-FR"/>
        </w:rPr>
      </w:pPr>
      <w:r w:rsidRPr="004C22FD">
        <w:rPr>
          <w:rFonts w:ascii="Arial" w:eastAsia="Times New Roman" w:hAnsi="Arial" w:cs="Arial"/>
          <w:bCs/>
          <w:lang w:eastAsia="fr-FR"/>
        </w:rPr>
        <w:t xml:space="preserve">Inzwischen war es Mittag geworden. Eine Finsternis brach über das ganze Land herein, die bis drei Uhr nachmittags andauerte; die Sonne hatte aufgehört zu scheinen. Dann riss der Vorhang im Tempel mitten entzwei. Jesus rief laut: </w:t>
      </w:r>
      <w:r w:rsidR="00D40798">
        <w:rPr>
          <w:rFonts w:ascii="Arial" w:eastAsia="Times New Roman" w:hAnsi="Arial" w:cs="Arial"/>
          <w:bCs/>
          <w:lang w:eastAsia="fr-FR"/>
        </w:rPr>
        <w:t>„</w:t>
      </w:r>
      <w:r w:rsidRPr="004C22FD">
        <w:rPr>
          <w:rFonts w:ascii="Arial" w:eastAsia="Times New Roman" w:hAnsi="Arial" w:cs="Arial"/>
          <w:bCs/>
          <w:lang w:eastAsia="fr-FR"/>
        </w:rPr>
        <w:t>Vater, in deine Hände gebe ich meinen Geist!</w:t>
      </w:r>
      <w:r w:rsidR="00D40798">
        <w:rPr>
          <w:rFonts w:ascii="Arial" w:eastAsia="Times New Roman" w:hAnsi="Arial" w:cs="Arial"/>
          <w:bCs/>
          <w:lang w:eastAsia="fr-FR"/>
        </w:rPr>
        <w:t>“</w:t>
      </w:r>
      <w:r w:rsidRPr="004C22FD">
        <w:rPr>
          <w:rFonts w:ascii="Arial" w:eastAsia="Times New Roman" w:hAnsi="Arial" w:cs="Arial"/>
          <w:bCs/>
          <w:lang w:eastAsia="fr-FR"/>
        </w:rPr>
        <w:t xml:space="preserve"> Mit diesen Worten starb er.</w:t>
      </w:r>
    </w:p>
    <w:p w14:paraId="012394EE" w14:textId="15502A24" w:rsidR="004C22FD" w:rsidRPr="004C22FD" w:rsidRDefault="004C22FD" w:rsidP="004C22FD">
      <w:pPr>
        <w:spacing w:after="0" w:line="360" w:lineRule="auto"/>
        <w:ind w:left="1416" w:hanging="1416"/>
        <w:jc w:val="both"/>
        <w:outlineLvl w:val="3"/>
        <w:rPr>
          <w:rFonts w:ascii="Arial" w:eastAsia="Times New Roman" w:hAnsi="Arial" w:cs="Arial"/>
          <w:bCs/>
          <w:lang w:eastAsia="fr-FR"/>
        </w:rPr>
      </w:pPr>
      <w:r w:rsidRPr="005F18D3">
        <w:rPr>
          <w:rFonts w:ascii="Arial" w:eastAsia="Times New Roman" w:hAnsi="Arial" w:cs="Arial"/>
          <w:b/>
          <w:lang w:eastAsia="fr-FR"/>
        </w:rPr>
        <w:t>A</w:t>
      </w:r>
      <w:r w:rsidR="005F18D3">
        <w:rPr>
          <w:rFonts w:ascii="Arial" w:eastAsia="Times New Roman" w:hAnsi="Arial" w:cs="Arial"/>
          <w:b/>
          <w:lang w:eastAsia="fr-FR"/>
        </w:rPr>
        <w:tab/>
      </w:r>
      <w:r w:rsidRPr="004C22FD">
        <w:rPr>
          <w:rFonts w:ascii="Arial" w:eastAsia="Times New Roman" w:hAnsi="Arial" w:cs="Arial"/>
          <w:bCs/>
          <w:lang w:eastAsia="fr-FR"/>
        </w:rPr>
        <w:t>Unser Leben aus Gottes Händen</w:t>
      </w:r>
    </w:p>
    <w:p w14:paraId="4D150C95" w14:textId="77777777" w:rsidR="004C22FD" w:rsidRPr="004C22FD" w:rsidRDefault="004C22FD" w:rsidP="005F18D3">
      <w:pPr>
        <w:spacing w:after="0" w:line="360" w:lineRule="auto"/>
        <w:ind w:left="2832" w:hanging="1416"/>
        <w:jc w:val="both"/>
        <w:outlineLvl w:val="3"/>
        <w:rPr>
          <w:rFonts w:ascii="Arial" w:eastAsia="Times New Roman" w:hAnsi="Arial" w:cs="Arial"/>
          <w:bCs/>
          <w:lang w:eastAsia="fr-FR"/>
        </w:rPr>
      </w:pPr>
      <w:r w:rsidRPr="004C22FD">
        <w:rPr>
          <w:rFonts w:ascii="Arial" w:eastAsia="Times New Roman" w:hAnsi="Arial" w:cs="Arial"/>
          <w:bCs/>
          <w:lang w:eastAsia="fr-FR"/>
        </w:rPr>
        <w:t>und wir verbunden</w:t>
      </w:r>
    </w:p>
    <w:p w14:paraId="3B908AB8" w14:textId="77777777" w:rsidR="004C22FD" w:rsidRPr="004C22FD" w:rsidRDefault="004C22FD" w:rsidP="005F18D3">
      <w:pPr>
        <w:spacing w:after="0" w:line="360" w:lineRule="auto"/>
        <w:ind w:left="2832" w:hanging="1416"/>
        <w:jc w:val="both"/>
        <w:outlineLvl w:val="3"/>
        <w:rPr>
          <w:rFonts w:ascii="Arial" w:eastAsia="Times New Roman" w:hAnsi="Arial" w:cs="Arial"/>
          <w:bCs/>
          <w:lang w:eastAsia="fr-FR"/>
        </w:rPr>
      </w:pPr>
      <w:r w:rsidRPr="004C22FD">
        <w:rPr>
          <w:rFonts w:ascii="Arial" w:eastAsia="Times New Roman" w:hAnsi="Arial" w:cs="Arial"/>
          <w:bCs/>
          <w:lang w:eastAsia="fr-FR"/>
        </w:rPr>
        <w:t>miteinander und mit allem, das ist.</w:t>
      </w:r>
    </w:p>
    <w:p w14:paraId="635712D0" w14:textId="77777777" w:rsidR="005F18D3" w:rsidRDefault="005F18D3" w:rsidP="004C22FD">
      <w:pPr>
        <w:spacing w:after="0" w:line="360" w:lineRule="auto"/>
        <w:ind w:left="1416" w:hanging="1416"/>
        <w:jc w:val="both"/>
        <w:outlineLvl w:val="3"/>
        <w:rPr>
          <w:rFonts w:ascii="Arial" w:eastAsia="Times New Roman" w:hAnsi="Arial" w:cs="Arial"/>
          <w:bCs/>
          <w:lang w:eastAsia="fr-FR"/>
        </w:rPr>
      </w:pPr>
    </w:p>
    <w:p w14:paraId="33268AF0" w14:textId="3F6D68B7" w:rsidR="004C22FD" w:rsidRPr="005F18D3" w:rsidRDefault="004C22FD" w:rsidP="004C22FD">
      <w:pPr>
        <w:spacing w:after="0" w:line="360" w:lineRule="auto"/>
        <w:ind w:left="1416" w:hanging="1416"/>
        <w:jc w:val="both"/>
        <w:outlineLvl w:val="3"/>
        <w:rPr>
          <w:rFonts w:ascii="Arial" w:eastAsia="Times New Roman" w:hAnsi="Arial" w:cs="Arial"/>
          <w:bCs/>
          <w:i/>
          <w:iCs/>
          <w:lang w:eastAsia="fr-FR"/>
        </w:rPr>
      </w:pPr>
      <w:r w:rsidRPr="005F18D3">
        <w:rPr>
          <w:rFonts w:ascii="Arial" w:eastAsia="Times New Roman" w:hAnsi="Arial" w:cs="Arial"/>
          <w:bCs/>
          <w:i/>
          <w:iCs/>
          <w:lang w:eastAsia="fr-FR"/>
        </w:rPr>
        <w:t>Instrumentalmusik</w:t>
      </w:r>
    </w:p>
    <w:p w14:paraId="3C7026B2" w14:textId="77777777" w:rsidR="005F18D3" w:rsidRDefault="005F18D3" w:rsidP="004C22FD">
      <w:pPr>
        <w:spacing w:after="0" w:line="360" w:lineRule="auto"/>
        <w:ind w:left="1416" w:hanging="1416"/>
        <w:jc w:val="both"/>
        <w:outlineLvl w:val="3"/>
        <w:rPr>
          <w:rFonts w:ascii="Arial" w:eastAsia="Times New Roman" w:hAnsi="Arial" w:cs="Arial"/>
          <w:bCs/>
          <w:lang w:eastAsia="fr-FR"/>
        </w:rPr>
      </w:pPr>
    </w:p>
    <w:p w14:paraId="4C4218BE" w14:textId="56B4A5A5" w:rsidR="004C22FD" w:rsidRPr="004C22FD" w:rsidRDefault="004C22FD" w:rsidP="004C22FD">
      <w:pPr>
        <w:spacing w:after="0" w:line="360" w:lineRule="auto"/>
        <w:ind w:left="1416" w:hanging="1416"/>
        <w:jc w:val="both"/>
        <w:outlineLvl w:val="3"/>
        <w:rPr>
          <w:rFonts w:ascii="Arial" w:eastAsia="Times New Roman" w:hAnsi="Arial" w:cs="Arial"/>
          <w:bCs/>
          <w:lang w:eastAsia="fr-FR"/>
        </w:rPr>
      </w:pPr>
      <w:r w:rsidRPr="005F18D3">
        <w:rPr>
          <w:rFonts w:ascii="Arial" w:eastAsia="Times New Roman" w:hAnsi="Arial" w:cs="Arial"/>
          <w:b/>
          <w:lang w:eastAsia="fr-FR"/>
        </w:rPr>
        <w:t>S1</w:t>
      </w:r>
      <w:r w:rsidR="005F18D3">
        <w:rPr>
          <w:rFonts w:ascii="Arial" w:eastAsia="Times New Roman" w:hAnsi="Arial" w:cs="Arial"/>
          <w:b/>
          <w:lang w:eastAsia="fr-FR"/>
        </w:rPr>
        <w:tab/>
      </w:r>
      <w:r w:rsidRPr="004C22FD">
        <w:rPr>
          <w:rFonts w:ascii="Arial" w:eastAsia="Times New Roman" w:hAnsi="Arial" w:cs="Arial"/>
          <w:bCs/>
          <w:lang w:eastAsia="fr-FR"/>
        </w:rPr>
        <w:t>Unser Leben ist uns aus deinen Händen geschenkt, Gott. Dieses Leben als Beziehung zwischen Menschen und der Mitwelt zu gestalten, ist uns aufgegeben. Das heißt: liebevoll leben.</w:t>
      </w:r>
    </w:p>
    <w:p w14:paraId="302D241F" w14:textId="5002003E" w:rsidR="004C22FD" w:rsidRPr="004C22FD" w:rsidRDefault="004C22FD" w:rsidP="1F24010E">
      <w:pPr>
        <w:spacing w:after="0" w:line="360" w:lineRule="auto"/>
        <w:ind w:left="1416" w:hanging="1416"/>
        <w:jc w:val="both"/>
        <w:outlineLvl w:val="3"/>
        <w:rPr>
          <w:rFonts w:ascii="Arial" w:eastAsia="Times New Roman" w:hAnsi="Arial" w:cs="Arial"/>
          <w:lang w:eastAsia="fr-FR"/>
        </w:rPr>
      </w:pPr>
      <w:r w:rsidRPr="7FA01093">
        <w:rPr>
          <w:rFonts w:ascii="Arial" w:eastAsia="Times New Roman" w:hAnsi="Arial" w:cs="Arial"/>
          <w:b/>
          <w:bCs/>
          <w:lang w:eastAsia="fr-FR"/>
        </w:rPr>
        <w:t>S2</w:t>
      </w:r>
      <w:r>
        <w:tab/>
      </w:r>
      <w:r w:rsidR="6ECEF4B2" w:rsidRPr="7FA01093">
        <w:rPr>
          <w:rFonts w:ascii="Arial" w:eastAsia="Arial" w:hAnsi="Arial" w:cs="Arial"/>
          <w:lang w:val="es"/>
        </w:rPr>
        <w:t>Huber Giraldo Moreno aus Taminango</w:t>
      </w:r>
      <w:bookmarkStart w:id="0" w:name="_Hlk142896913"/>
      <w:r w:rsidRPr="7FA01093">
        <w:rPr>
          <w:rFonts w:ascii="Arial" w:eastAsia="Arial" w:hAnsi="Arial" w:cs="Arial"/>
          <w:lang w:eastAsia="fr-FR"/>
        </w:rPr>
        <w:t xml:space="preserve"> b</w:t>
      </w:r>
      <w:r w:rsidRPr="7FA01093">
        <w:rPr>
          <w:rFonts w:ascii="Arial" w:eastAsia="Times New Roman" w:hAnsi="Arial" w:cs="Arial"/>
          <w:lang w:eastAsia="fr-FR"/>
        </w:rPr>
        <w:t>eschreibt, wie die</w:t>
      </w:r>
      <w:r w:rsidR="00F14D43">
        <w:rPr>
          <w:rFonts w:ascii="Arial" w:eastAsia="Times New Roman" w:hAnsi="Arial" w:cs="Arial"/>
          <w:lang w:eastAsia="fr-FR"/>
        </w:rPr>
        <w:t xml:space="preserve"> Land</w:t>
      </w:r>
      <w:r w:rsidR="2EBA16F8" w:rsidRPr="7FA01093">
        <w:rPr>
          <w:rFonts w:ascii="Arial" w:eastAsia="Times New Roman" w:hAnsi="Arial" w:cs="Arial"/>
          <w:lang w:eastAsia="fr-FR"/>
        </w:rPr>
        <w:t>pastoral</w:t>
      </w:r>
      <w:r w:rsidRPr="7FA01093">
        <w:rPr>
          <w:rFonts w:ascii="Arial" w:eastAsia="Times New Roman" w:hAnsi="Arial" w:cs="Arial"/>
          <w:lang w:eastAsia="fr-FR"/>
        </w:rPr>
        <w:t xml:space="preserve"> sein Leben verändert hat: “Ich habe früher eigentlich ohne Liebe gelebt und jetzt durch das Projekt habe ich die Liebe in mein Leben eingeschlossen. Früher habe ich das Leben nicht wertgeschätzt, meinen eigenen Körper nicht wertgeschätzt. Selbst in der kurzen Zeit, in der ich bis jetzt an Treffen teilnehme, </w:t>
      </w:r>
      <w:r w:rsidRPr="7FA01093">
        <w:rPr>
          <w:rFonts w:ascii="Arial" w:eastAsia="Times New Roman" w:hAnsi="Arial" w:cs="Arial"/>
          <w:lang w:eastAsia="fr-FR"/>
        </w:rPr>
        <w:lastRenderedPageBreak/>
        <w:t>habe ich schon sehr viel darüber gelernt, was es heißt, das Leben wertzuschätzen und meinen eigenen Körper zu schätzen und als Folge davon auch alles zu schätzen, was um einen herum ist und den Reichtum der Natur zu begreifen.“</w:t>
      </w:r>
      <w:bookmarkEnd w:id="0"/>
    </w:p>
    <w:p w14:paraId="09629F9E" w14:textId="0EEB2EE1" w:rsidR="004C22FD" w:rsidRPr="004C22FD" w:rsidRDefault="004C22FD" w:rsidP="4F12DE05">
      <w:pPr>
        <w:spacing w:after="0" w:line="360" w:lineRule="auto"/>
        <w:ind w:left="1416" w:hanging="1416"/>
        <w:jc w:val="both"/>
        <w:rPr>
          <w:rFonts w:ascii="Arial" w:eastAsia="Times New Roman" w:hAnsi="Arial" w:cs="Arial"/>
          <w:lang w:eastAsia="fr-FR"/>
        </w:rPr>
      </w:pPr>
      <w:r w:rsidRPr="7FA01093">
        <w:rPr>
          <w:rFonts w:ascii="Arial" w:eastAsia="Times New Roman" w:hAnsi="Arial" w:cs="Arial"/>
          <w:b/>
          <w:bCs/>
          <w:lang w:eastAsia="fr-FR"/>
        </w:rPr>
        <w:t>S1</w:t>
      </w:r>
      <w:r>
        <w:tab/>
      </w:r>
      <w:r w:rsidRPr="7FA01093">
        <w:rPr>
          <w:rFonts w:ascii="Arial" w:eastAsia="Times New Roman" w:hAnsi="Arial" w:cs="Arial"/>
          <w:lang w:eastAsia="fr-FR"/>
        </w:rPr>
        <w:t>Die</w:t>
      </w:r>
      <w:r w:rsidR="00F14D43">
        <w:rPr>
          <w:rFonts w:ascii="Arial" w:eastAsia="Times New Roman" w:hAnsi="Arial" w:cs="Arial"/>
          <w:lang w:eastAsia="fr-FR"/>
        </w:rPr>
        <w:t xml:space="preserve"> Land</w:t>
      </w:r>
      <w:r w:rsidR="28D7B2B6" w:rsidRPr="7FA01093">
        <w:rPr>
          <w:rFonts w:ascii="Arial" w:eastAsia="Times New Roman" w:hAnsi="Arial" w:cs="Arial"/>
          <w:lang w:eastAsia="fr-FR"/>
        </w:rPr>
        <w:t>pastoral</w:t>
      </w:r>
      <w:r w:rsidR="00F14D43">
        <w:rPr>
          <w:rFonts w:ascii="Arial" w:eastAsia="Times New Roman" w:hAnsi="Arial" w:cs="Arial"/>
          <w:lang w:eastAsia="fr-FR"/>
        </w:rPr>
        <w:t xml:space="preserve"> </w:t>
      </w:r>
      <w:r w:rsidRPr="7FA01093">
        <w:rPr>
          <w:rFonts w:ascii="Arial" w:eastAsia="Times New Roman" w:hAnsi="Arial" w:cs="Arial"/>
          <w:lang w:eastAsia="fr-FR"/>
        </w:rPr>
        <w:t>geht einen Weg</w:t>
      </w:r>
      <w:r w:rsidR="55351C93" w:rsidRPr="7FA01093">
        <w:rPr>
          <w:rFonts w:ascii="Arial" w:eastAsia="Times New Roman" w:hAnsi="Arial" w:cs="Arial"/>
          <w:lang w:eastAsia="fr-FR"/>
        </w:rPr>
        <w:t>,</w:t>
      </w:r>
      <w:r w:rsidRPr="7FA01093">
        <w:rPr>
          <w:rFonts w:ascii="Arial" w:eastAsia="Times New Roman" w:hAnsi="Arial" w:cs="Arial"/>
          <w:lang w:eastAsia="fr-FR"/>
        </w:rPr>
        <w:t xml:space="preserve"> der anregt</w:t>
      </w:r>
      <w:r w:rsidR="00366D77" w:rsidRPr="7FA01093">
        <w:rPr>
          <w:rFonts w:ascii="Arial" w:eastAsia="Times New Roman" w:hAnsi="Arial" w:cs="Arial"/>
          <w:lang w:eastAsia="fr-FR"/>
        </w:rPr>
        <w:t>,</w:t>
      </w:r>
      <w:r w:rsidRPr="7FA01093">
        <w:rPr>
          <w:rFonts w:ascii="Arial" w:eastAsia="Times New Roman" w:hAnsi="Arial" w:cs="Arial"/>
          <w:lang w:eastAsia="fr-FR"/>
        </w:rPr>
        <w:t xml:space="preserve"> das Leben aus Gottes Händen im liebevollen Lebensvollzug wertzuschätzen. “Der Prozess ist für die Menschen vor Ort sehr wichtig, um auf, mit und von dieser Erde hier zu existieren. Wir setzen sehr stark auf Verbindung – auch mit Gott,“ sagt </w:t>
      </w:r>
      <w:r w:rsidR="3CE6959E" w:rsidRPr="7FA01093">
        <w:rPr>
          <w:rFonts w:ascii="Arial" w:eastAsia="Times New Roman" w:hAnsi="Arial" w:cs="Arial"/>
          <w:lang w:eastAsia="fr-FR"/>
        </w:rPr>
        <w:t>Magali Narvaez Chausa, Kontaktperson des Koordinierungsteams in der Pfarrei San Juan Bautista de Taminango</w:t>
      </w:r>
      <w:r w:rsidRPr="7FA01093">
        <w:rPr>
          <w:rFonts w:ascii="Arial" w:eastAsia="Times New Roman" w:hAnsi="Arial" w:cs="Arial"/>
          <w:lang w:eastAsia="fr-FR"/>
        </w:rPr>
        <w:t xml:space="preserve">. </w:t>
      </w:r>
    </w:p>
    <w:p w14:paraId="7B867DCA" w14:textId="77777777" w:rsidR="00643F9E" w:rsidRDefault="00643F9E" w:rsidP="004C22FD">
      <w:pPr>
        <w:spacing w:after="0" w:line="360" w:lineRule="auto"/>
        <w:ind w:left="1416" w:hanging="1416"/>
        <w:jc w:val="both"/>
        <w:outlineLvl w:val="3"/>
        <w:rPr>
          <w:rFonts w:ascii="Arial" w:eastAsia="Times New Roman" w:hAnsi="Arial" w:cs="Arial"/>
          <w:bCs/>
          <w:lang w:eastAsia="fr-FR"/>
        </w:rPr>
      </w:pPr>
    </w:p>
    <w:p w14:paraId="1F8D91C0" w14:textId="15BB6CCD" w:rsidR="00281C91" w:rsidRDefault="4F74AF72" w:rsidP="3E21B1ED">
      <w:pPr>
        <w:spacing w:after="0" w:line="360" w:lineRule="auto"/>
        <w:ind w:left="1416" w:hanging="1416"/>
        <w:jc w:val="both"/>
        <w:outlineLvl w:val="3"/>
        <w:rPr>
          <w:rFonts w:ascii="Arial" w:eastAsia="Times New Roman" w:hAnsi="Arial" w:cs="Arial"/>
          <w:lang w:eastAsia="fr-FR"/>
        </w:rPr>
      </w:pPr>
      <w:r w:rsidRPr="3E21B1ED">
        <w:rPr>
          <w:rFonts w:ascii="Arial" w:eastAsia="Times New Roman" w:hAnsi="Arial" w:cs="Arial"/>
          <w:b/>
          <w:bCs/>
          <w:lang w:eastAsia="fr-FR"/>
        </w:rPr>
        <w:t>Lied</w:t>
      </w:r>
      <w:r w:rsidR="004C22FD">
        <w:tab/>
      </w:r>
      <w:r w:rsidRPr="3E21B1ED">
        <w:rPr>
          <w:rFonts w:ascii="Arial" w:eastAsia="Times New Roman" w:hAnsi="Arial" w:cs="Arial"/>
          <w:lang w:eastAsia="fr-FR"/>
        </w:rPr>
        <w:t xml:space="preserve">GfY 430 </w:t>
      </w:r>
      <w:r w:rsidR="589E4FE7" w:rsidRPr="3E21B1ED">
        <w:rPr>
          <w:rFonts w:ascii="Arial" w:eastAsia="Times New Roman" w:hAnsi="Arial" w:cs="Arial"/>
          <w:lang w:eastAsia="fr-FR"/>
        </w:rPr>
        <w:t xml:space="preserve">Ein Anfang </w:t>
      </w:r>
      <w:r w:rsidRPr="3E21B1ED">
        <w:rPr>
          <w:rFonts w:ascii="Arial" w:eastAsia="Times New Roman" w:hAnsi="Arial" w:cs="Arial"/>
          <w:lang w:eastAsia="fr-FR"/>
        </w:rPr>
        <w:t>oder GL 297</w:t>
      </w:r>
      <w:r w:rsidR="1702DC1A" w:rsidRPr="3E21B1ED">
        <w:rPr>
          <w:rFonts w:ascii="Arial" w:eastAsia="Times New Roman" w:hAnsi="Arial" w:cs="Arial"/>
          <w:lang w:eastAsia="fr-FR"/>
        </w:rPr>
        <w:t xml:space="preserve"> Wir danken dir, Herr Jesu Christ</w:t>
      </w:r>
    </w:p>
    <w:p w14:paraId="4DE6928F" w14:textId="77777777" w:rsidR="00281C91" w:rsidRDefault="00281C91" w:rsidP="00281C91">
      <w:pPr>
        <w:spacing w:after="0" w:line="360" w:lineRule="auto"/>
        <w:jc w:val="both"/>
        <w:outlineLvl w:val="3"/>
        <w:rPr>
          <w:rFonts w:ascii="Arial" w:eastAsia="Times New Roman" w:hAnsi="Arial" w:cs="Arial"/>
          <w:b/>
          <w:lang w:eastAsia="fr-FR"/>
        </w:rPr>
      </w:pPr>
    </w:p>
    <w:p w14:paraId="169A8C8A" w14:textId="1D8105E3" w:rsidR="00BB5EF1" w:rsidRPr="00BB5EF1" w:rsidRDefault="00BB5EF1" w:rsidP="00281C91">
      <w:pPr>
        <w:spacing w:after="0" w:line="360" w:lineRule="auto"/>
        <w:jc w:val="both"/>
        <w:outlineLvl w:val="3"/>
        <w:rPr>
          <w:rFonts w:ascii="Arial" w:eastAsia="Times New Roman" w:hAnsi="Arial" w:cs="Arial"/>
          <w:b/>
          <w:lang w:eastAsia="fr-FR"/>
        </w:rPr>
      </w:pPr>
      <w:r w:rsidRPr="00BB5EF1">
        <w:rPr>
          <w:rFonts w:ascii="Arial" w:eastAsia="Times New Roman" w:hAnsi="Arial" w:cs="Arial"/>
          <w:bCs/>
          <w:lang w:eastAsia="fr-FR"/>
        </w:rPr>
        <w:br w:type="page"/>
      </w:r>
    </w:p>
    <w:p w14:paraId="420E37C4" w14:textId="4B129993" w:rsidR="00BB5EF1" w:rsidRDefault="00BB5EF1" w:rsidP="00BB5EF1">
      <w:pPr>
        <w:spacing w:before="100" w:beforeAutospacing="1" w:after="100" w:afterAutospacing="1" w:line="360" w:lineRule="auto"/>
        <w:jc w:val="both"/>
        <w:outlineLvl w:val="3"/>
        <w:rPr>
          <w:rFonts w:ascii="Arial" w:eastAsia="Times New Roman" w:hAnsi="Arial" w:cs="Arial"/>
          <w:b/>
          <w:lang w:eastAsia="fr-FR"/>
        </w:rPr>
      </w:pPr>
      <w:r w:rsidRPr="00BB5EF1">
        <w:rPr>
          <w:rFonts w:ascii="Arial" w:eastAsia="Times New Roman" w:hAnsi="Arial" w:cs="Arial"/>
          <w:b/>
          <w:lang w:eastAsia="fr-FR"/>
        </w:rPr>
        <w:lastRenderedPageBreak/>
        <w:t>XIII. Jesus wird vom Kreuz abgenommen und in den Schoß seiner Mutter gelegt</w:t>
      </w:r>
    </w:p>
    <w:p w14:paraId="0BC1628D" w14:textId="3DDF822B" w:rsidR="0066539B" w:rsidRPr="0066539B" w:rsidRDefault="0066539B" w:rsidP="00BB5EF1">
      <w:pPr>
        <w:spacing w:before="100" w:beforeAutospacing="1" w:after="100" w:afterAutospacing="1" w:line="360" w:lineRule="auto"/>
        <w:jc w:val="both"/>
        <w:outlineLvl w:val="3"/>
        <w:rPr>
          <w:rFonts w:ascii="Arial" w:eastAsia="Times New Roman" w:hAnsi="Arial" w:cs="Arial"/>
          <w:b/>
          <w:i/>
          <w:iCs/>
          <w:lang w:eastAsia="fr-FR"/>
        </w:rPr>
      </w:pPr>
      <w:r w:rsidRPr="0066539B">
        <w:rPr>
          <w:rFonts w:ascii="Arial" w:eastAsia="Times New Roman" w:hAnsi="Arial" w:cs="Arial"/>
          <w:b/>
          <w:i/>
          <w:iCs/>
          <w:lang w:eastAsia="fr-FR"/>
        </w:rPr>
        <w:t>Liebe-voll und schmerz-gedrängt</w:t>
      </w:r>
    </w:p>
    <w:p w14:paraId="15BFF28C" w14:textId="77777777" w:rsidR="0066539B" w:rsidRPr="00BB5EF1" w:rsidRDefault="0066539B" w:rsidP="0066539B">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7FC8AC7D" w14:textId="77777777" w:rsidR="0066539B" w:rsidRDefault="0066539B" w:rsidP="0066539B">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508E2A20" w14:textId="77777777" w:rsidR="0066539B" w:rsidRDefault="0066539B" w:rsidP="0066539B">
      <w:pPr>
        <w:spacing w:after="0" w:line="360" w:lineRule="auto"/>
        <w:jc w:val="both"/>
        <w:outlineLvl w:val="0"/>
        <w:rPr>
          <w:rFonts w:ascii="Arial" w:eastAsia="Times New Roman" w:hAnsi="Arial" w:cs="Arial"/>
          <w:b/>
          <w:kern w:val="36"/>
          <w:lang w:eastAsia="fr-FR"/>
        </w:rPr>
      </w:pPr>
    </w:p>
    <w:p w14:paraId="0A4D91EE" w14:textId="776D6AAB" w:rsidR="0066539B" w:rsidRPr="00DD1A74" w:rsidRDefault="49597DAF"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66539B">
        <w:rPr>
          <w:rFonts w:ascii="Arial" w:eastAsia="Times New Roman" w:hAnsi="Arial" w:cs="Arial"/>
          <w:bCs/>
          <w:kern w:val="36"/>
          <w:lang w:eastAsia="fr-FR"/>
        </w:rPr>
        <w:tab/>
      </w:r>
      <w:r w:rsidR="0066539B">
        <w:rPr>
          <w:rFonts w:ascii="Arial" w:eastAsia="Times New Roman" w:hAnsi="Arial" w:cs="Arial"/>
          <w:bCs/>
          <w:kern w:val="36"/>
          <w:lang w:eastAsia="fr-FR"/>
        </w:rPr>
        <w:tab/>
      </w:r>
      <w:r w:rsidR="6AC79C19" w:rsidRPr="3E21B1ED">
        <w:rPr>
          <w:rFonts w:ascii="Arial" w:eastAsia="Times New Roman" w:hAnsi="Arial" w:cs="Arial"/>
          <w:lang w:eastAsia="fr-FR"/>
        </w:rPr>
        <w:t>GfY 433,1 Vor Deinem Kreuz oder GL 270,1 Kreuz, auf das ich schaue</w:t>
      </w:r>
    </w:p>
    <w:p w14:paraId="1A308BB3" w14:textId="77777777" w:rsidR="0066539B" w:rsidRDefault="0066539B" w:rsidP="0066539B">
      <w:pPr>
        <w:spacing w:after="0" w:line="360" w:lineRule="auto"/>
        <w:ind w:left="1416" w:hanging="1416"/>
        <w:jc w:val="both"/>
        <w:outlineLvl w:val="0"/>
        <w:rPr>
          <w:rFonts w:ascii="Arial" w:eastAsia="Times New Roman" w:hAnsi="Arial" w:cs="Arial"/>
          <w:b/>
          <w:bCs/>
          <w:kern w:val="36"/>
          <w:lang w:eastAsia="fr-FR"/>
        </w:rPr>
      </w:pPr>
    </w:p>
    <w:p w14:paraId="36B54810" w14:textId="239A8767" w:rsidR="0066539B" w:rsidRDefault="0066539B" w:rsidP="0066539B">
      <w:pPr>
        <w:spacing w:after="0" w:line="360" w:lineRule="auto"/>
        <w:ind w:left="1416" w:hanging="1416"/>
        <w:jc w:val="both"/>
        <w:rPr>
          <w:rFonts w:ascii="Arial" w:eastAsia="Times New Roman" w:hAnsi="Arial" w:cs="Arial"/>
          <w:lang w:eastAsia="fr-FR"/>
        </w:rPr>
      </w:pPr>
      <w:r>
        <w:rPr>
          <w:rFonts w:ascii="Arial" w:eastAsia="Times New Roman" w:hAnsi="Arial" w:cs="Arial"/>
          <w:b/>
          <w:lang w:eastAsia="fr-FR"/>
        </w:rPr>
        <w:t>S2</w:t>
      </w:r>
      <w:r w:rsidR="00BB5EF1" w:rsidRPr="00BB5EF1">
        <w:rPr>
          <w:rFonts w:ascii="Arial" w:eastAsia="Times New Roman" w:hAnsi="Arial" w:cs="Arial"/>
          <w:b/>
          <w:lang w:eastAsia="fr-FR"/>
        </w:rPr>
        <w:tab/>
      </w:r>
      <w:r w:rsidRPr="00AF300A">
        <w:rPr>
          <w:rFonts w:ascii="Arial" w:eastAsia="Times New Roman" w:hAnsi="Arial" w:cs="Arial"/>
          <w:i/>
          <w:iCs/>
          <w:lang w:eastAsia="fr-FR"/>
        </w:rPr>
        <w:t>Mt 27,54-55</w:t>
      </w:r>
      <w:r w:rsidR="00AF300A">
        <w:rPr>
          <w:rFonts w:ascii="Arial" w:eastAsia="Times New Roman" w:hAnsi="Arial" w:cs="Arial"/>
          <w:i/>
          <w:iCs/>
          <w:lang w:eastAsia="fr-FR"/>
        </w:rPr>
        <w:t xml:space="preserve"> (NGÜ)</w:t>
      </w:r>
    </w:p>
    <w:p w14:paraId="6F11B4C9" w14:textId="74BDDCA2" w:rsidR="0066539B" w:rsidRPr="0066539B" w:rsidRDefault="0066539B" w:rsidP="0066539B">
      <w:pPr>
        <w:spacing w:after="0" w:line="360" w:lineRule="auto"/>
        <w:ind w:left="1416"/>
        <w:jc w:val="both"/>
        <w:rPr>
          <w:rFonts w:ascii="Arial" w:eastAsia="Times New Roman" w:hAnsi="Arial" w:cs="Arial"/>
          <w:lang w:eastAsia="fr-FR"/>
        </w:rPr>
      </w:pPr>
      <w:r w:rsidRPr="0066539B">
        <w:rPr>
          <w:rFonts w:ascii="Arial" w:eastAsia="Times New Roman" w:hAnsi="Arial" w:cs="Arial"/>
          <w:lang w:eastAsia="fr-FR"/>
        </w:rPr>
        <w:t>Der Hauptmann und die Soldaten, die mit ihm zusammen beim Kreuz Jesu Wache hielten, waren zutiefst erschrocken über das Erdbeben und die anderen Dinge, die sie miterlebt hatten, und sagten: „Dieser Mann war wirklich Gottes Sohn.“ Es waren auch viele Frauen dort, die von weitem zusahen. Sie waren Jesus seit den Anfängen in Galiläa gefolgt und hatten ihm gedient.</w:t>
      </w:r>
    </w:p>
    <w:p w14:paraId="717D6663" w14:textId="246D2F2C" w:rsidR="0066539B" w:rsidRPr="0066539B" w:rsidRDefault="0066539B" w:rsidP="0066539B">
      <w:pPr>
        <w:spacing w:after="0" w:line="360" w:lineRule="auto"/>
        <w:ind w:left="1416" w:hanging="1416"/>
        <w:jc w:val="both"/>
        <w:rPr>
          <w:rFonts w:ascii="Arial" w:eastAsia="Times New Roman" w:hAnsi="Arial" w:cs="Arial"/>
          <w:lang w:eastAsia="fr-FR"/>
        </w:rPr>
      </w:pPr>
      <w:r w:rsidRPr="0066539B">
        <w:rPr>
          <w:rFonts w:ascii="Arial" w:eastAsia="Times New Roman" w:hAnsi="Arial" w:cs="Arial"/>
          <w:b/>
          <w:bCs/>
          <w:lang w:eastAsia="fr-FR"/>
        </w:rPr>
        <w:t>S1</w:t>
      </w:r>
      <w:r>
        <w:rPr>
          <w:rFonts w:ascii="Arial" w:eastAsia="Times New Roman" w:hAnsi="Arial" w:cs="Arial"/>
          <w:b/>
          <w:bCs/>
          <w:lang w:eastAsia="fr-FR"/>
        </w:rPr>
        <w:tab/>
      </w:r>
      <w:r w:rsidRPr="0066539B">
        <w:rPr>
          <w:rFonts w:ascii="Arial" w:eastAsia="Times New Roman" w:hAnsi="Arial" w:cs="Arial"/>
          <w:lang w:eastAsia="fr-FR"/>
        </w:rPr>
        <w:t xml:space="preserve">Jesus wird in den Schoß seiner Mutter gelegt. Da ist der Schmerz einer Mutter über Verlust und Leiden. Da ist der Schmerz einer Mutter, der sich wandelt in das Drängen nach Veränderung, ein Schmerz, dessen Wirksamkeit nach vorne gerichtet ist. Da ist das Inter-esse einer Frau, die etwas bewegen will, die das große Ganze im Blick hat. Da ist der Schmerz einer Frau, die aus ihrer Erfahrung neue Möglichkeiten erahnt. </w:t>
      </w:r>
    </w:p>
    <w:p w14:paraId="199D8DC5" w14:textId="77777777" w:rsidR="0066539B" w:rsidRDefault="0066539B" w:rsidP="0066539B">
      <w:pPr>
        <w:spacing w:after="0" w:line="360" w:lineRule="auto"/>
        <w:ind w:left="1416" w:hanging="1416"/>
        <w:jc w:val="both"/>
        <w:rPr>
          <w:rFonts w:ascii="Arial" w:eastAsia="Times New Roman" w:hAnsi="Arial" w:cs="Arial"/>
          <w:lang w:eastAsia="fr-FR"/>
        </w:rPr>
      </w:pPr>
    </w:p>
    <w:p w14:paraId="72CDDBB3" w14:textId="0BB77F5B" w:rsidR="0066539B" w:rsidRPr="0066539B" w:rsidRDefault="0066539B" w:rsidP="0066539B">
      <w:pPr>
        <w:spacing w:after="0" w:line="360" w:lineRule="auto"/>
        <w:ind w:left="1416" w:hanging="1416"/>
        <w:jc w:val="both"/>
        <w:rPr>
          <w:rFonts w:ascii="Arial" w:eastAsia="Times New Roman" w:hAnsi="Arial" w:cs="Arial"/>
          <w:i/>
          <w:iCs/>
          <w:lang w:eastAsia="fr-FR"/>
        </w:rPr>
      </w:pPr>
      <w:r w:rsidRPr="0066539B">
        <w:rPr>
          <w:rFonts w:ascii="Arial" w:eastAsia="Times New Roman" w:hAnsi="Arial" w:cs="Arial"/>
          <w:i/>
          <w:iCs/>
          <w:lang w:eastAsia="fr-FR"/>
        </w:rPr>
        <w:t>Instrumentalmusik</w:t>
      </w:r>
    </w:p>
    <w:p w14:paraId="5DADCCEB" w14:textId="77777777" w:rsidR="0066539B" w:rsidRDefault="0066539B" w:rsidP="0066539B">
      <w:pPr>
        <w:spacing w:after="0" w:line="360" w:lineRule="auto"/>
        <w:ind w:left="1416" w:hanging="1416"/>
        <w:jc w:val="both"/>
        <w:rPr>
          <w:rFonts w:ascii="Arial" w:eastAsia="Times New Roman" w:hAnsi="Arial" w:cs="Arial"/>
          <w:lang w:eastAsia="fr-FR"/>
        </w:rPr>
      </w:pPr>
    </w:p>
    <w:p w14:paraId="60F673CE" w14:textId="66A5E283" w:rsidR="0066539B" w:rsidRPr="0066539B" w:rsidRDefault="0066539B" w:rsidP="1F24010E">
      <w:pPr>
        <w:spacing w:after="0" w:line="360" w:lineRule="auto"/>
        <w:ind w:left="1416" w:hanging="1416"/>
        <w:jc w:val="both"/>
        <w:rPr>
          <w:rFonts w:ascii="Arial" w:eastAsia="Times New Roman" w:hAnsi="Arial" w:cs="Arial"/>
          <w:lang w:eastAsia="fr-FR"/>
        </w:rPr>
      </w:pPr>
      <w:r w:rsidRPr="1F24010E">
        <w:rPr>
          <w:rFonts w:ascii="Arial" w:eastAsia="Times New Roman" w:hAnsi="Arial" w:cs="Arial"/>
          <w:b/>
          <w:bCs/>
          <w:lang w:eastAsia="fr-FR"/>
        </w:rPr>
        <w:t>S2</w:t>
      </w:r>
      <w:r>
        <w:tab/>
      </w:r>
      <w:r w:rsidRPr="1F24010E">
        <w:rPr>
          <w:rFonts w:ascii="Arial" w:eastAsia="Times New Roman" w:hAnsi="Arial" w:cs="Arial"/>
          <w:lang w:eastAsia="fr-FR"/>
        </w:rPr>
        <w:t xml:space="preserve">„Als Mutter möchte ich, dass meine Kinder lernen, die Erde zu lieben und die Welt zu lieben. Wir haben zum Beispiel auch als Quelle für Feuchtigkeit Bäume gepflanzt und ich kann mich noch erinnern, als mein Junge klein war, hatte ich ihn auf dem Rücken und habe mit ihm in der Trage Bäume gepflanzt, die jetzt </w:t>
      </w:r>
      <w:r w:rsidRPr="1F24010E">
        <w:rPr>
          <w:rFonts w:ascii="Arial" w:eastAsia="Times New Roman" w:hAnsi="Arial" w:cs="Arial"/>
          <w:lang w:eastAsia="fr-FR"/>
        </w:rPr>
        <w:lastRenderedPageBreak/>
        <w:t>groß sind. Heute kann er schon seine eigenen Bäume pflanzen und hier in der Gemeinschaft haben die Bäume sich als wichtige Wasserquelle erwiesen“</w:t>
      </w:r>
      <w:r w:rsidR="003D752D">
        <w:rPr>
          <w:rFonts w:ascii="Arial" w:eastAsia="Times New Roman" w:hAnsi="Arial" w:cs="Arial"/>
          <w:lang w:eastAsia="fr-FR"/>
        </w:rPr>
        <w:t>,</w:t>
      </w:r>
      <w:r w:rsidRPr="1F24010E">
        <w:rPr>
          <w:rFonts w:ascii="Arial" w:eastAsia="Times New Roman" w:hAnsi="Arial" w:cs="Arial"/>
          <w:lang w:eastAsia="fr-FR"/>
        </w:rPr>
        <w:t xml:space="preserve"> sagt </w:t>
      </w:r>
      <w:r w:rsidR="067B18E0" w:rsidRPr="1F24010E">
        <w:rPr>
          <w:rFonts w:ascii="Arial" w:eastAsia="Arial" w:hAnsi="Arial" w:cs="Arial"/>
        </w:rPr>
        <w:t xml:space="preserve">Flor Yodancy Martinez </w:t>
      </w:r>
      <w:r w:rsidRPr="1F24010E">
        <w:rPr>
          <w:rFonts w:ascii="Arial" w:eastAsia="Times New Roman" w:hAnsi="Arial" w:cs="Arial"/>
          <w:lang w:eastAsia="fr-FR"/>
        </w:rPr>
        <w:t>aus St. Herardo.</w:t>
      </w:r>
    </w:p>
    <w:p w14:paraId="5BF8DC67" w14:textId="635E4AF5" w:rsidR="0066539B" w:rsidRPr="0066539B" w:rsidRDefault="0066539B" w:rsidP="1F24010E">
      <w:pPr>
        <w:spacing w:after="0" w:line="360" w:lineRule="auto"/>
        <w:ind w:left="1416" w:hanging="1416"/>
        <w:jc w:val="both"/>
        <w:rPr>
          <w:rFonts w:ascii="Arial" w:eastAsia="Times New Roman" w:hAnsi="Arial" w:cs="Arial"/>
          <w:lang w:eastAsia="fr-FR"/>
        </w:rPr>
      </w:pPr>
      <w:r w:rsidRPr="1F24010E">
        <w:rPr>
          <w:rFonts w:ascii="Arial" w:eastAsia="Times New Roman" w:hAnsi="Arial" w:cs="Arial"/>
          <w:b/>
          <w:bCs/>
          <w:lang w:eastAsia="fr-FR"/>
        </w:rPr>
        <w:t>S1</w:t>
      </w:r>
      <w:r>
        <w:tab/>
      </w:r>
      <w:r w:rsidRPr="1F24010E">
        <w:rPr>
          <w:rFonts w:ascii="Arial" w:eastAsia="Times New Roman" w:hAnsi="Arial" w:cs="Arial"/>
          <w:lang w:eastAsia="fr-FR"/>
        </w:rPr>
        <w:t xml:space="preserve">Diese Erde ist uns Mutter. Wir sind in ihren Schoß gelegt. Wir leben von ihr und miteinander. „Die Erde ist unsere Mutter und gibt uns Essen und auch Luft zum Atmen und es muss unser primäres Interesse sein, diese Lebensgrundlagen nicht zu vergiften,“ beschreibt </w:t>
      </w:r>
      <w:r w:rsidR="65495956" w:rsidRPr="1F24010E">
        <w:rPr>
          <w:rFonts w:ascii="Arial" w:eastAsia="Arial" w:hAnsi="Arial" w:cs="Arial"/>
        </w:rPr>
        <w:t>Rosmery Ojeda aus Taminango</w:t>
      </w:r>
      <w:r w:rsidRPr="1F24010E">
        <w:rPr>
          <w:rFonts w:ascii="Arial" w:eastAsia="Arial" w:hAnsi="Arial" w:cs="Arial"/>
          <w:lang w:eastAsia="fr-FR"/>
        </w:rPr>
        <w:t xml:space="preserve"> </w:t>
      </w:r>
      <w:r w:rsidRPr="1F24010E">
        <w:rPr>
          <w:rFonts w:ascii="Arial" w:eastAsia="Times New Roman" w:hAnsi="Arial" w:cs="Arial"/>
          <w:lang w:eastAsia="fr-FR"/>
        </w:rPr>
        <w:t>ihre Haltung zu dem</w:t>
      </w:r>
      <w:r w:rsidR="000B2077" w:rsidRPr="1F24010E">
        <w:rPr>
          <w:rFonts w:ascii="Arial" w:eastAsia="Times New Roman" w:hAnsi="Arial" w:cs="Arial"/>
          <w:lang w:eastAsia="fr-FR"/>
        </w:rPr>
        <w:t>,</w:t>
      </w:r>
      <w:r w:rsidRPr="1F24010E">
        <w:rPr>
          <w:rFonts w:ascii="Arial" w:eastAsia="Times New Roman" w:hAnsi="Arial" w:cs="Arial"/>
          <w:lang w:eastAsia="fr-FR"/>
        </w:rPr>
        <w:t xml:space="preserve"> wovon und woraus wir als Menschen leben.</w:t>
      </w:r>
    </w:p>
    <w:p w14:paraId="2AD40EE5" w14:textId="77777777" w:rsidR="0066539B" w:rsidRDefault="0066539B" w:rsidP="0066539B">
      <w:pPr>
        <w:spacing w:after="0" w:line="360" w:lineRule="auto"/>
        <w:ind w:left="1416" w:hanging="1416"/>
        <w:jc w:val="both"/>
        <w:rPr>
          <w:rFonts w:ascii="Arial" w:eastAsia="Times New Roman" w:hAnsi="Arial" w:cs="Arial"/>
          <w:lang w:eastAsia="fr-FR"/>
        </w:rPr>
      </w:pPr>
    </w:p>
    <w:p w14:paraId="065FFC57" w14:textId="6008FA0A" w:rsidR="00BB5EF1" w:rsidRPr="00BB5EF1" w:rsidRDefault="49597DAF" w:rsidP="3E21B1ED">
      <w:pPr>
        <w:spacing w:after="0" w:line="360" w:lineRule="auto"/>
        <w:ind w:left="1416" w:hanging="1416"/>
        <w:jc w:val="both"/>
        <w:rPr>
          <w:rFonts w:ascii="Arial" w:eastAsia="Calibri" w:hAnsi="Arial" w:cs="Arial"/>
        </w:rPr>
      </w:pPr>
      <w:r w:rsidRPr="3E21B1ED">
        <w:rPr>
          <w:rFonts w:ascii="Arial" w:eastAsia="Times New Roman" w:hAnsi="Arial" w:cs="Arial"/>
          <w:b/>
          <w:bCs/>
          <w:lang w:eastAsia="fr-FR"/>
        </w:rPr>
        <w:t>Lied</w:t>
      </w:r>
      <w:r w:rsidR="0066539B">
        <w:tab/>
      </w:r>
      <w:r w:rsidRPr="3E21B1ED">
        <w:rPr>
          <w:rFonts w:ascii="Arial" w:eastAsia="Times New Roman" w:hAnsi="Arial" w:cs="Arial"/>
          <w:lang w:eastAsia="fr-FR"/>
        </w:rPr>
        <w:t xml:space="preserve">GfY 432 </w:t>
      </w:r>
      <w:r w:rsidR="07EDBC1A" w:rsidRPr="3E21B1ED">
        <w:rPr>
          <w:rFonts w:ascii="Arial" w:eastAsia="Times New Roman" w:hAnsi="Arial" w:cs="Arial"/>
          <w:lang w:eastAsia="fr-FR"/>
        </w:rPr>
        <w:t xml:space="preserve">Die sieben Worte Jesu </w:t>
      </w:r>
      <w:r w:rsidRPr="3E21B1ED">
        <w:rPr>
          <w:rFonts w:ascii="Arial" w:eastAsia="Times New Roman" w:hAnsi="Arial" w:cs="Arial"/>
          <w:lang w:eastAsia="fr-FR"/>
        </w:rPr>
        <w:t>oder GL 460</w:t>
      </w:r>
      <w:r w:rsidR="77F84428" w:rsidRPr="3E21B1ED">
        <w:rPr>
          <w:rFonts w:ascii="Arial" w:eastAsia="Times New Roman" w:hAnsi="Arial" w:cs="Arial"/>
          <w:lang w:eastAsia="fr-FR"/>
        </w:rPr>
        <w:t xml:space="preserve"> Wer leben will wie Gott auf dieser Erde</w:t>
      </w:r>
    </w:p>
    <w:p w14:paraId="46696208" w14:textId="77777777" w:rsidR="00AF300A" w:rsidRDefault="00AF300A" w:rsidP="00BB5EF1">
      <w:pPr>
        <w:spacing w:after="0" w:line="360" w:lineRule="auto"/>
        <w:rPr>
          <w:rFonts w:ascii="Arial" w:eastAsia="Calibri" w:hAnsi="Arial" w:cs="Arial"/>
          <w:b/>
          <w:bCs/>
        </w:rPr>
      </w:pPr>
    </w:p>
    <w:p w14:paraId="2B60482F" w14:textId="286512B5" w:rsidR="00BB5EF1" w:rsidRPr="00BB5EF1" w:rsidRDefault="00BB5EF1" w:rsidP="00BB5EF1">
      <w:pPr>
        <w:spacing w:after="0" w:line="360" w:lineRule="auto"/>
        <w:rPr>
          <w:rFonts w:ascii="Arial" w:eastAsia="Times New Roman" w:hAnsi="Arial" w:cs="Arial"/>
          <w:b/>
          <w:bCs/>
          <w:lang w:eastAsia="fr-FR"/>
        </w:rPr>
      </w:pPr>
      <w:r w:rsidRPr="00BB5EF1">
        <w:rPr>
          <w:rFonts w:ascii="Arial" w:eastAsia="Calibri" w:hAnsi="Arial" w:cs="Arial"/>
          <w:b/>
          <w:bCs/>
        </w:rPr>
        <w:br w:type="page"/>
      </w:r>
    </w:p>
    <w:p w14:paraId="27BDFDDB" w14:textId="2B181175" w:rsidR="00BB5EF1" w:rsidRDefault="00BB5EF1" w:rsidP="00BB5EF1">
      <w:pPr>
        <w:spacing w:before="100" w:beforeAutospacing="1" w:after="100" w:afterAutospacing="1" w:line="360" w:lineRule="auto"/>
        <w:jc w:val="both"/>
        <w:rPr>
          <w:rFonts w:ascii="Arial" w:eastAsia="Times New Roman" w:hAnsi="Arial" w:cs="Arial"/>
          <w:b/>
          <w:bCs/>
          <w:lang w:eastAsia="fr-FR"/>
        </w:rPr>
      </w:pPr>
      <w:r w:rsidRPr="00BB5EF1">
        <w:rPr>
          <w:rFonts w:ascii="Arial" w:eastAsia="Times New Roman" w:hAnsi="Arial" w:cs="Arial"/>
          <w:b/>
          <w:bCs/>
          <w:lang w:eastAsia="fr-FR"/>
        </w:rPr>
        <w:lastRenderedPageBreak/>
        <w:t>XIV. Der Leichnam Jesu wird in das Grab gelegt</w:t>
      </w:r>
    </w:p>
    <w:p w14:paraId="3801FBF5" w14:textId="2754422B" w:rsidR="00A61BD7" w:rsidRPr="00A61BD7" w:rsidRDefault="00A61BD7" w:rsidP="00BB5EF1">
      <w:pPr>
        <w:spacing w:before="100" w:beforeAutospacing="1" w:after="100" w:afterAutospacing="1" w:line="360" w:lineRule="auto"/>
        <w:jc w:val="both"/>
        <w:rPr>
          <w:rFonts w:ascii="Arial" w:eastAsia="Times New Roman" w:hAnsi="Arial" w:cs="Arial"/>
          <w:b/>
          <w:bCs/>
          <w:i/>
          <w:iCs/>
          <w:lang w:eastAsia="fr-FR"/>
        </w:rPr>
      </w:pPr>
      <w:r w:rsidRPr="00A61BD7">
        <w:rPr>
          <w:rFonts w:ascii="Arial" w:eastAsia="Times New Roman" w:hAnsi="Arial" w:cs="Arial"/>
          <w:b/>
          <w:bCs/>
          <w:i/>
          <w:iCs/>
          <w:lang w:eastAsia="fr-FR"/>
        </w:rPr>
        <w:t>Über den Tod hinaus</w:t>
      </w:r>
    </w:p>
    <w:p w14:paraId="046F3A5E" w14:textId="77777777" w:rsidR="00A34291" w:rsidRPr="00BB5EF1" w:rsidRDefault="00A34291" w:rsidP="00A34291">
      <w:pPr>
        <w:spacing w:after="0" w:line="360" w:lineRule="auto"/>
        <w:ind w:left="1416" w:hanging="1416"/>
        <w:jc w:val="both"/>
        <w:outlineLvl w:val="0"/>
        <w:rPr>
          <w:rFonts w:ascii="Arial" w:eastAsia="Times New Roman" w:hAnsi="Arial" w:cs="Arial"/>
          <w:bCs/>
          <w:kern w:val="36"/>
          <w:lang w:eastAsia="fr-FR"/>
        </w:rPr>
      </w:pPr>
      <w:r>
        <w:rPr>
          <w:rFonts w:ascii="Arial" w:eastAsia="Times New Roman" w:hAnsi="Arial" w:cs="Arial"/>
          <w:b/>
          <w:bCs/>
          <w:kern w:val="36"/>
          <w:lang w:eastAsia="fr-FR"/>
        </w:rPr>
        <w:t>S</w:t>
      </w:r>
      <w:r w:rsidRPr="00BB5EF1">
        <w:rPr>
          <w:rFonts w:ascii="Arial" w:eastAsia="Times New Roman" w:hAnsi="Arial" w:cs="Arial"/>
          <w:b/>
          <w:bCs/>
          <w:kern w:val="36"/>
          <w:lang w:eastAsia="fr-FR"/>
        </w:rPr>
        <w:t>1</w:t>
      </w:r>
      <w:r>
        <w:rPr>
          <w:rFonts w:ascii="Arial" w:eastAsia="Times New Roman" w:hAnsi="Arial" w:cs="Arial"/>
          <w:b/>
          <w:bCs/>
          <w:kern w:val="36"/>
          <w:lang w:eastAsia="fr-FR"/>
        </w:rPr>
        <w:tab/>
      </w:r>
      <w:r w:rsidRPr="00263416">
        <w:rPr>
          <w:rFonts w:ascii="Arial" w:eastAsia="Times New Roman" w:hAnsi="Arial" w:cs="Arial"/>
          <w:bCs/>
          <w:kern w:val="36"/>
          <w:lang w:eastAsia="fr-FR"/>
        </w:rPr>
        <w:t>Wir schauen auf dein Kreuz, Jesus Christus, auf dein Inter-esse für diese Welt, auf dein Dazwischen in dieser Welt.</w:t>
      </w:r>
      <w:r w:rsidRPr="00BB5EF1">
        <w:rPr>
          <w:rFonts w:ascii="Arial" w:eastAsia="Times New Roman" w:hAnsi="Arial" w:cs="Arial"/>
          <w:bCs/>
          <w:kern w:val="36"/>
          <w:lang w:eastAsia="fr-FR"/>
        </w:rPr>
        <w:t xml:space="preserve"> </w:t>
      </w:r>
    </w:p>
    <w:p w14:paraId="3A1EED3C" w14:textId="77777777" w:rsidR="00A34291" w:rsidRDefault="00A34291" w:rsidP="00A34291">
      <w:pPr>
        <w:spacing w:after="0" w:line="360" w:lineRule="auto"/>
        <w:jc w:val="both"/>
        <w:outlineLvl w:val="0"/>
        <w:rPr>
          <w:rFonts w:ascii="Arial" w:eastAsia="Times New Roman" w:hAnsi="Arial" w:cs="Arial"/>
          <w:bCs/>
          <w:kern w:val="36"/>
          <w:lang w:eastAsia="fr-FR"/>
        </w:rPr>
      </w:pPr>
      <w:r w:rsidRPr="00DD1A74">
        <w:rPr>
          <w:rFonts w:ascii="Arial" w:eastAsia="Times New Roman" w:hAnsi="Arial" w:cs="Arial"/>
          <w:b/>
          <w:kern w:val="36"/>
          <w:lang w:eastAsia="fr-FR"/>
        </w:rPr>
        <w:t>A</w:t>
      </w:r>
      <w:r>
        <w:rPr>
          <w:rFonts w:ascii="Arial" w:eastAsia="Times New Roman" w:hAnsi="Arial" w:cs="Arial"/>
          <w:b/>
          <w:kern w:val="36"/>
          <w:lang w:eastAsia="fr-FR"/>
        </w:rPr>
        <w:tab/>
      </w:r>
      <w:r>
        <w:rPr>
          <w:rFonts w:ascii="Arial" w:eastAsia="Times New Roman" w:hAnsi="Arial" w:cs="Arial"/>
          <w:b/>
          <w:kern w:val="36"/>
          <w:lang w:eastAsia="fr-FR"/>
        </w:rPr>
        <w:tab/>
      </w:r>
      <w:r w:rsidRPr="00DD1A74">
        <w:rPr>
          <w:rFonts w:ascii="Arial" w:eastAsia="Times New Roman" w:hAnsi="Arial" w:cs="Arial"/>
          <w:bCs/>
          <w:kern w:val="36"/>
          <w:lang w:eastAsia="fr-FR"/>
        </w:rPr>
        <w:t>Durch dein Kreuz können wir neue Wege gehen.</w:t>
      </w:r>
    </w:p>
    <w:p w14:paraId="4F7FDC68" w14:textId="77777777" w:rsidR="00A34291" w:rsidRDefault="00A34291" w:rsidP="00A34291">
      <w:pPr>
        <w:spacing w:after="0" w:line="360" w:lineRule="auto"/>
        <w:jc w:val="both"/>
        <w:outlineLvl w:val="0"/>
        <w:rPr>
          <w:rFonts w:ascii="Arial" w:eastAsia="Times New Roman" w:hAnsi="Arial" w:cs="Arial"/>
          <w:b/>
          <w:kern w:val="36"/>
          <w:lang w:eastAsia="fr-FR"/>
        </w:rPr>
      </w:pPr>
    </w:p>
    <w:p w14:paraId="49A06B48" w14:textId="074AF92C" w:rsidR="00A34291" w:rsidRPr="00DD1A74" w:rsidRDefault="10FD57AE" w:rsidP="3E21B1ED">
      <w:pPr>
        <w:spacing w:after="0" w:line="360" w:lineRule="auto"/>
        <w:jc w:val="both"/>
        <w:outlineLvl w:val="0"/>
        <w:rPr>
          <w:rFonts w:ascii="Arial" w:eastAsia="Times New Roman" w:hAnsi="Arial" w:cs="Arial"/>
          <w:kern w:val="36"/>
          <w:lang w:eastAsia="fr-FR"/>
        </w:rPr>
      </w:pPr>
      <w:r w:rsidRPr="3E21B1ED">
        <w:rPr>
          <w:rFonts w:ascii="Arial" w:eastAsia="Times New Roman" w:hAnsi="Arial" w:cs="Arial"/>
          <w:b/>
          <w:bCs/>
          <w:kern w:val="36"/>
          <w:lang w:eastAsia="fr-FR"/>
        </w:rPr>
        <w:t>Lied</w:t>
      </w:r>
      <w:r w:rsidR="00A34291">
        <w:rPr>
          <w:rFonts w:ascii="Arial" w:eastAsia="Times New Roman" w:hAnsi="Arial" w:cs="Arial"/>
          <w:bCs/>
          <w:kern w:val="36"/>
          <w:lang w:eastAsia="fr-FR"/>
        </w:rPr>
        <w:tab/>
      </w:r>
      <w:r w:rsidR="00A34291">
        <w:rPr>
          <w:rFonts w:ascii="Arial" w:eastAsia="Times New Roman" w:hAnsi="Arial" w:cs="Arial"/>
          <w:bCs/>
          <w:kern w:val="36"/>
          <w:lang w:eastAsia="fr-FR"/>
        </w:rPr>
        <w:tab/>
      </w:r>
      <w:r w:rsidR="6EE12DD6" w:rsidRPr="3E21B1ED">
        <w:rPr>
          <w:rFonts w:ascii="Arial" w:eastAsia="Times New Roman" w:hAnsi="Arial" w:cs="Arial"/>
          <w:lang w:eastAsia="fr-FR"/>
        </w:rPr>
        <w:t>GfY 433,1 Vor Deinem Kreuz oder GL 270,1 Kreuz, auf das ich schaue</w:t>
      </w:r>
    </w:p>
    <w:p w14:paraId="204A2561" w14:textId="77777777" w:rsidR="00A34291" w:rsidRDefault="00A34291" w:rsidP="00A34291">
      <w:pPr>
        <w:spacing w:after="0" w:line="360" w:lineRule="auto"/>
        <w:ind w:left="1416" w:hanging="1416"/>
        <w:jc w:val="both"/>
        <w:outlineLvl w:val="0"/>
        <w:rPr>
          <w:rFonts w:ascii="Arial" w:eastAsia="Times New Roman" w:hAnsi="Arial" w:cs="Arial"/>
          <w:b/>
          <w:bCs/>
          <w:kern w:val="36"/>
          <w:lang w:eastAsia="fr-FR"/>
        </w:rPr>
      </w:pPr>
    </w:p>
    <w:p w14:paraId="4517DB20" w14:textId="77777777" w:rsidR="00A34291" w:rsidRPr="00A34291" w:rsidRDefault="00A34291" w:rsidP="00A34291">
      <w:pPr>
        <w:spacing w:after="0" w:line="360" w:lineRule="auto"/>
        <w:ind w:left="1416" w:hanging="1416"/>
        <w:jc w:val="both"/>
        <w:rPr>
          <w:rFonts w:ascii="Arial" w:eastAsia="Calibri" w:hAnsi="Arial" w:cs="Arial"/>
        </w:rPr>
      </w:pPr>
      <w:r>
        <w:rPr>
          <w:rFonts w:ascii="Arial" w:eastAsia="Calibri" w:hAnsi="Arial" w:cs="Arial"/>
          <w:b/>
          <w:bCs/>
        </w:rPr>
        <w:t>S2</w:t>
      </w:r>
      <w:r w:rsidR="00BB5EF1" w:rsidRPr="00BB5EF1">
        <w:rPr>
          <w:rFonts w:ascii="Arial" w:eastAsia="Calibri" w:hAnsi="Arial" w:cs="Arial"/>
          <w:b/>
          <w:bCs/>
        </w:rPr>
        <w:t xml:space="preserve"> </w:t>
      </w:r>
      <w:r w:rsidR="00BB5EF1" w:rsidRPr="00BB5EF1">
        <w:rPr>
          <w:rFonts w:ascii="Arial" w:eastAsia="Calibri" w:hAnsi="Arial" w:cs="Arial"/>
        </w:rPr>
        <w:tab/>
      </w:r>
      <w:r w:rsidRPr="00A34291">
        <w:rPr>
          <w:rFonts w:ascii="Arial" w:eastAsia="Calibri" w:hAnsi="Arial" w:cs="Arial"/>
        </w:rPr>
        <w:t>Das Leben ist zuende.</w:t>
      </w:r>
    </w:p>
    <w:p w14:paraId="3F3E39B6" w14:textId="77777777" w:rsidR="00A34291" w:rsidRPr="00A34291" w:rsidRDefault="00A34291" w:rsidP="00A34291">
      <w:pPr>
        <w:spacing w:after="0" w:line="360" w:lineRule="auto"/>
        <w:ind w:left="2832" w:hanging="1416"/>
        <w:jc w:val="both"/>
        <w:rPr>
          <w:rFonts w:ascii="Arial" w:eastAsia="Calibri" w:hAnsi="Arial" w:cs="Arial"/>
        </w:rPr>
      </w:pPr>
      <w:r w:rsidRPr="00A34291">
        <w:rPr>
          <w:rFonts w:ascii="Arial" w:eastAsia="Calibri" w:hAnsi="Arial" w:cs="Arial"/>
        </w:rPr>
        <w:t>Karfreitags-Trauern.</w:t>
      </w:r>
    </w:p>
    <w:p w14:paraId="5138C1D9" w14:textId="77777777" w:rsidR="00A34291" w:rsidRPr="00A34291" w:rsidRDefault="00A34291" w:rsidP="00A34291">
      <w:pPr>
        <w:spacing w:after="0" w:line="360" w:lineRule="auto"/>
        <w:ind w:left="2832" w:hanging="1416"/>
        <w:jc w:val="both"/>
        <w:rPr>
          <w:rFonts w:ascii="Arial" w:eastAsia="Calibri" w:hAnsi="Arial" w:cs="Arial"/>
        </w:rPr>
      </w:pPr>
      <w:r w:rsidRPr="00A34291">
        <w:rPr>
          <w:rFonts w:ascii="Arial" w:eastAsia="Calibri" w:hAnsi="Arial" w:cs="Arial"/>
        </w:rPr>
        <w:t>Karsamstags-Ruhe.</w:t>
      </w:r>
    </w:p>
    <w:p w14:paraId="09718DA8" w14:textId="77777777" w:rsidR="00A34291" w:rsidRPr="00A34291" w:rsidRDefault="00A34291" w:rsidP="00A34291">
      <w:pPr>
        <w:spacing w:after="0" w:line="360" w:lineRule="auto"/>
        <w:ind w:left="2832" w:hanging="1416"/>
        <w:jc w:val="both"/>
        <w:rPr>
          <w:rFonts w:ascii="Arial" w:eastAsia="Calibri" w:hAnsi="Arial" w:cs="Arial"/>
        </w:rPr>
      </w:pPr>
      <w:r w:rsidRPr="00A34291">
        <w:rPr>
          <w:rFonts w:ascii="Arial" w:eastAsia="Calibri" w:hAnsi="Arial" w:cs="Arial"/>
        </w:rPr>
        <w:t>Und dann weiter?</w:t>
      </w:r>
    </w:p>
    <w:p w14:paraId="6454281E" w14:textId="77777777" w:rsidR="00A34291" w:rsidRPr="00A34291" w:rsidRDefault="00A34291" w:rsidP="00A34291">
      <w:pPr>
        <w:spacing w:after="0" w:line="360" w:lineRule="auto"/>
        <w:ind w:left="2832" w:hanging="1416"/>
        <w:jc w:val="both"/>
        <w:rPr>
          <w:rFonts w:ascii="Arial" w:eastAsia="Calibri" w:hAnsi="Arial" w:cs="Arial"/>
        </w:rPr>
      </w:pPr>
      <w:r w:rsidRPr="00A34291">
        <w:rPr>
          <w:rFonts w:ascii="Arial" w:eastAsia="Calibri" w:hAnsi="Arial" w:cs="Arial"/>
        </w:rPr>
        <w:t>Jetzt geht es um alles.</w:t>
      </w:r>
    </w:p>
    <w:p w14:paraId="0B93E8AF" w14:textId="77777777" w:rsidR="00A34291" w:rsidRPr="00A34291" w:rsidRDefault="00A34291" w:rsidP="00A34291">
      <w:pPr>
        <w:spacing w:after="0" w:line="360" w:lineRule="auto"/>
        <w:ind w:left="2832" w:hanging="1416"/>
        <w:jc w:val="both"/>
        <w:rPr>
          <w:rFonts w:ascii="Arial" w:eastAsia="Calibri" w:hAnsi="Arial" w:cs="Arial"/>
        </w:rPr>
      </w:pPr>
      <w:r w:rsidRPr="00A34291">
        <w:rPr>
          <w:rFonts w:ascii="Arial" w:eastAsia="Calibri" w:hAnsi="Arial" w:cs="Arial"/>
        </w:rPr>
        <w:t>Für alle.</w:t>
      </w:r>
    </w:p>
    <w:p w14:paraId="20D4F590" w14:textId="70D8505C" w:rsidR="00A34291" w:rsidRDefault="00A34291" w:rsidP="00A34291">
      <w:pPr>
        <w:spacing w:after="0" w:line="360" w:lineRule="auto"/>
        <w:ind w:left="1416" w:hanging="1416"/>
        <w:jc w:val="both"/>
        <w:rPr>
          <w:rFonts w:ascii="Arial" w:eastAsia="Calibri" w:hAnsi="Arial" w:cs="Arial"/>
        </w:rPr>
      </w:pPr>
      <w:r w:rsidRPr="00A34291">
        <w:rPr>
          <w:rFonts w:ascii="Arial" w:eastAsia="Calibri" w:hAnsi="Arial" w:cs="Arial"/>
          <w:b/>
          <w:bCs/>
        </w:rPr>
        <w:t>S1</w:t>
      </w:r>
      <w:r>
        <w:rPr>
          <w:rFonts w:ascii="Arial" w:eastAsia="Calibri" w:hAnsi="Arial" w:cs="Arial"/>
          <w:b/>
          <w:bCs/>
        </w:rPr>
        <w:tab/>
      </w:r>
      <w:r w:rsidRPr="002E5328">
        <w:rPr>
          <w:rFonts w:ascii="Arial" w:eastAsia="Calibri" w:hAnsi="Arial" w:cs="Arial"/>
          <w:i/>
          <w:iCs/>
        </w:rPr>
        <w:t>Ps 16,1-2.10-11</w:t>
      </w:r>
      <w:r w:rsidR="002E5328">
        <w:rPr>
          <w:rFonts w:ascii="Arial" w:eastAsia="Calibri" w:hAnsi="Arial" w:cs="Arial"/>
          <w:i/>
          <w:iCs/>
        </w:rPr>
        <w:t xml:space="preserve"> (NGÜ)</w:t>
      </w:r>
    </w:p>
    <w:p w14:paraId="210662AE" w14:textId="29D5751D" w:rsidR="00A34291" w:rsidRPr="00A34291" w:rsidRDefault="00A34291" w:rsidP="00A34291">
      <w:pPr>
        <w:spacing w:after="0" w:line="360" w:lineRule="auto"/>
        <w:ind w:left="1416"/>
        <w:jc w:val="both"/>
        <w:rPr>
          <w:rFonts w:ascii="Arial" w:eastAsia="Calibri" w:hAnsi="Arial" w:cs="Arial"/>
        </w:rPr>
      </w:pPr>
      <w:r w:rsidRPr="00A34291">
        <w:rPr>
          <w:rFonts w:ascii="Arial" w:eastAsia="Calibri" w:hAnsi="Arial" w:cs="Arial"/>
        </w:rPr>
        <w:t>Bewahre mich, Gott, denn bei dir finde ich Zuflucht! Ich sage zum HERRN: „Du bist mein Herr. Nur bei dir finde ich mein ganzes Glück!“ Meine Seele wirst du nicht dem Totenreich überlassen, mich, deinen treuen Diener, wirst du vor dem Grab verschonen. Du zeigst mir den Weg zum Leben. Dort, wo du bist, gibt es Freude in Fülle; ungetrübtes Glück hält deine Hand ewig bereit.</w:t>
      </w:r>
      <w:r w:rsidR="00A527C9">
        <w:rPr>
          <w:rFonts w:ascii="Arial" w:eastAsia="Calibri" w:hAnsi="Arial" w:cs="Arial"/>
        </w:rPr>
        <w:t>“</w:t>
      </w:r>
    </w:p>
    <w:p w14:paraId="073F5003" w14:textId="77777777" w:rsidR="00A34291" w:rsidRDefault="00A34291" w:rsidP="00A34291">
      <w:pPr>
        <w:spacing w:after="0" w:line="360" w:lineRule="auto"/>
        <w:ind w:left="1416" w:hanging="1416"/>
        <w:jc w:val="both"/>
        <w:rPr>
          <w:rFonts w:ascii="Arial" w:eastAsia="Calibri" w:hAnsi="Arial" w:cs="Arial"/>
        </w:rPr>
      </w:pPr>
    </w:p>
    <w:p w14:paraId="0D047CCA" w14:textId="361CBB04" w:rsidR="00A34291" w:rsidRPr="00A34291" w:rsidRDefault="00A34291" w:rsidP="00A34291">
      <w:pPr>
        <w:spacing w:after="0" w:line="360" w:lineRule="auto"/>
        <w:ind w:left="1416" w:hanging="1416"/>
        <w:jc w:val="both"/>
        <w:rPr>
          <w:rFonts w:ascii="Arial" w:eastAsia="Calibri" w:hAnsi="Arial" w:cs="Arial"/>
          <w:i/>
          <w:iCs/>
        </w:rPr>
      </w:pPr>
      <w:r w:rsidRPr="00A34291">
        <w:rPr>
          <w:rFonts w:ascii="Arial" w:eastAsia="Calibri" w:hAnsi="Arial" w:cs="Arial"/>
          <w:i/>
          <w:iCs/>
        </w:rPr>
        <w:t>Instrumentalmusik</w:t>
      </w:r>
    </w:p>
    <w:p w14:paraId="04022B71" w14:textId="77777777" w:rsidR="00A34291" w:rsidRDefault="00A34291" w:rsidP="00A34291">
      <w:pPr>
        <w:spacing w:after="0" w:line="360" w:lineRule="auto"/>
        <w:ind w:left="1416" w:hanging="1416"/>
        <w:jc w:val="both"/>
        <w:rPr>
          <w:rFonts w:ascii="Arial" w:eastAsia="Calibri" w:hAnsi="Arial" w:cs="Arial"/>
        </w:rPr>
      </w:pPr>
    </w:p>
    <w:p w14:paraId="661B840F" w14:textId="0061B6CC" w:rsidR="00A34291" w:rsidRPr="00A34291" w:rsidRDefault="00A34291" w:rsidP="00A34291">
      <w:pPr>
        <w:spacing w:after="0" w:line="360" w:lineRule="auto"/>
        <w:ind w:left="1416" w:hanging="1416"/>
        <w:jc w:val="both"/>
        <w:rPr>
          <w:rFonts w:ascii="Arial" w:eastAsia="Calibri" w:hAnsi="Arial" w:cs="Arial"/>
        </w:rPr>
      </w:pPr>
      <w:r w:rsidRPr="00A34291">
        <w:rPr>
          <w:rFonts w:ascii="Arial" w:eastAsia="Calibri" w:hAnsi="Arial" w:cs="Arial"/>
          <w:b/>
          <w:bCs/>
        </w:rPr>
        <w:t>A</w:t>
      </w:r>
      <w:r>
        <w:rPr>
          <w:rFonts w:ascii="Arial" w:eastAsia="Calibri" w:hAnsi="Arial" w:cs="Arial"/>
          <w:b/>
          <w:bCs/>
        </w:rPr>
        <w:tab/>
      </w:r>
      <w:r w:rsidRPr="00A34291">
        <w:rPr>
          <w:rFonts w:ascii="Arial" w:eastAsia="Calibri" w:hAnsi="Arial" w:cs="Arial"/>
        </w:rPr>
        <w:t xml:space="preserve">Der Tod hat nicht das letzte Wort. Es gibt einen Grund, aus dem unser Glaube und unser Leben wachsen. </w:t>
      </w:r>
    </w:p>
    <w:p w14:paraId="27699826" w14:textId="364D007C" w:rsidR="00A34291" w:rsidRPr="00A34291" w:rsidRDefault="00A34291" w:rsidP="00A34291">
      <w:pPr>
        <w:spacing w:after="0" w:line="360" w:lineRule="auto"/>
        <w:ind w:left="1416" w:hanging="1416"/>
        <w:jc w:val="both"/>
        <w:rPr>
          <w:rFonts w:ascii="Arial" w:eastAsia="Calibri" w:hAnsi="Arial" w:cs="Arial"/>
        </w:rPr>
      </w:pPr>
      <w:r w:rsidRPr="00A34291">
        <w:rPr>
          <w:rFonts w:ascii="Arial" w:eastAsia="Calibri" w:hAnsi="Arial" w:cs="Arial"/>
          <w:b/>
          <w:bCs/>
        </w:rPr>
        <w:lastRenderedPageBreak/>
        <w:t>S2</w:t>
      </w:r>
      <w:r>
        <w:rPr>
          <w:rFonts w:ascii="Arial" w:eastAsia="Calibri" w:hAnsi="Arial" w:cs="Arial"/>
          <w:b/>
          <w:bCs/>
        </w:rPr>
        <w:tab/>
      </w:r>
      <w:r w:rsidRPr="00A34291">
        <w:rPr>
          <w:rFonts w:ascii="Arial" w:eastAsia="Calibri" w:hAnsi="Arial" w:cs="Arial"/>
        </w:rPr>
        <w:t xml:space="preserve">Weil das Leben machtvoller ist als der Tod. Weil der Neuanfang stärker ist als das Ende. Deshalb dürfen wir hoffen: </w:t>
      </w:r>
      <w:r w:rsidR="00717097">
        <w:rPr>
          <w:rFonts w:ascii="Arial" w:eastAsia="Calibri" w:hAnsi="Arial" w:cs="Arial"/>
        </w:rPr>
        <w:t>A</w:t>
      </w:r>
      <w:r w:rsidRPr="00A34291">
        <w:rPr>
          <w:rFonts w:ascii="Arial" w:eastAsia="Calibri" w:hAnsi="Arial" w:cs="Arial"/>
        </w:rPr>
        <w:t>uf Aufbruch, auf Wachsen, auf Gerechtigkeit, auf Leben in Fülle.</w:t>
      </w:r>
    </w:p>
    <w:p w14:paraId="7B745E5C" w14:textId="71ECFB93" w:rsidR="00A34291" w:rsidRPr="00A34291" w:rsidRDefault="00A34291" w:rsidP="1F24010E">
      <w:pPr>
        <w:spacing w:after="0" w:line="360" w:lineRule="auto"/>
        <w:ind w:left="1416" w:hanging="1416"/>
        <w:jc w:val="both"/>
        <w:rPr>
          <w:rFonts w:ascii="Arial" w:eastAsia="Calibri" w:hAnsi="Arial" w:cs="Arial"/>
        </w:rPr>
      </w:pPr>
      <w:r w:rsidRPr="7FA01093">
        <w:rPr>
          <w:rFonts w:ascii="Arial" w:eastAsia="Calibri" w:hAnsi="Arial" w:cs="Arial"/>
          <w:b/>
          <w:bCs/>
        </w:rPr>
        <w:t>S1</w:t>
      </w:r>
      <w:r>
        <w:tab/>
      </w:r>
      <w:r w:rsidRPr="7FA01093">
        <w:rPr>
          <w:rFonts w:ascii="Arial" w:eastAsia="Calibri" w:hAnsi="Arial" w:cs="Arial"/>
        </w:rPr>
        <w:t xml:space="preserve">Die </w:t>
      </w:r>
      <w:r w:rsidR="00C0259E">
        <w:rPr>
          <w:rFonts w:ascii="Arial" w:eastAsia="Calibri" w:hAnsi="Arial" w:cs="Arial"/>
        </w:rPr>
        <w:t>Land</w:t>
      </w:r>
      <w:r w:rsidR="5874F964" w:rsidRPr="7FA01093">
        <w:rPr>
          <w:rFonts w:ascii="Arial" w:eastAsia="Calibri" w:hAnsi="Arial" w:cs="Arial"/>
        </w:rPr>
        <w:t xml:space="preserve">pastoral </w:t>
      </w:r>
      <w:r w:rsidRPr="7FA01093">
        <w:rPr>
          <w:rFonts w:ascii="Arial" w:eastAsia="Calibri" w:hAnsi="Arial" w:cs="Arial"/>
        </w:rPr>
        <w:t xml:space="preserve">lebt diese Hoffnung ganz konkret. </w:t>
      </w:r>
      <w:r w:rsidR="212ADF3E" w:rsidRPr="7FA01093">
        <w:rPr>
          <w:rFonts w:ascii="Arial" w:eastAsia="Arial" w:hAnsi="Arial" w:cs="Arial"/>
          <w:lang w:val="es"/>
        </w:rPr>
        <w:t>Huber Giraldo Moreno aus Taminango</w:t>
      </w:r>
      <w:r w:rsidR="212ADF3E" w:rsidRPr="7FA01093">
        <w:rPr>
          <w:rFonts w:ascii="Arial" w:eastAsia="Arial" w:hAnsi="Arial" w:cs="Arial"/>
        </w:rPr>
        <w:t xml:space="preserve"> </w:t>
      </w:r>
      <w:r w:rsidRPr="7FA01093">
        <w:rPr>
          <w:rFonts w:ascii="Arial" w:eastAsia="Calibri" w:hAnsi="Arial" w:cs="Arial"/>
        </w:rPr>
        <w:t xml:space="preserve">erzählt von seiner Gruppe: „Unsere Gruppe heißt: </w:t>
      </w:r>
      <w:r w:rsidR="002D2ABA" w:rsidRPr="7FA01093">
        <w:rPr>
          <w:rFonts w:ascii="Arial" w:eastAsia="Calibri" w:hAnsi="Arial" w:cs="Arial"/>
        </w:rPr>
        <w:t>D</w:t>
      </w:r>
      <w:r w:rsidRPr="7FA01093">
        <w:rPr>
          <w:rFonts w:ascii="Arial" w:eastAsia="Calibri" w:hAnsi="Arial" w:cs="Arial"/>
        </w:rPr>
        <w:t>ie Saat des Friedens. Der Name bringt die Bedeutung des Saatgutes auf den Punkt. Es geht um Schutz: In der Gemeinschaft, für sich selbst und auch für den Planeten, der unser gemeinsames Haus ist.“</w:t>
      </w:r>
    </w:p>
    <w:p w14:paraId="3A54E0F0" w14:textId="5456E88E" w:rsidR="00A34291" w:rsidRPr="00A34291" w:rsidRDefault="00A34291" w:rsidP="00A34291">
      <w:pPr>
        <w:spacing w:after="0" w:line="360" w:lineRule="auto"/>
        <w:ind w:left="1416" w:hanging="1416"/>
        <w:jc w:val="both"/>
        <w:rPr>
          <w:rFonts w:ascii="Arial" w:eastAsia="Calibri" w:hAnsi="Arial" w:cs="Arial"/>
        </w:rPr>
      </w:pPr>
      <w:r w:rsidRPr="00A34291">
        <w:rPr>
          <w:rFonts w:ascii="Arial" w:eastAsia="Calibri" w:hAnsi="Arial" w:cs="Arial"/>
          <w:b/>
          <w:bCs/>
        </w:rPr>
        <w:t>S2</w:t>
      </w:r>
      <w:r>
        <w:rPr>
          <w:rFonts w:ascii="Arial" w:eastAsia="Calibri" w:hAnsi="Arial" w:cs="Arial"/>
          <w:b/>
          <w:bCs/>
        </w:rPr>
        <w:tab/>
      </w:r>
      <w:r w:rsidRPr="00A34291">
        <w:rPr>
          <w:rFonts w:ascii="Arial" w:eastAsia="Calibri" w:hAnsi="Arial" w:cs="Arial"/>
        </w:rPr>
        <w:t>Beten wir gemeinsam.</w:t>
      </w:r>
    </w:p>
    <w:p w14:paraId="526D6878" w14:textId="77777777" w:rsidR="001D533A" w:rsidRDefault="00A34291" w:rsidP="00A34291">
      <w:pPr>
        <w:spacing w:after="0" w:line="360" w:lineRule="auto"/>
        <w:ind w:left="1416" w:hanging="1416"/>
        <w:jc w:val="both"/>
        <w:rPr>
          <w:rFonts w:ascii="Arial" w:eastAsia="Calibri" w:hAnsi="Arial" w:cs="Arial"/>
        </w:rPr>
      </w:pPr>
      <w:r w:rsidRPr="00A34291">
        <w:rPr>
          <w:rFonts w:ascii="Arial" w:eastAsia="Calibri" w:hAnsi="Arial" w:cs="Arial"/>
          <w:b/>
          <w:bCs/>
        </w:rPr>
        <w:t>A</w:t>
      </w:r>
      <w:r>
        <w:rPr>
          <w:rFonts w:ascii="Arial" w:eastAsia="Calibri" w:hAnsi="Arial" w:cs="Arial"/>
          <w:b/>
          <w:bCs/>
        </w:rPr>
        <w:tab/>
      </w:r>
      <w:r w:rsidRPr="00A34291">
        <w:rPr>
          <w:rFonts w:ascii="Arial" w:eastAsia="Calibri" w:hAnsi="Arial" w:cs="Arial"/>
        </w:rPr>
        <w:t xml:space="preserve">Jesus Christus, dein Tod verweist schon immer auf das Leben. </w:t>
      </w:r>
    </w:p>
    <w:p w14:paraId="244078FD" w14:textId="552330DA" w:rsidR="001D533A" w:rsidRDefault="00A34291" w:rsidP="001D533A">
      <w:pPr>
        <w:spacing w:after="0" w:line="360" w:lineRule="auto"/>
        <w:ind w:left="1416"/>
        <w:jc w:val="both"/>
        <w:rPr>
          <w:rFonts w:ascii="Arial" w:eastAsia="Calibri" w:hAnsi="Arial" w:cs="Arial"/>
        </w:rPr>
      </w:pPr>
      <w:r w:rsidRPr="00A34291">
        <w:rPr>
          <w:rFonts w:ascii="Arial" w:eastAsia="Calibri" w:hAnsi="Arial" w:cs="Arial"/>
        </w:rPr>
        <w:t xml:space="preserve">Dein Leiden unter der sogenannten Rechtsprechung verweist schon immer auf die größere uns verheißene Gerechtigkeit. </w:t>
      </w:r>
    </w:p>
    <w:p w14:paraId="51E79ECC" w14:textId="145BE3D7" w:rsidR="00A34291" w:rsidRPr="00A34291" w:rsidRDefault="00A34291" w:rsidP="001D533A">
      <w:pPr>
        <w:spacing w:after="0" w:line="360" w:lineRule="auto"/>
        <w:ind w:left="1416"/>
        <w:jc w:val="both"/>
        <w:rPr>
          <w:rFonts w:ascii="Arial" w:eastAsia="Calibri" w:hAnsi="Arial" w:cs="Arial"/>
        </w:rPr>
      </w:pPr>
      <w:r w:rsidRPr="00A34291">
        <w:rPr>
          <w:rFonts w:ascii="Arial" w:eastAsia="Calibri" w:hAnsi="Arial" w:cs="Arial"/>
        </w:rPr>
        <w:t xml:space="preserve">Dein Inter-esse, dein Zwischen- und Mit-uns-Sein verweist schon immer auf die ewige Gemeinschaft mit dir, mit Gott, der uns Vater und Mutter ist und mit der Heiligen Geistkraft. Amen. </w:t>
      </w:r>
    </w:p>
    <w:p w14:paraId="746AEFBE" w14:textId="77777777" w:rsidR="00725151" w:rsidRDefault="00725151" w:rsidP="00A34291">
      <w:pPr>
        <w:spacing w:after="0" w:line="360" w:lineRule="auto"/>
        <w:ind w:left="1416" w:hanging="1416"/>
        <w:jc w:val="both"/>
        <w:rPr>
          <w:rFonts w:ascii="Arial" w:eastAsia="Calibri" w:hAnsi="Arial" w:cs="Arial"/>
        </w:rPr>
      </w:pPr>
    </w:p>
    <w:p w14:paraId="3E19B955" w14:textId="5D000ABB" w:rsidR="00BB5EF1" w:rsidRPr="00BB5EF1" w:rsidRDefault="10FD57AE" w:rsidP="00A34291">
      <w:pPr>
        <w:spacing w:after="0" w:line="360" w:lineRule="auto"/>
        <w:ind w:left="1416" w:hanging="1416"/>
        <w:jc w:val="both"/>
        <w:rPr>
          <w:rFonts w:ascii="Arial" w:eastAsia="Calibri" w:hAnsi="Arial" w:cs="Arial"/>
        </w:rPr>
      </w:pPr>
      <w:r w:rsidRPr="3E21B1ED">
        <w:rPr>
          <w:rFonts w:ascii="Arial" w:eastAsia="Calibri" w:hAnsi="Arial" w:cs="Arial"/>
          <w:b/>
          <w:bCs/>
        </w:rPr>
        <w:t>Lied</w:t>
      </w:r>
      <w:r w:rsidR="00A34291">
        <w:tab/>
      </w:r>
      <w:r w:rsidRPr="3E21B1ED">
        <w:rPr>
          <w:rFonts w:ascii="Arial" w:eastAsia="Calibri" w:hAnsi="Arial" w:cs="Arial"/>
        </w:rPr>
        <w:t>GfY 433</w:t>
      </w:r>
      <w:r w:rsidR="21B40EEE" w:rsidRPr="3E21B1ED">
        <w:rPr>
          <w:rFonts w:ascii="Arial" w:eastAsia="Calibri" w:hAnsi="Arial" w:cs="Arial"/>
        </w:rPr>
        <w:t xml:space="preserve"> Vor Deinem Kreuz</w:t>
      </w:r>
      <w:r w:rsidRPr="3E21B1ED">
        <w:rPr>
          <w:rFonts w:ascii="Arial" w:eastAsia="Calibri" w:hAnsi="Arial" w:cs="Arial"/>
        </w:rPr>
        <w:t xml:space="preserve"> oder GL 450</w:t>
      </w:r>
      <w:r w:rsidR="5D7FBAF3" w:rsidRPr="3E21B1ED">
        <w:rPr>
          <w:rFonts w:ascii="Arial" w:eastAsia="Calibri" w:hAnsi="Arial" w:cs="Arial"/>
        </w:rPr>
        <w:t xml:space="preserve"> Gottes Wort ist wie Licht in der Nacht</w:t>
      </w:r>
    </w:p>
    <w:p w14:paraId="7BE7C040" w14:textId="77777777" w:rsidR="00BB5EF1" w:rsidRDefault="00BB5EF1" w:rsidP="00BB5EF1">
      <w:pPr>
        <w:spacing w:after="0" w:line="360" w:lineRule="auto"/>
        <w:jc w:val="both"/>
        <w:rPr>
          <w:rFonts w:ascii="Arial" w:eastAsia="Calibri" w:hAnsi="Arial" w:cs="Arial"/>
        </w:rPr>
      </w:pPr>
    </w:p>
    <w:p w14:paraId="5D3AA65A" w14:textId="034F4B1B" w:rsidR="002E5328" w:rsidRPr="002E5328" w:rsidRDefault="002E5328" w:rsidP="00BB5EF1">
      <w:pPr>
        <w:spacing w:after="0" w:line="360" w:lineRule="auto"/>
        <w:jc w:val="both"/>
        <w:rPr>
          <w:rFonts w:ascii="Arial" w:eastAsia="Calibri" w:hAnsi="Arial" w:cs="Arial"/>
          <w:b/>
          <w:bCs/>
          <w:color w:val="438446" w:themeColor="accent2" w:themeShade="80"/>
        </w:rPr>
      </w:pPr>
    </w:p>
    <w:p w14:paraId="04C7574E" w14:textId="77777777" w:rsidR="00BB5EF1" w:rsidRPr="00BB5EF1" w:rsidRDefault="00BB5EF1" w:rsidP="00BB5EF1">
      <w:pPr>
        <w:spacing w:after="0" w:line="360" w:lineRule="auto"/>
        <w:jc w:val="both"/>
        <w:rPr>
          <w:rFonts w:ascii="Arial" w:eastAsia="Calibri" w:hAnsi="Arial" w:cs="Arial"/>
        </w:rPr>
      </w:pPr>
    </w:p>
    <w:p w14:paraId="6E6D0F25" w14:textId="70E2001E" w:rsidR="00BB5EF1" w:rsidRPr="00BB5EF1" w:rsidRDefault="00BB5EF1" w:rsidP="00BB5EF1">
      <w:pPr>
        <w:spacing w:after="0" w:line="240" w:lineRule="auto"/>
        <w:rPr>
          <w:rFonts w:ascii="Calibri" w:eastAsia="Calibri" w:hAnsi="Calibri" w:cs="Times New Roman"/>
          <w:iCs/>
          <w:sz w:val="16"/>
          <w:szCs w:val="16"/>
        </w:rPr>
      </w:pPr>
    </w:p>
    <w:p w14:paraId="4C8BFCE1" w14:textId="7B52A5EC" w:rsidR="00BB5EF1" w:rsidRPr="00BB5EF1" w:rsidRDefault="00BB5EF1" w:rsidP="00BB5EF1">
      <w:pPr>
        <w:spacing w:after="0" w:line="240" w:lineRule="auto"/>
        <w:rPr>
          <w:rFonts w:ascii="Calibri" w:eastAsia="Calibri" w:hAnsi="Calibri" w:cs="Times New Roman"/>
          <w:iCs/>
          <w:sz w:val="16"/>
          <w:szCs w:val="16"/>
        </w:rPr>
      </w:pPr>
      <w:r w:rsidRPr="00BB5EF1">
        <w:rPr>
          <w:rFonts w:ascii="Calibri" w:eastAsia="Calibri" w:hAnsi="Calibri" w:cs="Times New Roman"/>
          <w:iCs/>
          <w:sz w:val="16"/>
          <w:szCs w:val="16"/>
        </w:rPr>
        <w:t>D</w:t>
      </w:r>
      <w:r w:rsidR="00861C4A">
        <w:rPr>
          <w:rFonts w:ascii="Calibri" w:eastAsia="Calibri" w:hAnsi="Calibri" w:cs="Times New Roman"/>
          <w:iCs/>
          <w:sz w:val="16"/>
          <w:szCs w:val="16"/>
        </w:rPr>
        <w:t>as</w:t>
      </w:r>
      <w:r w:rsidRPr="00BB5EF1">
        <w:rPr>
          <w:rFonts w:ascii="Calibri" w:eastAsia="Calibri" w:hAnsi="Calibri" w:cs="Times New Roman"/>
          <w:iCs/>
          <w:sz w:val="16"/>
          <w:szCs w:val="16"/>
        </w:rPr>
        <w:t xml:space="preserve"> Projekt der diesjährigen Fastenaktion in </w:t>
      </w:r>
      <w:r w:rsidR="00861C4A">
        <w:rPr>
          <w:rFonts w:ascii="Calibri" w:eastAsia="Calibri" w:hAnsi="Calibri" w:cs="Times New Roman"/>
          <w:iCs/>
          <w:sz w:val="16"/>
          <w:szCs w:val="16"/>
        </w:rPr>
        <w:t xml:space="preserve">Kolumbien </w:t>
      </w:r>
      <w:r w:rsidRPr="00BB5EF1">
        <w:rPr>
          <w:rFonts w:ascii="Calibri" w:eastAsia="Calibri" w:hAnsi="Calibri" w:cs="Times New Roman"/>
          <w:iCs/>
          <w:sz w:val="16"/>
          <w:szCs w:val="16"/>
        </w:rPr>
        <w:t>steh</w:t>
      </w:r>
      <w:r w:rsidR="00861C4A">
        <w:rPr>
          <w:rFonts w:ascii="Calibri" w:eastAsia="Calibri" w:hAnsi="Calibri" w:cs="Times New Roman"/>
          <w:iCs/>
          <w:sz w:val="16"/>
          <w:szCs w:val="16"/>
        </w:rPr>
        <w:t>t</w:t>
      </w:r>
      <w:r w:rsidRPr="00BB5EF1">
        <w:rPr>
          <w:rFonts w:ascii="Calibri" w:eastAsia="Calibri" w:hAnsi="Calibri" w:cs="Times New Roman"/>
          <w:iCs/>
          <w:sz w:val="16"/>
          <w:szCs w:val="16"/>
        </w:rPr>
        <w:t xml:space="preserve"> beispielhaft für die vielen Misereor-Projekte.</w:t>
      </w:r>
    </w:p>
    <w:p w14:paraId="3171115D" w14:textId="77777777" w:rsidR="00BB5EF1" w:rsidRPr="00BB5EF1" w:rsidRDefault="00BB5EF1" w:rsidP="00BB5EF1">
      <w:pPr>
        <w:spacing w:after="0" w:line="240" w:lineRule="auto"/>
        <w:rPr>
          <w:rFonts w:ascii="Calibri" w:eastAsia="Calibri" w:hAnsi="Calibri" w:cs="Times New Roman"/>
          <w:iCs/>
          <w:sz w:val="16"/>
          <w:szCs w:val="16"/>
        </w:rPr>
      </w:pPr>
      <w:r w:rsidRPr="00BB5EF1">
        <w:rPr>
          <w:rFonts w:ascii="Calibri" w:eastAsia="Calibri" w:hAnsi="Calibri" w:cs="Times New Roman"/>
          <w:iCs/>
          <w:sz w:val="16"/>
          <w:szCs w:val="16"/>
        </w:rPr>
        <w:t>Bitte unterstützen Sie mit Ihren Spenden zur Fastenaktion diese Arbeit von Misereor in Afrika, Asien und Lateinamerika.</w:t>
      </w:r>
    </w:p>
    <w:p w14:paraId="59B3FD84" w14:textId="77777777" w:rsidR="00BB5EF1" w:rsidRPr="00BB5EF1" w:rsidRDefault="00BB5EF1" w:rsidP="00BB5EF1">
      <w:pPr>
        <w:spacing w:after="0" w:line="240" w:lineRule="auto"/>
        <w:rPr>
          <w:rFonts w:ascii="Calibri" w:eastAsia="Calibri" w:hAnsi="Calibri" w:cs="Times New Roman"/>
          <w:iCs/>
          <w:sz w:val="16"/>
          <w:szCs w:val="16"/>
        </w:rPr>
      </w:pPr>
      <w:r w:rsidRPr="00BB5EF1">
        <w:rPr>
          <w:rFonts w:ascii="Calibri" w:eastAsia="Calibri" w:hAnsi="Calibri" w:cs="Times New Roman"/>
          <w:iCs/>
          <w:sz w:val="16"/>
          <w:szCs w:val="16"/>
        </w:rPr>
        <w:t>IBAN DE75 3706 0193 0000 1010 10</w:t>
      </w:r>
    </w:p>
    <w:p w14:paraId="69119DE6" w14:textId="547CC5C1" w:rsidR="00BB5EF1" w:rsidRPr="00BB5EF1" w:rsidRDefault="00BB5EF1" w:rsidP="00BB5EF1">
      <w:pPr>
        <w:spacing w:after="0" w:line="240" w:lineRule="auto"/>
        <w:rPr>
          <w:rFonts w:ascii="Calibri" w:eastAsia="Calibri" w:hAnsi="Calibri" w:cs="Times New Roman"/>
          <w:iCs/>
          <w:sz w:val="16"/>
          <w:szCs w:val="16"/>
        </w:rPr>
      </w:pPr>
      <w:r w:rsidRPr="00BB5EF1">
        <w:rPr>
          <w:rFonts w:ascii="Calibri" w:eastAsia="Calibri" w:hAnsi="Calibri" w:cs="Times New Roman"/>
          <w:iCs/>
          <w:sz w:val="16"/>
          <w:szCs w:val="16"/>
        </w:rPr>
        <w:t xml:space="preserve">Kennwort Fastenaktion </w:t>
      </w:r>
      <w:r w:rsidR="005D11DD" w:rsidRPr="005D11DD">
        <w:rPr>
          <w:rFonts w:ascii="Calibri" w:eastAsia="Calibri" w:hAnsi="Calibri" w:cs="Times New Roman"/>
          <w:iCs/>
          <w:sz w:val="16"/>
          <w:szCs w:val="16"/>
        </w:rPr>
        <w:t>S07855</w:t>
      </w:r>
    </w:p>
    <w:p w14:paraId="63E35E70" w14:textId="77777777" w:rsidR="00BB5EF1" w:rsidRPr="00BB5EF1" w:rsidRDefault="00BB5EF1" w:rsidP="00BB5EF1">
      <w:pPr>
        <w:spacing w:after="0" w:line="240" w:lineRule="auto"/>
        <w:rPr>
          <w:rFonts w:ascii="Calibri" w:eastAsia="Calibri" w:hAnsi="Calibri" w:cs="Times New Roman"/>
          <w:iCs/>
          <w:sz w:val="16"/>
          <w:szCs w:val="16"/>
        </w:rPr>
      </w:pPr>
      <w:r w:rsidRPr="00BB5EF1">
        <w:rPr>
          <w:rFonts w:ascii="Calibri" w:eastAsia="Calibri" w:hAnsi="Calibri" w:cs="Times New Roman"/>
          <w:iCs/>
          <w:sz w:val="16"/>
          <w:szCs w:val="16"/>
        </w:rPr>
        <w:t>BIC GENODED1PAX</w:t>
      </w:r>
    </w:p>
    <w:p w14:paraId="24AADF62" w14:textId="77777777" w:rsidR="00BB5EF1" w:rsidRPr="00BB5EF1" w:rsidRDefault="00BB5EF1" w:rsidP="00BB5EF1">
      <w:pPr>
        <w:spacing w:after="0" w:line="240" w:lineRule="auto"/>
        <w:rPr>
          <w:rFonts w:ascii="Calibri" w:eastAsia="Calibri" w:hAnsi="Calibri" w:cs="Times New Roman"/>
          <w:iCs/>
          <w:sz w:val="16"/>
          <w:szCs w:val="16"/>
        </w:rPr>
      </w:pPr>
    </w:p>
    <w:p w14:paraId="4A486D45" w14:textId="77777777" w:rsidR="00BB5EF1" w:rsidRPr="00BB5EF1" w:rsidRDefault="00BB5EF1" w:rsidP="00BB5EF1">
      <w:pPr>
        <w:spacing w:after="0" w:line="240" w:lineRule="auto"/>
        <w:rPr>
          <w:rFonts w:ascii="Calibri" w:eastAsia="Calibri" w:hAnsi="Calibri" w:cs="Times New Roman"/>
          <w:iCs/>
          <w:sz w:val="16"/>
          <w:szCs w:val="16"/>
        </w:rPr>
      </w:pPr>
      <w:r w:rsidRPr="00BB5EF1">
        <w:rPr>
          <w:rFonts w:ascii="Calibri" w:eastAsia="Calibri" w:hAnsi="Calibri" w:cs="Times New Roman"/>
          <w:iCs/>
          <w:sz w:val="16"/>
          <w:szCs w:val="16"/>
        </w:rPr>
        <w:t>Herausgeber</w:t>
      </w:r>
    </w:p>
    <w:p w14:paraId="5794D285" w14:textId="2781B25D" w:rsidR="00BB5EF1" w:rsidRPr="00BB5EF1" w:rsidRDefault="00BB5EF1" w:rsidP="00BB5EF1">
      <w:pPr>
        <w:spacing w:after="0" w:line="240" w:lineRule="auto"/>
        <w:rPr>
          <w:rFonts w:ascii="Calibri" w:eastAsia="Calibri" w:hAnsi="Calibri" w:cs="Times New Roman"/>
          <w:iCs/>
          <w:sz w:val="16"/>
          <w:szCs w:val="16"/>
        </w:rPr>
      </w:pPr>
      <w:r w:rsidRPr="00BB5EF1">
        <w:rPr>
          <w:rFonts w:ascii="Calibri" w:eastAsia="Calibri" w:hAnsi="Calibri" w:cs="Times New Roman"/>
          <w:iCs/>
          <w:sz w:val="16"/>
          <w:szCs w:val="16"/>
        </w:rPr>
        <w:t xml:space="preserve">Bischöfliches Hilfswerk </w:t>
      </w:r>
      <w:r w:rsidR="00025C37">
        <w:rPr>
          <w:rFonts w:ascii="Calibri" w:eastAsia="Calibri" w:hAnsi="Calibri" w:cs="Times New Roman"/>
          <w:iCs/>
          <w:sz w:val="16"/>
          <w:szCs w:val="16"/>
        </w:rPr>
        <w:t xml:space="preserve">Misereor </w:t>
      </w:r>
      <w:r w:rsidRPr="00BB5EF1">
        <w:rPr>
          <w:rFonts w:ascii="Calibri" w:eastAsia="Calibri" w:hAnsi="Calibri" w:cs="Times New Roman"/>
          <w:iCs/>
          <w:sz w:val="16"/>
          <w:szCs w:val="16"/>
        </w:rPr>
        <w:t xml:space="preserve">e.V. </w:t>
      </w:r>
      <w:r w:rsidRPr="00BB5EF1">
        <w:rPr>
          <w:rFonts w:ascii="Wingdings 2" w:eastAsia="Wingdings 2" w:hAnsi="Wingdings 2" w:cs="Wingdings 2"/>
          <w:iCs/>
          <w:sz w:val="16"/>
          <w:szCs w:val="16"/>
        </w:rPr>
        <w:t>□</w:t>
      </w:r>
      <w:r w:rsidRPr="00BB5EF1">
        <w:rPr>
          <w:rFonts w:ascii="Calibri" w:eastAsia="Calibri" w:hAnsi="Calibri" w:cs="Times New Roman"/>
          <w:iCs/>
          <w:sz w:val="16"/>
          <w:szCs w:val="16"/>
        </w:rPr>
        <w:t xml:space="preserve"> Mozartstr. 9 · 52064 Aachen </w:t>
      </w:r>
      <w:r w:rsidRPr="00BB5EF1">
        <w:rPr>
          <w:rFonts w:ascii="Wingdings 2" w:eastAsia="Wingdings 2" w:hAnsi="Wingdings 2" w:cs="Wingdings 2"/>
          <w:iCs/>
          <w:sz w:val="16"/>
          <w:szCs w:val="16"/>
        </w:rPr>
        <w:t>□</w:t>
      </w:r>
      <w:r w:rsidRPr="00BB5EF1">
        <w:rPr>
          <w:rFonts w:ascii="Calibri" w:eastAsia="Calibri" w:hAnsi="Calibri" w:cs="Times New Roman"/>
          <w:iCs/>
          <w:sz w:val="16"/>
          <w:szCs w:val="16"/>
        </w:rPr>
        <w:t xml:space="preserve"> T: 0241/442 445 </w:t>
      </w:r>
      <w:r w:rsidRPr="00BB5EF1">
        <w:rPr>
          <w:rFonts w:ascii="Wingdings 2" w:eastAsia="Wingdings 2" w:hAnsi="Wingdings 2" w:cs="Wingdings 2"/>
          <w:iCs/>
          <w:sz w:val="16"/>
          <w:szCs w:val="16"/>
        </w:rPr>
        <w:t>□</w:t>
      </w:r>
      <w:r w:rsidRPr="00BB5EF1">
        <w:rPr>
          <w:rFonts w:ascii="Calibri" w:eastAsia="Calibri" w:hAnsi="Calibri" w:cs="Times New Roman"/>
          <w:iCs/>
          <w:sz w:val="16"/>
          <w:szCs w:val="16"/>
        </w:rPr>
        <w:t xml:space="preserve"> F: 0241/442 188 </w:t>
      </w:r>
      <w:r w:rsidRPr="00BB5EF1">
        <w:rPr>
          <w:rFonts w:ascii="Wingdings 2" w:eastAsia="Wingdings 2" w:hAnsi="Wingdings 2" w:cs="Wingdings 2"/>
          <w:iCs/>
          <w:sz w:val="16"/>
          <w:szCs w:val="16"/>
        </w:rPr>
        <w:t>□</w:t>
      </w:r>
      <w:r w:rsidRPr="00BB5EF1">
        <w:rPr>
          <w:rFonts w:ascii="Calibri" w:eastAsia="Calibri" w:hAnsi="Calibri" w:cs="Times New Roman"/>
          <w:iCs/>
          <w:sz w:val="16"/>
          <w:szCs w:val="16"/>
        </w:rPr>
        <w:t xml:space="preserve"> E: fastenaktion@misereor.de</w:t>
      </w:r>
    </w:p>
    <w:p w14:paraId="035D2C16" w14:textId="77777777" w:rsidR="00BB5EF1" w:rsidRPr="00BB5EF1" w:rsidRDefault="00BB5EF1" w:rsidP="00BB5EF1">
      <w:pPr>
        <w:spacing w:after="0" w:line="240" w:lineRule="auto"/>
        <w:rPr>
          <w:rFonts w:ascii="Calibri" w:eastAsia="Calibri" w:hAnsi="Calibri" w:cs="Times New Roman"/>
          <w:iCs/>
          <w:sz w:val="16"/>
          <w:szCs w:val="16"/>
        </w:rPr>
      </w:pPr>
    </w:p>
    <w:p w14:paraId="2870ED75" w14:textId="77777777" w:rsidR="00BB5EF1" w:rsidRPr="00BB5EF1" w:rsidRDefault="00BB5EF1" w:rsidP="00BB5EF1">
      <w:pPr>
        <w:spacing w:after="0" w:line="240" w:lineRule="auto"/>
        <w:rPr>
          <w:rFonts w:ascii="Calibri" w:eastAsia="Calibri" w:hAnsi="Calibri" w:cs="Times New Roman"/>
          <w:iCs/>
          <w:sz w:val="16"/>
          <w:szCs w:val="16"/>
        </w:rPr>
      </w:pPr>
      <w:r w:rsidRPr="00BB5EF1">
        <w:rPr>
          <w:rFonts w:ascii="Calibri" w:eastAsia="Calibri" w:hAnsi="Calibri" w:cs="Times New Roman"/>
          <w:iCs/>
          <w:sz w:val="16"/>
          <w:szCs w:val="16"/>
        </w:rPr>
        <w:t>Redaktion</w:t>
      </w:r>
    </w:p>
    <w:p w14:paraId="0F527474" w14:textId="2CB43FE1" w:rsidR="00BB5EF1" w:rsidRPr="00BB5EF1" w:rsidRDefault="00BB5EF1" w:rsidP="00BB5EF1">
      <w:pPr>
        <w:spacing w:after="0" w:line="240" w:lineRule="auto"/>
        <w:rPr>
          <w:rFonts w:ascii="Calibri" w:eastAsia="Calibri" w:hAnsi="Calibri" w:cs="Times New Roman"/>
          <w:iCs/>
          <w:sz w:val="16"/>
          <w:szCs w:val="16"/>
        </w:rPr>
      </w:pPr>
      <w:r w:rsidRPr="00BB5EF1">
        <w:rPr>
          <w:rFonts w:ascii="Calibri" w:eastAsia="Calibri" w:hAnsi="Calibri" w:cs="Times New Roman"/>
          <w:iCs/>
          <w:sz w:val="16"/>
          <w:szCs w:val="16"/>
        </w:rPr>
        <w:t>Andreas Paul – Misereor Aachen</w:t>
      </w:r>
    </w:p>
    <w:p w14:paraId="694A3C89" w14:textId="77777777" w:rsidR="00BB5EF1" w:rsidRDefault="00BB5EF1" w:rsidP="00BB5EF1">
      <w:pPr>
        <w:spacing w:after="0" w:line="240" w:lineRule="auto"/>
        <w:rPr>
          <w:rFonts w:ascii="Calibri" w:eastAsia="Calibri" w:hAnsi="Calibri" w:cs="Times New Roman"/>
          <w:iCs/>
          <w:sz w:val="16"/>
          <w:szCs w:val="16"/>
        </w:rPr>
      </w:pPr>
    </w:p>
    <w:p w14:paraId="585A0587" w14:textId="7386A2A7" w:rsidR="00D85E3C" w:rsidRDefault="00D85E3C" w:rsidP="00BB5EF1">
      <w:pPr>
        <w:spacing w:after="0" w:line="240" w:lineRule="auto"/>
        <w:rPr>
          <w:rFonts w:ascii="Calibri" w:eastAsia="Calibri" w:hAnsi="Calibri" w:cs="Times New Roman"/>
          <w:iCs/>
          <w:sz w:val="16"/>
          <w:szCs w:val="16"/>
        </w:rPr>
      </w:pPr>
      <w:r w:rsidRPr="00D85E3C">
        <w:rPr>
          <w:rFonts w:ascii="Calibri" w:eastAsia="Calibri" w:hAnsi="Calibri" w:cs="Times New Roman"/>
          <w:iCs/>
          <w:sz w:val="16"/>
          <w:szCs w:val="16"/>
        </w:rPr>
        <w:t>Die angegebenen Lieder stammen aus dem Gotteslob (GL), sowie aus „God for You(th). Das Benediktbeurer Liederbuch“ (2019, Salesianer Don Boscos, „GfY“).</w:t>
      </w:r>
    </w:p>
    <w:p w14:paraId="7A1BFFCC" w14:textId="77777777" w:rsidR="007A7EF4" w:rsidRPr="00BB5EF1" w:rsidRDefault="007A7EF4" w:rsidP="00BB5EF1">
      <w:pPr>
        <w:spacing w:after="0" w:line="240" w:lineRule="auto"/>
        <w:rPr>
          <w:rFonts w:ascii="Calibri" w:eastAsia="Calibri" w:hAnsi="Calibri" w:cs="Times New Roman"/>
          <w:iCs/>
          <w:sz w:val="16"/>
          <w:szCs w:val="16"/>
        </w:rPr>
      </w:pPr>
    </w:p>
    <w:p w14:paraId="60014F06" w14:textId="77777777" w:rsidR="00BB5EF1" w:rsidRPr="00BB5EF1" w:rsidRDefault="00BB5EF1" w:rsidP="00BB5EF1">
      <w:pPr>
        <w:spacing w:after="0" w:line="240" w:lineRule="auto"/>
        <w:rPr>
          <w:rFonts w:ascii="Calibri" w:eastAsia="Calibri" w:hAnsi="Calibri" w:cs="Times New Roman"/>
          <w:sz w:val="16"/>
          <w:szCs w:val="16"/>
        </w:rPr>
      </w:pPr>
      <w:r w:rsidRPr="00BB5EF1">
        <w:rPr>
          <w:rFonts w:ascii="Calibri" w:eastAsia="Calibri" w:hAnsi="Calibri" w:cs="Times New Roman"/>
          <w:sz w:val="16"/>
          <w:szCs w:val="16"/>
        </w:rPr>
        <w:t>Textnachweise</w:t>
      </w:r>
    </w:p>
    <w:p w14:paraId="3C220EC8" w14:textId="0B4674BE" w:rsidR="00BB5EF1" w:rsidRPr="00BB5EF1" w:rsidRDefault="006F2F33" w:rsidP="52632193">
      <w:pPr>
        <w:spacing w:after="0" w:line="240" w:lineRule="auto"/>
        <w:rPr>
          <w:rFonts w:ascii="Calibri" w:eastAsia="Calibri" w:hAnsi="Calibri" w:cs="Times New Roman"/>
          <w:sz w:val="16"/>
          <w:szCs w:val="16"/>
        </w:rPr>
      </w:pPr>
      <w:r w:rsidRPr="52632193">
        <w:rPr>
          <w:rFonts w:ascii="Calibri" w:eastAsia="Calibri" w:hAnsi="Calibri" w:cs="Times New Roman"/>
          <w:sz w:val="16"/>
          <w:szCs w:val="16"/>
        </w:rPr>
        <w:lastRenderedPageBreak/>
        <w:t xml:space="preserve">Die </w:t>
      </w:r>
      <w:r w:rsidR="00BB5EF1" w:rsidRPr="52632193">
        <w:rPr>
          <w:rFonts w:ascii="Calibri" w:eastAsia="Calibri" w:hAnsi="Calibri" w:cs="Times New Roman"/>
          <w:sz w:val="16"/>
          <w:szCs w:val="16"/>
        </w:rPr>
        <w:t>verwendeten Bibelstellen stammen aus der Einheitsübersetzung</w:t>
      </w:r>
      <w:r w:rsidR="00127A49" w:rsidRPr="52632193">
        <w:rPr>
          <w:rFonts w:ascii="Calibri" w:eastAsia="Calibri" w:hAnsi="Calibri" w:cs="Times New Roman"/>
          <w:sz w:val="16"/>
          <w:szCs w:val="16"/>
        </w:rPr>
        <w:t xml:space="preserve"> (EÜ)</w:t>
      </w:r>
      <w:r w:rsidR="00BB5EF1" w:rsidRPr="52632193">
        <w:rPr>
          <w:rFonts w:ascii="Calibri" w:eastAsia="Calibri" w:hAnsi="Calibri" w:cs="Times New Roman"/>
          <w:sz w:val="16"/>
          <w:szCs w:val="16"/>
        </w:rPr>
        <w:t xml:space="preserve"> der Heiligen Schrift © 2016 Verlag Katholisches Bibelwerk, Stuttgart</w:t>
      </w:r>
      <w:r w:rsidR="005A1255" w:rsidRPr="52632193">
        <w:rPr>
          <w:rFonts w:ascii="Calibri" w:eastAsia="Calibri" w:hAnsi="Calibri" w:cs="Times New Roman"/>
          <w:sz w:val="16"/>
          <w:szCs w:val="16"/>
        </w:rPr>
        <w:t xml:space="preserve"> und aus der Neuen Genfer Übersetzung</w:t>
      </w:r>
      <w:r w:rsidR="00683A3C" w:rsidRPr="52632193">
        <w:rPr>
          <w:rFonts w:ascii="Calibri" w:eastAsia="Calibri" w:hAnsi="Calibri" w:cs="Times New Roman"/>
          <w:sz w:val="16"/>
          <w:szCs w:val="16"/>
        </w:rPr>
        <w:t xml:space="preserve"> (NGÜ)</w:t>
      </w:r>
      <w:r w:rsidR="32A83D73" w:rsidRPr="52632193">
        <w:rPr>
          <w:rFonts w:ascii="Calibri" w:eastAsia="Calibri" w:hAnsi="Calibri" w:cs="Times New Roman"/>
          <w:sz w:val="16"/>
          <w:szCs w:val="16"/>
        </w:rPr>
        <w:t>. Bibeltext der Neuen Genfer Übersetzung – Neues Testament und Psalmen</w:t>
      </w:r>
    </w:p>
    <w:p w14:paraId="5FB8E67F" w14:textId="0A9E51EA" w:rsidR="00AD53EF" w:rsidRPr="008424EE" w:rsidRDefault="32A83D73" w:rsidP="00861C4A">
      <w:pPr>
        <w:spacing w:after="0" w:line="240" w:lineRule="auto"/>
      </w:pPr>
      <w:r w:rsidRPr="52632193">
        <w:rPr>
          <w:rFonts w:ascii="Calibri" w:eastAsia="Calibri" w:hAnsi="Calibri" w:cs="Times New Roman"/>
          <w:sz w:val="16"/>
          <w:szCs w:val="16"/>
        </w:rPr>
        <w:t>Copyright © 2011 Genfer Bibelgesellschaft. Wiedergegeben mit freundlicher Genehmigung. Alle Rechte vorbehalten.</w:t>
      </w:r>
    </w:p>
    <w:sectPr w:rsidR="00AD53EF" w:rsidRPr="008424EE" w:rsidSect="00057D21">
      <w:headerReference w:type="default" r:id="rId11"/>
      <w:footerReference w:type="default" r:id="rId12"/>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CD73" w14:textId="77777777" w:rsidR="000C3DC0" w:rsidRDefault="000C3DC0" w:rsidP="004F6F1A">
      <w:pPr>
        <w:spacing w:after="0" w:line="240" w:lineRule="auto"/>
      </w:pPr>
      <w:r>
        <w:separator/>
      </w:r>
    </w:p>
  </w:endnote>
  <w:endnote w:type="continuationSeparator" w:id="0">
    <w:p w14:paraId="2513D1E6" w14:textId="77777777" w:rsidR="000C3DC0" w:rsidRDefault="000C3DC0"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altName w:val="Calibri"/>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color w:val="2B579A"/>
        <w:shd w:val="clear" w:color="auto" w:fill="E6E6E6"/>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140C" w14:textId="77777777" w:rsidR="000C3DC0" w:rsidRDefault="000C3DC0" w:rsidP="004F6F1A">
      <w:pPr>
        <w:spacing w:after="0" w:line="240" w:lineRule="auto"/>
      </w:pPr>
      <w:r>
        <w:separator/>
      </w:r>
    </w:p>
  </w:footnote>
  <w:footnote w:type="continuationSeparator" w:id="0">
    <w:p w14:paraId="0B81083D" w14:textId="77777777" w:rsidR="000C3DC0" w:rsidRDefault="000C3DC0"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222D1959" w:rsidR="005F5C3C" w:rsidRDefault="005D11DD" w:rsidP="005F5C3C">
    <w:pPr>
      <w:tabs>
        <w:tab w:val="left" w:pos="5305"/>
      </w:tabs>
    </w:pPr>
    <w:r>
      <w:rPr>
        <w:noProof/>
      </w:rPr>
      <mc:AlternateContent>
        <mc:Choice Requires="wpg">
          <w:drawing>
            <wp:anchor distT="0" distB="0" distL="114300" distR="114300" simplePos="0" relativeHeight="251661312" behindDoc="0" locked="0" layoutInCell="1" allowOverlap="1" wp14:anchorId="37323A02" wp14:editId="6309F450">
              <wp:simplePos x="0" y="0"/>
              <wp:positionH relativeFrom="column">
                <wp:posOffset>-852054</wp:posOffset>
              </wp:positionH>
              <wp:positionV relativeFrom="paragraph">
                <wp:posOffset>-381635</wp:posOffset>
              </wp:positionV>
              <wp:extent cx="7552690" cy="1828800"/>
              <wp:effectExtent l="0" t="0" r="0" b="0"/>
              <wp:wrapNone/>
              <wp:docPr id="110759813" name="Gruppieren 3"/>
              <wp:cNvGraphicFramePr/>
              <a:graphic xmlns:a="http://schemas.openxmlformats.org/drawingml/2006/main">
                <a:graphicData uri="http://schemas.microsoft.com/office/word/2010/wordprocessingGroup">
                  <wpg:wgp>
                    <wpg:cNvGrpSpPr/>
                    <wpg:grpSpPr>
                      <a:xfrm>
                        <a:off x="0" y="0"/>
                        <a:ext cx="7552690" cy="1828800"/>
                        <a:chOff x="0" y="0"/>
                        <a:chExt cx="7552690" cy="1828800"/>
                      </a:xfrm>
                    </wpg:grpSpPr>
                    <wps:wsp>
                      <wps:cNvPr id="1821469562" name="Rechteck 1"/>
                      <wps:cNvSpPr/>
                      <wps:spPr>
                        <a:xfrm>
                          <a:off x="0" y="0"/>
                          <a:ext cx="7552690" cy="18288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1959873"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99160" y="662940"/>
                          <a:ext cx="3599815" cy="1049020"/>
                        </a:xfrm>
                        <a:prstGeom prst="rect">
                          <a:avLst/>
                        </a:prstGeom>
                      </pic:spPr>
                    </pic:pic>
                  </wpg:wgp>
                </a:graphicData>
              </a:graphic>
            </wp:anchor>
          </w:drawing>
        </mc:Choice>
        <mc:Fallback>
          <w:pict>
            <v:group w14:anchorId="1272071D" id="Gruppieren 3" o:spid="_x0000_s1026" style="position:absolute;margin-left:-67.1pt;margin-top:-30.05pt;width:594.7pt;height:2in;z-index:251661312" coordsize="75526,18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&#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">
              <v:rect id="Rechteck 1" o:spid="_x0000_s1027" style="position:absolute;width:75526;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8991;top:6629;width:35998;height:10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">
                <v:imagedata r:id="rId2" o:title=""/>
              </v:shape>
            </v:group>
          </w:pict>
        </mc:Fallback>
      </mc:AlternateContent>
    </w:r>
    <w:r w:rsidR="005F5C3C">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6599FC"/>
    <w:multiLevelType w:val="hybridMultilevel"/>
    <w:tmpl w:val="00BA61D6"/>
    <w:lvl w:ilvl="0" w:tplc="E7FA0D40">
      <w:start w:val="1"/>
      <w:numFmt w:val="bullet"/>
      <w:lvlText w:val=""/>
      <w:lvlJc w:val="left"/>
      <w:pPr>
        <w:ind w:left="720" w:hanging="360"/>
      </w:pPr>
      <w:rPr>
        <w:rFonts w:ascii="Symbol" w:hAnsi="Symbol" w:hint="default"/>
      </w:rPr>
    </w:lvl>
    <w:lvl w:ilvl="1" w:tplc="C97A0832">
      <w:start w:val="1"/>
      <w:numFmt w:val="bullet"/>
      <w:lvlText w:val="o"/>
      <w:lvlJc w:val="left"/>
      <w:pPr>
        <w:ind w:left="1440" w:hanging="360"/>
      </w:pPr>
      <w:rPr>
        <w:rFonts w:ascii="Courier New" w:hAnsi="Courier New" w:hint="default"/>
      </w:rPr>
    </w:lvl>
    <w:lvl w:ilvl="2" w:tplc="B8FAC268">
      <w:start w:val="1"/>
      <w:numFmt w:val="bullet"/>
      <w:lvlText w:val=""/>
      <w:lvlJc w:val="left"/>
      <w:pPr>
        <w:ind w:left="2160" w:hanging="360"/>
      </w:pPr>
      <w:rPr>
        <w:rFonts w:ascii="Wingdings" w:hAnsi="Wingdings" w:hint="default"/>
      </w:rPr>
    </w:lvl>
    <w:lvl w:ilvl="3" w:tplc="B4E0977A">
      <w:start w:val="1"/>
      <w:numFmt w:val="bullet"/>
      <w:lvlText w:val=""/>
      <w:lvlJc w:val="left"/>
      <w:pPr>
        <w:ind w:left="2880" w:hanging="360"/>
      </w:pPr>
      <w:rPr>
        <w:rFonts w:ascii="Symbol" w:hAnsi="Symbol" w:hint="default"/>
      </w:rPr>
    </w:lvl>
    <w:lvl w:ilvl="4" w:tplc="A3AA52E8">
      <w:start w:val="1"/>
      <w:numFmt w:val="bullet"/>
      <w:lvlText w:val="o"/>
      <w:lvlJc w:val="left"/>
      <w:pPr>
        <w:ind w:left="3600" w:hanging="360"/>
      </w:pPr>
      <w:rPr>
        <w:rFonts w:ascii="Courier New" w:hAnsi="Courier New" w:hint="default"/>
      </w:rPr>
    </w:lvl>
    <w:lvl w:ilvl="5" w:tplc="01AA1414">
      <w:start w:val="1"/>
      <w:numFmt w:val="bullet"/>
      <w:lvlText w:val=""/>
      <w:lvlJc w:val="left"/>
      <w:pPr>
        <w:ind w:left="4320" w:hanging="360"/>
      </w:pPr>
      <w:rPr>
        <w:rFonts w:ascii="Wingdings" w:hAnsi="Wingdings" w:hint="default"/>
      </w:rPr>
    </w:lvl>
    <w:lvl w:ilvl="6" w:tplc="8C041E86">
      <w:start w:val="1"/>
      <w:numFmt w:val="bullet"/>
      <w:lvlText w:val=""/>
      <w:lvlJc w:val="left"/>
      <w:pPr>
        <w:ind w:left="5040" w:hanging="360"/>
      </w:pPr>
      <w:rPr>
        <w:rFonts w:ascii="Symbol" w:hAnsi="Symbol" w:hint="default"/>
      </w:rPr>
    </w:lvl>
    <w:lvl w:ilvl="7" w:tplc="4D38B328">
      <w:start w:val="1"/>
      <w:numFmt w:val="bullet"/>
      <w:lvlText w:val="o"/>
      <w:lvlJc w:val="left"/>
      <w:pPr>
        <w:ind w:left="5760" w:hanging="360"/>
      </w:pPr>
      <w:rPr>
        <w:rFonts w:ascii="Courier New" w:hAnsi="Courier New" w:hint="default"/>
      </w:rPr>
    </w:lvl>
    <w:lvl w:ilvl="8" w:tplc="80CA4798">
      <w:start w:val="1"/>
      <w:numFmt w:val="bullet"/>
      <w:lvlText w:val=""/>
      <w:lvlJc w:val="left"/>
      <w:pPr>
        <w:ind w:left="6480" w:hanging="360"/>
      </w:pPr>
      <w:rPr>
        <w:rFonts w:ascii="Wingdings" w:hAnsi="Wingdings" w:hint="default"/>
      </w:rPr>
    </w:lvl>
  </w:abstractNum>
  <w:abstractNum w:abstractNumId="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99046507">
    <w:abstractNumId w:val="0"/>
  </w:num>
  <w:num w:numId="2" w16cid:durableId="2119639405">
    <w:abstractNumId w:val="2"/>
  </w:num>
  <w:num w:numId="3" w16cid:durableId="470487624">
    <w:abstractNumId w:val="1"/>
  </w:num>
  <w:num w:numId="4" w16cid:durableId="227494167">
    <w:abstractNumId w:val="5"/>
  </w:num>
  <w:num w:numId="5" w16cid:durableId="1312830215">
    <w:abstractNumId w:val="4"/>
  </w:num>
  <w:num w:numId="6" w16cid:durableId="1356926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0662A"/>
    <w:rsid w:val="00007FDD"/>
    <w:rsid w:val="00017105"/>
    <w:rsid w:val="00022A88"/>
    <w:rsid w:val="00025C37"/>
    <w:rsid w:val="00027779"/>
    <w:rsid w:val="00031144"/>
    <w:rsid w:val="00057D21"/>
    <w:rsid w:val="00062C39"/>
    <w:rsid w:val="00064109"/>
    <w:rsid w:val="00070F2E"/>
    <w:rsid w:val="00073394"/>
    <w:rsid w:val="00077133"/>
    <w:rsid w:val="000816B7"/>
    <w:rsid w:val="0008196A"/>
    <w:rsid w:val="00093229"/>
    <w:rsid w:val="000B1348"/>
    <w:rsid w:val="000B2077"/>
    <w:rsid w:val="000C1321"/>
    <w:rsid w:val="000C2EC7"/>
    <w:rsid w:val="000C3DC0"/>
    <w:rsid w:val="000C4616"/>
    <w:rsid w:val="000C4F74"/>
    <w:rsid w:val="000C7038"/>
    <w:rsid w:val="000D5B9D"/>
    <w:rsid w:val="000E23D5"/>
    <w:rsid w:val="000E78AD"/>
    <w:rsid w:val="000F28B6"/>
    <w:rsid w:val="001019B3"/>
    <w:rsid w:val="00114180"/>
    <w:rsid w:val="00116C01"/>
    <w:rsid w:val="00127A49"/>
    <w:rsid w:val="00132062"/>
    <w:rsid w:val="00140893"/>
    <w:rsid w:val="00140B96"/>
    <w:rsid w:val="0014249B"/>
    <w:rsid w:val="00150448"/>
    <w:rsid w:val="0015069B"/>
    <w:rsid w:val="00153A72"/>
    <w:rsid w:val="0015782D"/>
    <w:rsid w:val="00161CE3"/>
    <w:rsid w:val="00161DEF"/>
    <w:rsid w:val="00164035"/>
    <w:rsid w:val="001731CC"/>
    <w:rsid w:val="00180634"/>
    <w:rsid w:val="001861E4"/>
    <w:rsid w:val="001B3CE5"/>
    <w:rsid w:val="001C1F1C"/>
    <w:rsid w:val="001D533A"/>
    <w:rsid w:val="001E15BF"/>
    <w:rsid w:val="001F281C"/>
    <w:rsid w:val="001F4237"/>
    <w:rsid w:val="00202CDF"/>
    <w:rsid w:val="00205B27"/>
    <w:rsid w:val="00220A16"/>
    <w:rsid w:val="002241BC"/>
    <w:rsid w:val="00224297"/>
    <w:rsid w:val="00233092"/>
    <w:rsid w:val="00237CDE"/>
    <w:rsid w:val="00246A9A"/>
    <w:rsid w:val="00250EA5"/>
    <w:rsid w:val="0025551D"/>
    <w:rsid w:val="00263416"/>
    <w:rsid w:val="00281022"/>
    <w:rsid w:val="00281C91"/>
    <w:rsid w:val="00287701"/>
    <w:rsid w:val="002B2E34"/>
    <w:rsid w:val="002B5BFF"/>
    <w:rsid w:val="002B61B5"/>
    <w:rsid w:val="002C1BED"/>
    <w:rsid w:val="002D2ABA"/>
    <w:rsid w:val="002D5B38"/>
    <w:rsid w:val="002E5328"/>
    <w:rsid w:val="00305171"/>
    <w:rsid w:val="003074BD"/>
    <w:rsid w:val="003269B7"/>
    <w:rsid w:val="00330132"/>
    <w:rsid w:val="00333A58"/>
    <w:rsid w:val="003343D7"/>
    <w:rsid w:val="0035785E"/>
    <w:rsid w:val="00366D77"/>
    <w:rsid w:val="00386585"/>
    <w:rsid w:val="003B0616"/>
    <w:rsid w:val="003C313C"/>
    <w:rsid w:val="003D56FD"/>
    <w:rsid w:val="003D6DB1"/>
    <w:rsid w:val="003D752D"/>
    <w:rsid w:val="003E1D6C"/>
    <w:rsid w:val="003E1EAD"/>
    <w:rsid w:val="003E55FB"/>
    <w:rsid w:val="003E7ED7"/>
    <w:rsid w:val="003F0E7C"/>
    <w:rsid w:val="003F5BBC"/>
    <w:rsid w:val="003F7E5D"/>
    <w:rsid w:val="00417071"/>
    <w:rsid w:val="00430BE2"/>
    <w:rsid w:val="004348D9"/>
    <w:rsid w:val="00442FD2"/>
    <w:rsid w:val="004557EF"/>
    <w:rsid w:val="00456993"/>
    <w:rsid w:val="00461784"/>
    <w:rsid w:val="00464D37"/>
    <w:rsid w:val="0047015D"/>
    <w:rsid w:val="00472AB2"/>
    <w:rsid w:val="004865FF"/>
    <w:rsid w:val="004867A7"/>
    <w:rsid w:val="00490CE5"/>
    <w:rsid w:val="00494B40"/>
    <w:rsid w:val="004A66E8"/>
    <w:rsid w:val="004B0575"/>
    <w:rsid w:val="004C22FD"/>
    <w:rsid w:val="004C60EB"/>
    <w:rsid w:val="004C6C86"/>
    <w:rsid w:val="004D72D7"/>
    <w:rsid w:val="004E76B6"/>
    <w:rsid w:val="004F4DBE"/>
    <w:rsid w:val="004F6F1A"/>
    <w:rsid w:val="00502A3D"/>
    <w:rsid w:val="00503306"/>
    <w:rsid w:val="00504E4B"/>
    <w:rsid w:val="005065A0"/>
    <w:rsid w:val="005068C6"/>
    <w:rsid w:val="00511C65"/>
    <w:rsid w:val="005176D4"/>
    <w:rsid w:val="005209B2"/>
    <w:rsid w:val="0052578E"/>
    <w:rsid w:val="00527224"/>
    <w:rsid w:val="005545E6"/>
    <w:rsid w:val="00556D83"/>
    <w:rsid w:val="00557393"/>
    <w:rsid w:val="0056202C"/>
    <w:rsid w:val="0056239A"/>
    <w:rsid w:val="00593F73"/>
    <w:rsid w:val="005A1255"/>
    <w:rsid w:val="005A5CE7"/>
    <w:rsid w:val="005B1461"/>
    <w:rsid w:val="005B33E9"/>
    <w:rsid w:val="005B506B"/>
    <w:rsid w:val="005B6FD8"/>
    <w:rsid w:val="005C3BBD"/>
    <w:rsid w:val="005C4A33"/>
    <w:rsid w:val="005D11DD"/>
    <w:rsid w:val="005D11EC"/>
    <w:rsid w:val="005D1CDD"/>
    <w:rsid w:val="005D4E89"/>
    <w:rsid w:val="005D53CD"/>
    <w:rsid w:val="005D7057"/>
    <w:rsid w:val="005F18D3"/>
    <w:rsid w:val="005F5C3C"/>
    <w:rsid w:val="00602137"/>
    <w:rsid w:val="00615B09"/>
    <w:rsid w:val="0062216D"/>
    <w:rsid w:val="00625B67"/>
    <w:rsid w:val="006274D3"/>
    <w:rsid w:val="00635403"/>
    <w:rsid w:val="0064000D"/>
    <w:rsid w:val="00641140"/>
    <w:rsid w:val="00643F9E"/>
    <w:rsid w:val="00644AAA"/>
    <w:rsid w:val="00647B5F"/>
    <w:rsid w:val="0065451A"/>
    <w:rsid w:val="0065479C"/>
    <w:rsid w:val="0066539B"/>
    <w:rsid w:val="00666CDC"/>
    <w:rsid w:val="00667CAE"/>
    <w:rsid w:val="00672DB9"/>
    <w:rsid w:val="00683A3C"/>
    <w:rsid w:val="00686496"/>
    <w:rsid w:val="006922E8"/>
    <w:rsid w:val="0069422A"/>
    <w:rsid w:val="006A2541"/>
    <w:rsid w:val="006B083D"/>
    <w:rsid w:val="006B4503"/>
    <w:rsid w:val="006C61F0"/>
    <w:rsid w:val="006C6C37"/>
    <w:rsid w:val="006D50D2"/>
    <w:rsid w:val="006F2F33"/>
    <w:rsid w:val="006F3768"/>
    <w:rsid w:val="006F6EC4"/>
    <w:rsid w:val="0071007E"/>
    <w:rsid w:val="00717097"/>
    <w:rsid w:val="00725151"/>
    <w:rsid w:val="00727103"/>
    <w:rsid w:val="0073251D"/>
    <w:rsid w:val="00734173"/>
    <w:rsid w:val="00746973"/>
    <w:rsid w:val="00757EA8"/>
    <w:rsid w:val="00767466"/>
    <w:rsid w:val="007708ED"/>
    <w:rsid w:val="0077766F"/>
    <w:rsid w:val="00790EE1"/>
    <w:rsid w:val="0079104D"/>
    <w:rsid w:val="007962D8"/>
    <w:rsid w:val="007A1EA6"/>
    <w:rsid w:val="007A572C"/>
    <w:rsid w:val="007A7EF4"/>
    <w:rsid w:val="007B1C01"/>
    <w:rsid w:val="007B4547"/>
    <w:rsid w:val="007B7B67"/>
    <w:rsid w:val="007B7C44"/>
    <w:rsid w:val="007C2F80"/>
    <w:rsid w:val="007D02F5"/>
    <w:rsid w:val="007D0536"/>
    <w:rsid w:val="007D1545"/>
    <w:rsid w:val="007D5015"/>
    <w:rsid w:val="00800DF6"/>
    <w:rsid w:val="00801DC4"/>
    <w:rsid w:val="0081076C"/>
    <w:rsid w:val="008301E0"/>
    <w:rsid w:val="00833CDC"/>
    <w:rsid w:val="00840CD4"/>
    <w:rsid w:val="008424EE"/>
    <w:rsid w:val="0084411D"/>
    <w:rsid w:val="00847514"/>
    <w:rsid w:val="008557D7"/>
    <w:rsid w:val="0085640E"/>
    <w:rsid w:val="00861C4A"/>
    <w:rsid w:val="00875683"/>
    <w:rsid w:val="0088059A"/>
    <w:rsid w:val="008874FE"/>
    <w:rsid w:val="00890659"/>
    <w:rsid w:val="00893AD4"/>
    <w:rsid w:val="008A04C8"/>
    <w:rsid w:val="008A1158"/>
    <w:rsid w:val="008A260B"/>
    <w:rsid w:val="008A5E60"/>
    <w:rsid w:val="008A6D2E"/>
    <w:rsid w:val="008A6FAF"/>
    <w:rsid w:val="008B1141"/>
    <w:rsid w:val="008C75AD"/>
    <w:rsid w:val="008E472C"/>
    <w:rsid w:val="008F4828"/>
    <w:rsid w:val="00913879"/>
    <w:rsid w:val="0091570B"/>
    <w:rsid w:val="009203F3"/>
    <w:rsid w:val="00923F63"/>
    <w:rsid w:val="009254FA"/>
    <w:rsid w:val="0093136D"/>
    <w:rsid w:val="009476FF"/>
    <w:rsid w:val="00960D54"/>
    <w:rsid w:val="00966014"/>
    <w:rsid w:val="009A0986"/>
    <w:rsid w:val="009A2A16"/>
    <w:rsid w:val="009B4310"/>
    <w:rsid w:val="009B7C20"/>
    <w:rsid w:val="009C06FB"/>
    <w:rsid w:val="009C1400"/>
    <w:rsid w:val="009F178B"/>
    <w:rsid w:val="00A07C82"/>
    <w:rsid w:val="00A14160"/>
    <w:rsid w:val="00A152F5"/>
    <w:rsid w:val="00A1532F"/>
    <w:rsid w:val="00A2409D"/>
    <w:rsid w:val="00A25F95"/>
    <w:rsid w:val="00A34291"/>
    <w:rsid w:val="00A372C7"/>
    <w:rsid w:val="00A47DF3"/>
    <w:rsid w:val="00A510A4"/>
    <w:rsid w:val="00A511EA"/>
    <w:rsid w:val="00A527C9"/>
    <w:rsid w:val="00A52995"/>
    <w:rsid w:val="00A53FF2"/>
    <w:rsid w:val="00A541E7"/>
    <w:rsid w:val="00A61815"/>
    <w:rsid w:val="00A61BD7"/>
    <w:rsid w:val="00A650E6"/>
    <w:rsid w:val="00A744EC"/>
    <w:rsid w:val="00A8377C"/>
    <w:rsid w:val="00A9654E"/>
    <w:rsid w:val="00AA3D38"/>
    <w:rsid w:val="00AB475E"/>
    <w:rsid w:val="00AC1D1E"/>
    <w:rsid w:val="00AC2509"/>
    <w:rsid w:val="00AD53EF"/>
    <w:rsid w:val="00AD5F7E"/>
    <w:rsid w:val="00AE076E"/>
    <w:rsid w:val="00AF1398"/>
    <w:rsid w:val="00AF300A"/>
    <w:rsid w:val="00AF7AA0"/>
    <w:rsid w:val="00B0645B"/>
    <w:rsid w:val="00B13C72"/>
    <w:rsid w:val="00B177B9"/>
    <w:rsid w:val="00B30D31"/>
    <w:rsid w:val="00B30EAF"/>
    <w:rsid w:val="00B37C47"/>
    <w:rsid w:val="00B42765"/>
    <w:rsid w:val="00B4541F"/>
    <w:rsid w:val="00B52400"/>
    <w:rsid w:val="00B7135A"/>
    <w:rsid w:val="00B7300D"/>
    <w:rsid w:val="00BA140E"/>
    <w:rsid w:val="00BA53B6"/>
    <w:rsid w:val="00BB5EF1"/>
    <w:rsid w:val="00BB5F15"/>
    <w:rsid w:val="00BC3B8D"/>
    <w:rsid w:val="00BD9BEA"/>
    <w:rsid w:val="00BF360A"/>
    <w:rsid w:val="00BF4395"/>
    <w:rsid w:val="00C0259E"/>
    <w:rsid w:val="00C34E3C"/>
    <w:rsid w:val="00C36288"/>
    <w:rsid w:val="00C36A0D"/>
    <w:rsid w:val="00C52661"/>
    <w:rsid w:val="00C60B42"/>
    <w:rsid w:val="00C66745"/>
    <w:rsid w:val="00C7132C"/>
    <w:rsid w:val="00C97D16"/>
    <w:rsid w:val="00CB2C01"/>
    <w:rsid w:val="00CB48E2"/>
    <w:rsid w:val="00CB62B5"/>
    <w:rsid w:val="00CE2B63"/>
    <w:rsid w:val="00CE7868"/>
    <w:rsid w:val="00D0644C"/>
    <w:rsid w:val="00D13CA9"/>
    <w:rsid w:val="00D20CB6"/>
    <w:rsid w:val="00D25A95"/>
    <w:rsid w:val="00D3502D"/>
    <w:rsid w:val="00D402D7"/>
    <w:rsid w:val="00D40798"/>
    <w:rsid w:val="00D43522"/>
    <w:rsid w:val="00D562C1"/>
    <w:rsid w:val="00D56653"/>
    <w:rsid w:val="00D577C5"/>
    <w:rsid w:val="00D72EB4"/>
    <w:rsid w:val="00D75467"/>
    <w:rsid w:val="00D81B01"/>
    <w:rsid w:val="00D85E3C"/>
    <w:rsid w:val="00D931F3"/>
    <w:rsid w:val="00D9577C"/>
    <w:rsid w:val="00DA259B"/>
    <w:rsid w:val="00DA4B7F"/>
    <w:rsid w:val="00DC259C"/>
    <w:rsid w:val="00DC5719"/>
    <w:rsid w:val="00DD081D"/>
    <w:rsid w:val="00DD1A74"/>
    <w:rsid w:val="00DD3525"/>
    <w:rsid w:val="00E01899"/>
    <w:rsid w:val="00E07325"/>
    <w:rsid w:val="00E127FD"/>
    <w:rsid w:val="00E21855"/>
    <w:rsid w:val="00E325C4"/>
    <w:rsid w:val="00E35325"/>
    <w:rsid w:val="00E40111"/>
    <w:rsid w:val="00E42AEB"/>
    <w:rsid w:val="00E52E82"/>
    <w:rsid w:val="00E52F0E"/>
    <w:rsid w:val="00E612A2"/>
    <w:rsid w:val="00E66734"/>
    <w:rsid w:val="00E717AF"/>
    <w:rsid w:val="00E7249B"/>
    <w:rsid w:val="00E73CA2"/>
    <w:rsid w:val="00E81804"/>
    <w:rsid w:val="00E9436A"/>
    <w:rsid w:val="00E9694D"/>
    <w:rsid w:val="00E97BBD"/>
    <w:rsid w:val="00EA363D"/>
    <w:rsid w:val="00EA6090"/>
    <w:rsid w:val="00ED5565"/>
    <w:rsid w:val="00ED5C3F"/>
    <w:rsid w:val="00EE1F6C"/>
    <w:rsid w:val="00EE4BE8"/>
    <w:rsid w:val="00EE57F5"/>
    <w:rsid w:val="00EF4DEB"/>
    <w:rsid w:val="00EF7A69"/>
    <w:rsid w:val="00F05157"/>
    <w:rsid w:val="00F05E43"/>
    <w:rsid w:val="00F123E4"/>
    <w:rsid w:val="00F1323D"/>
    <w:rsid w:val="00F14D43"/>
    <w:rsid w:val="00F21C9B"/>
    <w:rsid w:val="00F256FB"/>
    <w:rsid w:val="00F37E52"/>
    <w:rsid w:val="00F37E7C"/>
    <w:rsid w:val="00F67699"/>
    <w:rsid w:val="00F67FD3"/>
    <w:rsid w:val="00F73FFC"/>
    <w:rsid w:val="00F76E35"/>
    <w:rsid w:val="00F81520"/>
    <w:rsid w:val="00FB14CB"/>
    <w:rsid w:val="00FB1CEA"/>
    <w:rsid w:val="00FB5615"/>
    <w:rsid w:val="00FC3A80"/>
    <w:rsid w:val="00FC3F09"/>
    <w:rsid w:val="00FC7A6B"/>
    <w:rsid w:val="00FD3283"/>
    <w:rsid w:val="00FE3A92"/>
    <w:rsid w:val="00FF2BD2"/>
    <w:rsid w:val="0112C875"/>
    <w:rsid w:val="030FFFFA"/>
    <w:rsid w:val="044A6937"/>
    <w:rsid w:val="054E3CCF"/>
    <w:rsid w:val="05E4D362"/>
    <w:rsid w:val="05E63998"/>
    <w:rsid w:val="06221D67"/>
    <w:rsid w:val="067B18E0"/>
    <w:rsid w:val="06C0D42E"/>
    <w:rsid w:val="07D8EA2A"/>
    <w:rsid w:val="07E3711D"/>
    <w:rsid w:val="07EDBC1A"/>
    <w:rsid w:val="086F34F4"/>
    <w:rsid w:val="0896AE3A"/>
    <w:rsid w:val="091DDA5A"/>
    <w:rsid w:val="0925C7E0"/>
    <w:rsid w:val="0AC19841"/>
    <w:rsid w:val="0BB71DA6"/>
    <w:rsid w:val="0C27C2E3"/>
    <w:rsid w:val="0C3787C9"/>
    <w:rsid w:val="0DF93903"/>
    <w:rsid w:val="0E2FEB2E"/>
    <w:rsid w:val="0EE41C49"/>
    <w:rsid w:val="0F8DE249"/>
    <w:rsid w:val="10C9D22B"/>
    <w:rsid w:val="10FD57AE"/>
    <w:rsid w:val="12F749C8"/>
    <w:rsid w:val="139F5736"/>
    <w:rsid w:val="14A92B4D"/>
    <w:rsid w:val="1519B991"/>
    <w:rsid w:val="1588FBC3"/>
    <w:rsid w:val="15F56C2D"/>
    <w:rsid w:val="16F7567C"/>
    <w:rsid w:val="1702DC1A"/>
    <w:rsid w:val="18323A5B"/>
    <w:rsid w:val="18B4BF8A"/>
    <w:rsid w:val="1A624CE0"/>
    <w:rsid w:val="1C1DE505"/>
    <w:rsid w:val="1E7C3D1A"/>
    <w:rsid w:val="1E949603"/>
    <w:rsid w:val="1F24010E"/>
    <w:rsid w:val="1FAB2D2E"/>
    <w:rsid w:val="202A9D07"/>
    <w:rsid w:val="20A022F8"/>
    <w:rsid w:val="212ADF3E"/>
    <w:rsid w:val="219D0DDE"/>
    <w:rsid w:val="21B40EEE"/>
    <w:rsid w:val="22BAC6D8"/>
    <w:rsid w:val="23CCD75C"/>
    <w:rsid w:val="23E114DB"/>
    <w:rsid w:val="241C802F"/>
    <w:rsid w:val="246C9868"/>
    <w:rsid w:val="24D40C9D"/>
    <w:rsid w:val="255938E7"/>
    <w:rsid w:val="273E31B4"/>
    <w:rsid w:val="286251AC"/>
    <w:rsid w:val="28D7B2B6"/>
    <w:rsid w:val="28F11239"/>
    <w:rsid w:val="2A0C18D9"/>
    <w:rsid w:val="2A47AB3F"/>
    <w:rsid w:val="2BC87A6B"/>
    <w:rsid w:val="2CCC6C7A"/>
    <w:rsid w:val="2EBA16F8"/>
    <w:rsid w:val="2F618251"/>
    <w:rsid w:val="2FAD66A8"/>
    <w:rsid w:val="309BEB8E"/>
    <w:rsid w:val="31CEE79B"/>
    <w:rsid w:val="31DB0DB6"/>
    <w:rsid w:val="31F8B2B9"/>
    <w:rsid w:val="32992313"/>
    <w:rsid w:val="32A83D73"/>
    <w:rsid w:val="32B13FDC"/>
    <w:rsid w:val="32F2C7ED"/>
    <w:rsid w:val="33C0123D"/>
    <w:rsid w:val="34D42851"/>
    <w:rsid w:val="34E83091"/>
    <w:rsid w:val="35C1A81A"/>
    <w:rsid w:val="37E5C7A8"/>
    <w:rsid w:val="3895416D"/>
    <w:rsid w:val="39C5CDCB"/>
    <w:rsid w:val="3A36080F"/>
    <w:rsid w:val="3B0B00A7"/>
    <w:rsid w:val="3CE6959E"/>
    <w:rsid w:val="3D5B1F4D"/>
    <w:rsid w:val="3E21B1ED"/>
    <w:rsid w:val="3F3CBC67"/>
    <w:rsid w:val="4051121D"/>
    <w:rsid w:val="422B4367"/>
    <w:rsid w:val="43002734"/>
    <w:rsid w:val="431EA9B9"/>
    <w:rsid w:val="43287A4F"/>
    <w:rsid w:val="45242067"/>
    <w:rsid w:val="4543846E"/>
    <w:rsid w:val="45EA7E68"/>
    <w:rsid w:val="46F74E8E"/>
    <w:rsid w:val="47D349EA"/>
    <w:rsid w:val="48FEBDF6"/>
    <w:rsid w:val="49597DAF"/>
    <w:rsid w:val="49B1773C"/>
    <w:rsid w:val="4A3CAF5C"/>
    <w:rsid w:val="4AF1828B"/>
    <w:rsid w:val="4B4C9B53"/>
    <w:rsid w:val="4D21AA0C"/>
    <w:rsid w:val="4D30C3B9"/>
    <w:rsid w:val="4F12DE05"/>
    <w:rsid w:val="4F74AF72"/>
    <w:rsid w:val="51115FFF"/>
    <w:rsid w:val="514C1AB6"/>
    <w:rsid w:val="52332FB4"/>
    <w:rsid w:val="52632193"/>
    <w:rsid w:val="53A9E17A"/>
    <w:rsid w:val="53EBA5A6"/>
    <w:rsid w:val="548DA0F1"/>
    <w:rsid w:val="55269CD6"/>
    <w:rsid w:val="55351C93"/>
    <w:rsid w:val="5693CA1B"/>
    <w:rsid w:val="56F2E07C"/>
    <w:rsid w:val="5874F964"/>
    <w:rsid w:val="589E4FE7"/>
    <w:rsid w:val="59CA91A5"/>
    <w:rsid w:val="5AA7F49C"/>
    <w:rsid w:val="5B28CE7D"/>
    <w:rsid w:val="5D7FBAF3"/>
    <w:rsid w:val="5DB02ABC"/>
    <w:rsid w:val="5DC8087B"/>
    <w:rsid w:val="5DCC2B16"/>
    <w:rsid w:val="5E150CD4"/>
    <w:rsid w:val="5E3103C9"/>
    <w:rsid w:val="5E886910"/>
    <w:rsid w:val="5F63D8DC"/>
    <w:rsid w:val="60B563D4"/>
    <w:rsid w:val="61B0CDF7"/>
    <w:rsid w:val="61E8D907"/>
    <w:rsid w:val="625A3828"/>
    <w:rsid w:val="630D7A65"/>
    <w:rsid w:val="63A1D85A"/>
    <w:rsid w:val="63D81A71"/>
    <w:rsid w:val="6481A9F0"/>
    <w:rsid w:val="65495956"/>
    <w:rsid w:val="65AC731A"/>
    <w:rsid w:val="667B27CE"/>
    <w:rsid w:val="69F9A0A7"/>
    <w:rsid w:val="6AC79C19"/>
    <w:rsid w:val="6B19A850"/>
    <w:rsid w:val="6BEA4996"/>
    <w:rsid w:val="6C633D32"/>
    <w:rsid w:val="6D48A619"/>
    <w:rsid w:val="6ECEF4B2"/>
    <w:rsid w:val="6EDEC64A"/>
    <w:rsid w:val="6EE12DD6"/>
    <w:rsid w:val="6F126482"/>
    <w:rsid w:val="71C324E0"/>
    <w:rsid w:val="723AD7AE"/>
    <w:rsid w:val="7298750B"/>
    <w:rsid w:val="73D75DDB"/>
    <w:rsid w:val="73D805B0"/>
    <w:rsid w:val="758B1B5D"/>
    <w:rsid w:val="758B452A"/>
    <w:rsid w:val="75B7EB56"/>
    <w:rsid w:val="77BF5D50"/>
    <w:rsid w:val="77F58994"/>
    <w:rsid w:val="77F84428"/>
    <w:rsid w:val="78A6EF6A"/>
    <w:rsid w:val="7C587FAE"/>
    <w:rsid w:val="7CD3015C"/>
    <w:rsid w:val="7D331A44"/>
    <w:rsid w:val="7DEBC704"/>
    <w:rsid w:val="7EEB5B36"/>
    <w:rsid w:val="7F4D389A"/>
    <w:rsid w:val="7F6BA20A"/>
    <w:rsid w:val="7FA01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690233D5-F1F7-48F0-9165-CA0DF9B226D6}">
    <t:Anchor>
      <t:Comment id="1625841195"/>
    </t:Anchor>
    <t:History>
      <t:Event id="{B7371081-EA37-4BFD-AED3-8F2367342807}" time="2023-08-24T12:04:54.389Z">
        <t:Attribution userId="S::andreas.paul@misereor.de::711e0bd3-680a-4247-bb04-5eb5c9939cb3" userProvider="AD" userName="Paul, Andreas"/>
        <t:Anchor>
          <t:Comment id="1625841195"/>
        </t:Anchor>
        <t:Create/>
      </t:Event>
      <t:Event id="{E36A8C27-EE2A-4E19-B71E-89BCE7F8F2BC}" time="2023-08-24T12:04:54.389Z">
        <t:Attribution userId="S::andreas.paul@misereor.de::711e0bd3-680a-4247-bb04-5eb5c9939cb3" userProvider="AD" userName="Paul, Andreas"/>
        <t:Anchor>
          <t:Comment id="1625841195"/>
        </t:Anchor>
        <t:Assign userId="S::Franz.Gulde@misereor.de::881bf995-fb93-4020-a9cd-43fc7ccbe72c" userProvider="AD" userName="Gulde, Franz"/>
      </t:Event>
      <t:Event id="{F5E85F8E-9204-4740-9564-92C893AE6749}" time="2023-08-24T12:04:54.389Z">
        <t:Attribution userId="S::andreas.paul@misereor.de::711e0bd3-680a-4247-bb04-5eb5c9939cb3" userProvider="AD" userName="Paul, Andreas"/>
        <t:Anchor>
          <t:Comment id="1625841195"/>
        </t:Anchor>
        <t:SetTitle title="@Gulde, Franz Ich habe die Autorin gebeten, eine Umformulierung vorzuschlagen. Was meinen Sie: So müsste es besser zu verstehen sein, oder?"/>
      </t:Event>
    </t:History>
  </t:Task>
</t:Task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67419325728F42AB7AE2A6A103CF15" ma:contentTypeVersion="3" ma:contentTypeDescription="Ein neues Dokument erstellen." ma:contentTypeScope="" ma:versionID="cd26660f57c8713462f687cc275330f4">
  <xsd:schema xmlns:xsd="http://www.w3.org/2001/XMLSchema" xmlns:xs="http://www.w3.org/2001/XMLSchema" xmlns:p="http://schemas.microsoft.com/office/2006/metadata/properties" xmlns:ns2="101ef54e-e3de-412a-8bb3-5561ec0b6d2c" targetNamespace="http://schemas.microsoft.com/office/2006/metadata/properties" ma:root="true" ma:fieldsID="d9fe356a3771b062146a8050a7100006" ns2:_="">
    <xsd:import namespace="101ef54e-e3de-412a-8bb3-5561ec0b6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ef54e-e3de-412a-8bb3-5561ec0b6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8589-2D88-4D9D-9E4B-F376C0C656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01ef54e-e3de-412a-8bb3-5561ec0b6d2c"/>
    <ds:schemaRef ds:uri="http://www.w3.org/XML/1998/namespace"/>
  </ds:schemaRefs>
</ds:datastoreItem>
</file>

<file path=customXml/itemProps2.xml><?xml version="1.0" encoding="utf-8"?>
<ds:datastoreItem xmlns:ds="http://schemas.openxmlformats.org/officeDocument/2006/customXml" ds:itemID="{1AC7FE35-A4D7-400D-86EA-DC249B437FA7}">
  <ds:schemaRefs>
    <ds:schemaRef ds:uri="http://schemas.microsoft.com/sharepoint/v3/contenttype/forms"/>
  </ds:schemaRefs>
</ds:datastoreItem>
</file>

<file path=customXml/itemProps3.xml><?xml version="1.0" encoding="utf-8"?>
<ds:datastoreItem xmlns:ds="http://schemas.openxmlformats.org/officeDocument/2006/customXml" ds:itemID="{1BD70F91-5A4D-49DE-9D0D-EDC15CE60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ef54e-e3de-412a-8bb3-5561ec0b6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668FF-F2C8-C64B-9E82-42D87987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4096</Words>
  <Characters>25809</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Materialien zur Fastenaktion 2023 „Frau. Macht. Veränderung.“</vt:lpstr>
    </vt:vector>
  </TitlesOfParts>
  <Company>Bischöfliches Hilfswerk Misereor e.V.</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2024 "Interessiert mich die Bohne“</dc:title>
  <dc:subject>Liturgische Bausteine zur Fastenaktion 2023</dc:subject>
  <dc:creator>MISEREOR</dc:creator>
  <cp:keywords>Kolumbien, Fastenaktion, Fastenzeit, Misereor, Ernährung, Schöpfung, Partner, Projekte, Gerechtigkeit, Landpastoral, Liturgie, Gottesdienste, Andacht, Gebet, Kreuzweg, Erwachsene, Gemeinde, Stationen“</cp:keywords>
  <cp:lastModifiedBy>Andreas Paul</cp:lastModifiedBy>
  <cp:revision>39</cp:revision>
  <dcterms:created xsi:type="dcterms:W3CDTF">2023-10-19T09:59:00Z</dcterms:created>
  <dcterms:modified xsi:type="dcterms:W3CDTF">2023-10-19T10:23:00Z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0x010100BA67419325728F42AB7AE2A6A103CF15</vt:lpwstr>
  </property>
</Properties>
</file>