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BDD62" w14:textId="470876CB" w:rsidR="00016515" w:rsidRPr="00016515" w:rsidRDefault="00016515" w:rsidP="00016515">
      <w:pPr>
        <w:spacing w:after="0" w:line="360" w:lineRule="auto"/>
        <w:outlineLvl w:val="0"/>
        <w:rPr>
          <w:rFonts w:ascii="Arial" w:eastAsia="Times New Roman" w:hAnsi="Arial" w:cs="Arial"/>
          <w:b/>
          <w:sz w:val="32"/>
          <w:szCs w:val="32"/>
          <w:lang w:eastAsia="fr-FR"/>
        </w:rPr>
      </w:pPr>
      <w:r w:rsidRPr="00016515">
        <w:rPr>
          <w:rFonts w:ascii="Arial" w:eastAsia="Times New Roman" w:hAnsi="Arial" w:cs="Arial"/>
          <w:b/>
          <w:sz w:val="32"/>
          <w:szCs w:val="32"/>
          <w:lang w:eastAsia="fr-FR"/>
        </w:rPr>
        <w:t>Misereor-Kinderkreuzweg 202</w:t>
      </w:r>
      <w:r w:rsidR="000937D5">
        <w:rPr>
          <w:rFonts w:ascii="Arial" w:eastAsia="Times New Roman" w:hAnsi="Arial" w:cs="Arial"/>
          <w:b/>
          <w:sz w:val="32"/>
          <w:szCs w:val="32"/>
          <w:lang w:eastAsia="fr-FR"/>
        </w:rPr>
        <w:t>4</w:t>
      </w:r>
    </w:p>
    <w:p w14:paraId="1C88D06C" w14:textId="08ACA401" w:rsidR="00016515" w:rsidRPr="0038480D" w:rsidRDefault="0038480D" w:rsidP="3D8CACA6">
      <w:pPr>
        <w:spacing w:after="0" w:line="360" w:lineRule="auto"/>
        <w:outlineLvl w:val="0"/>
        <w:rPr>
          <w:rFonts w:ascii="Arial" w:eastAsia="Times New Roman" w:hAnsi="Arial" w:cs="Arial"/>
          <w:i/>
          <w:iCs/>
          <w:sz w:val="32"/>
          <w:szCs w:val="32"/>
          <w:lang w:eastAsia="fr-FR"/>
        </w:rPr>
      </w:pPr>
      <w:r w:rsidRPr="3D8CACA6">
        <w:rPr>
          <w:rFonts w:ascii="Arial" w:eastAsia="Times New Roman" w:hAnsi="Arial" w:cs="Arial"/>
          <w:i/>
          <w:iCs/>
          <w:sz w:val="32"/>
          <w:szCs w:val="32"/>
          <w:lang w:eastAsia="fr-FR"/>
        </w:rPr>
        <w:t>Aus dunkler Erde wächst neues Leben</w:t>
      </w:r>
    </w:p>
    <w:p w14:paraId="47B06E37" w14:textId="5D42DBEB" w:rsidR="00016515" w:rsidRPr="00016515" w:rsidRDefault="00016515" w:rsidP="00016515">
      <w:pPr>
        <w:spacing w:after="0" w:line="240" w:lineRule="auto"/>
        <w:outlineLvl w:val="0"/>
        <w:rPr>
          <w:rFonts w:ascii="Arial" w:eastAsia="Times New Roman" w:hAnsi="Arial" w:cs="Arial"/>
          <w:bCs/>
          <w:lang w:eastAsia="fr-FR"/>
        </w:rPr>
      </w:pPr>
      <w:r w:rsidRPr="00016515">
        <w:rPr>
          <w:rFonts w:ascii="Arial" w:eastAsia="Times New Roman" w:hAnsi="Arial" w:cs="Arial"/>
          <w:bCs/>
          <w:lang w:eastAsia="fr-FR"/>
        </w:rPr>
        <w:t xml:space="preserve">von </w:t>
      </w:r>
      <w:r w:rsidR="007209AF">
        <w:rPr>
          <w:rFonts w:ascii="Arial" w:eastAsia="Times New Roman" w:hAnsi="Arial" w:cs="Arial"/>
          <w:bCs/>
          <w:lang w:eastAsia="fr-FR"/>
        </w:rPr>
        <w:t xml:space="preserve">Sr. </w:t>
      </w:r>
      <w:r w:rsidR="007209AF" w:rsidRPr="007209AF">
        <w:rPr>
          <w:rFonts w:ascii="Arial" w:eastAsia="Times New Roman" w:hAnsi="Arial" w:cs="Arial"/>
          <w:bCs/>
          <w:lang w:eastAsia="fr-FR"/>
        </w:rPr>
        <w:t>Thekla Schönfeld MMS</w:t>
      </w:r>
      <w:r w:rsidR="007209AF">
        <w:rPr>
          <w:rFonts w:ascii="Arial" w:eastAsia="Times New Roman" w:hAnsi="Arial" w:cs="Arial"/>
          <w:bCs/>
          <w:lang w:eastAsia="fr-FR"/>
        </w:rPr>
        <w:t>, Berlin</w:t>
      </w:r>
    </w:p>
    <w:p w14:paraId="5681098C" w14:textId="77777777" w:rsidR="00016515" w:rsidRPr="00016515" w:rsidRDefault="00016515" w:rsidP="00016515">
      <w:pPr>
        <w:spacing w:after="200" w:line="276" w:lineRule="auto"/>
        <w:rPr>
          <w:rFonts w:ascii="Calibri" w:eastAsia="Calibri" w:hAnsi="Calibri" w:cs="Times New Roman"/>
          <w:b/>
          <w:bCs/>
          <w:sz w:val="28"/>
          <w:szCs w:val="28"/>
        </w:rPr>
      </w:pPr>
    </w:p>
    <w:p w14:paraId="2F582A55" w14:textId="77777777" w:rsidR="00016515" w:rsidRPr="00016515" w:rsidRDefault="00016515" w:rsidP="00016515">
      <w:pPr>
        <w:spacing w:after="0" w:line="240" w:lineRule="auto"/>
        <w:rPr>
          <w:rFonts w:ascii="Arial" w:eastAsia="Calibri" w:hAnsi="Arial" w:cs="Arial"/>
          <w:b/>
          <w:bCs/>
        </w:rPr>
      </w:pPr>
      <w:r w:rsidRPr="00016515">
        <w:rPr>
          <w:rFonts w:ascii="Arial" w:eastAsia="Calibri" w:hAnsi="Arial" w:cs="Arial"/>
          <w:b/>
          <w:bCs/>
        </w:rPr>
        <w:t>Material:</w:t>
      </w:r>
    </w:p>
    <w:p w14:paraId="7E72CCB3" w14:textId="2D7C2A15" w:rsidR="00752DAF" w:rsidRPr="00752DAF" w:rsidRDefault="00752DAF" w:rsidP="00752DAF">
      <w:pPr>
        <w:spacing w:after="0" w:line="276" w:lineRule="auto"/>
        <w:rPr>
          <w:rFonts w:ascii="Arial" w:eastAsia="Calibri" w:hAnsi="Arial" w:cs="Arial"/>
        </w:rPr>
      </w:pPr>
      <w:r w:rsidRPr="00752DAF">
        <w:rPr>
          <w:rFonts w:ascii="Arial" w:eastAsia="Calibri" w:hAnsi="Arial" w:cs="Arial"/>
        </w:rPr>
        <w:t>ein gelbes und ein schwarzes/dunkles Tuch</w:t>
      </w:r>
    </w:p>
    <w:p w14:paraId="1523F647" w14:textId="621C6260" w:rsidR="00752DAF" w:rsidRPr="00752DAF" w:rsidRDefault="00752DAF" w:rsidP="00752DAF">
      <w:pPr>
        <w:spacing w:after="0" w:line="276" w:lineRule="auto"/>
        <w:rPr>
          <w:rFonts w:ascii="Arial" w:eastAsia="Calibri" w:hAnsi="Arial" w:cs="Arial"/>
        </w:rPr>
      </w:pPr>
      <w:r w:rsidRPr="00752DAF">
        <w:rPr>
          <w:rFonts w:ascii="Arial" w:eastAsia="Calibri" w:hAnsi="Arial" w:cs="Arial"/>
        </w:rPr>
        <w:t>eine Schale mit (Blumen-)Erde</w:t>
      </w:r>
    </w:p>
    <w:p w14:paraId="1FABB007" w14:textId="427941D0" w:rsidR="00752DAF" w:rsidRPr="00752DAF" w:rsidRDefault="00752DAF" w:rsidP="00752DAF">
      <w:pPr>
        <w:spacing w:after="0" w:line="276" w:lineRule="auto"/>
        <w:rPr>
          <w:rFonts w:ascii="Arial" w:eastAsia="Calibri" w:hAnsi="Arial" w:cs="Arial"/>
        </w:rPr>
      </w:pPr>
      <w:r w:rsidRPr="00752DAF">
        <w:rPr>
          <w:rFonts w:ascii="Arial" w:eastAsia="Calibri" w:hAnsi="Arial" w:cs="Arial"/>
        </w:rPr>
        <w:t>ein Gefäß mit Wasser</w:t>
      </w:r>
    </w:p>
    <w:p w14:paraId="188CB2CB" w14:textId="5E0EAE83" w:rsidR="00752DAF" w:rsidRPr="00752DAF" w:rsidRDefault="00752DAF" w:rsidP="00752DAF">
      <w:pPr>
        <w:spacing w:after="0" w:line="276" w:lineRule="auto"/>
        <w:rPr>
          <w:rFonts w:ascii="Arial" w:eastAsia="Calibri" w:hAnsi="Arial" w:cs="Arial"/>
        </w:rPr>
      </w:pPr>
      <w:r w:rsidRPr="00752DAF">
        <w:rPr>
          <w:rFonts w:ascii="Arial" w:eastAsia="Calibri" w:hAnsi="Arial" w:cs="Arial"/>
        </w:rPr>
        <w:t>Saatkörner/Bohnensamen</w:t>
      </w:r>
    </w:p>
    <w:p w14:paraId="5996B525" w14:textId="1282D808" w:rsidR="00016515" w:rsidRPr="00016515" w:rsidRDefault="00752DAF" w:rsidP="00752DAF">
      <w:pPr>
        <w:spacing w:after="0" w:line="276" w:lineRule="auto"/>
        <w:rPr>
          <w:rFonts w:ascii="Arial" w:eastAsia="Calibri" w:hAnsi="Arial" w:cs="Arial"/>
          <w:b/>
          <w:bCs/>
          <w:i/>
          <w:iCs/>
        </w:rPr>
      </w:pPr>
      <w:r w:rsidRPr="00752DAF">
        <w:rPr>
          <w:rFonts w:ascii="Arial" w:eastAsia="Calibri" w:hAnsi="Arial" w:cs="Arial"/>
        </w:rPr>
        <w:t>kleine Grünpflanze/Topf mit Katzengras</w:t>
      </w:r>
    </w:p>
    <w:p w14:paraId="494EC979" w14:textId="77777777" w:rsidR="00752DAF" w:rsidRDefault="00752DAF" w:rsidP="00016515">
      <w:pPr>
        <w:spacing w:after="0" w:line="276" w:lineRule="auto"/>
        <w:rPr>
          <w:rFonts w:ascii="Arial" w:eastAsia="Calibri" w:hAnsi="Arial" w:cs="Arial"/>
          <w:b/>
          <w:bCs/>
        </w:rPr>
      </w:pPr>
    </w:p>
    <w:p w14:paraId="05B0211D" w14:textId="40A65D1C" w:rsidR="00016515" w:rsidRPr="00016515" w:rsidRDefault="00016515" w:rsidP="00016515">
      <w:pPr>
        <w:spacing w:after="0" w:line="276" w:lineRule="auto"/>
        <w:rPr>
          <w:rFonts w:ascii="Arial" w:eastAsia="Calibri" w:hAnsi="Arial" w:cs="Arial"/>
          <w:b/>
          <w:bCs/>
        </w:rPr>
      </w:pPr>
      <w:r w:rsidRPr="00016515">
        <w:rPr>
          <w:rFonts w:ascii="Arial" w:eastAsia="Calibri" w:hAnsi="Arial" w:cs="Arial"/>
          <w:b/>
          <w:bCs/>
        </w:rPr>
        <w:t>Gestaltung</w:t>
      </w:r>
    </w:p>
    <w:p w14:paraId="3B5133FA" w14:textId="5898FD8C" w:rsidR="00752DAF" w:rsidRPr="00752DAF" w:rsidRDefault="00752DAF" w:rsidP="00752DAF">
      <w:pPr>
        <w:spacing w:after="200" w:line="276" w:lineRule="auto"/>
        <w:rPr>
          <w:rFonts w:ascii="Arial" w:eastAsia="Calibri" w:hAnsi="Arial" w:cs="Arial"/>
        </w:rPr>
      </w:pPr>
      <w:r w:rsidRPr="00752DAF">
        <w:rPr>
          <w:rFonts w:ascii="Arial" w:eastAsia="Calibri" w:hAnsi="Arial" w:cs="Arial"/>
        </w:rPr>
        <w:t xml:space="preserve">Jede Station beginnt mit kurzen einleitenden Sätzen, die den Grundgedanken der Station aufgreifen und das Element des Lebens benennen. </w:t>
      </w:r>
    </w:p>
    <w:p w14:paraId="076D37CB" w14:textId="415BC994" w:rsidR="00752DAF" w:rsidRPr="00752DAF" w:rsidRDefault="00752DAF" w:rsidP="00752DAF">
      <w:pPr>
        <w:spacing w:after="200" w:line="276" w:lineRule="auto"/>
        <w:rPr>
          <w:rFonts w:ascii="Arial" w:eastAsia="Calibri" w:hAnsi="Arial" w:cs="Arial"/>
        </w:rPr>
      </w:pPr>
      <w:r w:rsidRPr="00752DAF">
        <w:rPr>
          <w:rFonts w:ascii="Arial" w:eastAsia="Calibri" w:hAnsi="Arial" w:cs="Arial"/>
        </w:rPr>
        <w:t>Eine kurze Aktion greift symbolisch die Inhalte der Station auf und veranschaulicht das Element des Lebens.</w:t>
      </w:r>
    </w:p>
    <w:p w14:paraId="605B86E0" w14:textId="279E794D" w:rsidR="00752DAF" w:rsidRPr="00752DAF" w:rsidRDefault="00752DAF" w:rsidP="00752DAF">
      <w:pPr>
        <w:spacing w:after="200" w:line="276" w:lineRule="auto"/>
        <w:rPr>
          <w:rFonts w:ascii="Arial" w:eastAsia="Calibri" w:hAnsi="Arial" w:cs="Arial"/>
        </w:rPr>
      </w:pPr>
      <w:r w:rsidRPr="00752DAF">
        <w:rPr>
          <w:rFonts w:ascii="Arial" w:eastAsia="Calibri" w:hAnsi="Arial" w:cs="Arial"/>
        </w:rPr>
        <w:t xml:space="preserve">Es folgt ein Textteil, der das biblische Geschehen der Kreuzwegstation beschreibt. </w:t>
      </w:r>
    </w:p>
    <w:p w14:paraId="16F9727A" w14:textId="1FB3FC86" w:rsidR="00752DAF" w:rsidRPr="00752DAF" w:rsidRDefault="00752DAF" w:rsidP="00752DAF">
      <w:pPr>
        <w:spacing w:after="200" w:line="276" w:lineRule="auto"/>
        <w:rPr>
          <w:rFonts w:ascii="Arial" w:eastAsia="Calibri" w:hAnsi="Arial" w:cs="Arial"/>
        </w:rPr>
      </w:pPr>
      <w:r w:rsidRPr="00752DAF">
        <w:rPr>
          <w:rFonts w:ascii="Arial" w:eastAsia="Calibri" w:hAnsi="Arial" w:cs="Arial"/>
        </w:rPr>
        <w:t>Im anschließenden Text wird die Situation Jesu mit dem Heute in Verbindung gebracht. Vorwiegend werden hier Aspekte aus dem Leben der Landbevölkerung in Kolumbien aufgegriffen</w:t>
      </w:r>
      <w:r w:rsidR="00CC4B41">
        <w:rPr>
          <w:rFonts w:ascii="Arial" w:eastAsia="Calibri" w:hAnsi="Arial" w:cs="Arial"/>
        </w:rPr>
        <w:t>, die mit ihrem Engagement für eine lebenswerte Welt und einen nachhaltigen Umgang mit der Schöpfung im Fokus der diesjährigen Fastenaktion steht</w:t>
      </w:r>
      <w:r w:rsidRPr="00752DAF">
        <w:rPr>
          <w:rFonts w:ascii="Arial" w:eastAsia="Calibri" w:hAnsi="Arial" w:cs="Arial"/>
        </w:rPr>
        <w:t>.</w:t>
      </w:r>
    </w:p>
    <w:p w14:paraId="51794059" w14:textId="75A5C3EE" w:rsidR="00752DAF" w:rsidRPr="00752DAF" w:rsidRDefault="00752DAF" w:rsidP="00752DAF">
      <w:pPr>
        <w:spacing w:after="200" w:line="276" w:lineRule="auto"/>
        <w:rPr>
          <w:rFonts w:ascii="Arial" w:eastAsia="Calibri" w:hAnsi="Arial" w:cs="Arial"/>
        </w:rPr>
      </w:pPr>
      <w:r w:rsidRPr="00752DAF">
        <w:rPr>
          <w:rFonts w:ascii="Arial" w:eastAsia="Calibri" w:hAnsi="Arial" w:cs="Arial"/>
        </w:rPr>
        <w:t>Im Gebet werden Bitten für die Menschen in Kolumbien formuliert und auch eine Brücke zu dem Leben der Kinder in Deutschland gebaut.</w:t>
      </w:r>
    </w:p>
    <w:p w14:paraId="08307B06" w14:textId="368D87E5" w:rsidR="00016515" w:rsidRDefault="00752DAF" w:rsidP="00752DAF">
      <w:pPr>
        <w:spacing w:after="200" w:line="276" w:lineRule="auto"/>
        <w:rPr>
          <w:rFonts w:ascii="Arial" w:eastAsia="Calibri" w:hAnsi="Arial" w:cs="Arial"/>
        </w:rPr>
      </w:pPr>
      <w:r w:rsidRPr="00752DAF">
        <w:rPr>
          <w:rFonts w:ascii="Arial" w:eastAsia="Calibri" w:hAnsi="Arial" w:cs="Arial"/>
        </w:rPr>
        <w:t xml:space="preserve">Der </w:t>
      </w:r>
      <w:proofErr w:type="spellStart"/>
      <w:r w:rsidRPr="00752DAF">
        <w:rPr>
          <w:rFonts w:ascii="Arial" w:eastAsia="Calibri" w:hAnsi="Arial" w:cs="Arial"/>
        </w:rPr>
        <w:t>Liedruf</w:t>
      </w:r>
      <w:proofErr w:type="spellEnd"/>
      <w:r w:rsidRPr="00752DAF">
        <w:rPr>
          <w:rFonts w:ascii="Arial" w:eastAsia="Calibri" w:hAnsi="Arial" w:cs="Arial"/>
        </w:rPr>
        <w:t xml:space="preserve"> nach den ersten fünf Stationen ist ein wiederkehrendes Element.</w:t>
      </w:r>
    </w:p>
    <w:p w14:paraId="1D7C84DC" w14:textId="4AB516E4" w:rsidR="006317F2" w:rsidRPr="00016515" w:rsidRDefault="006317F2" w:rsidP="00752DAF">
      <w:pPr>
        <w:spacing w:after="200" w:line="276" w:lineRule="auto"/>
        <w:rPr>
          <w:rFonts w:ascii="Arial" w:eastAsia="Calibri" w:hAnsi="Arial" w:cs="Arial"/>
        </w:rPr>
      </w:pPr>
      <w:r w:rsidRPr="006317F2">
        <w:rPr>
          <w:rFonts w:ascii="Arial" w:eastAsia="Calibri" w:hAnsi="Arial" w:cs="Arial"/>
        </w:rPr>
        <w:t xml:space="preserve">Laden Sie ein zur Solidarität mit Menschen in Kolumbien und weltweit. Dazu finden Sie eine </w:t>
      </w:r>
      <w:proofErr w:type="spellStart"/>
      <w:r w:rsidRPr="006317F2">
        <w:rPr>
          <w:rFonts w:ascii="Arial" w:eastAsia="Calibri" w:hAnsi="Arial" w:cs="Arial"/>
        </w:rPr>
        <w:t>Kollektenankündigung</w:t>
      </w:r>
      <w:proofErr w:type="spellEnd"/>
      <w:r w:rsidRPr="006317F2">
        <w:rPr>
          <w:rFonts w:ascii="Arial" w:eastAsia="Calibri" w:hAnsi="Arial" w:cs="Arial"/>
        </w:rPr>
        <w:t xml:space="preserve"> </w:t>
      </w:r>
      <w:r w:rsidR="00DF4CC7">
        <w:rPr>
          <w:rFonts w:ascii="Arial" w:eastAsia="Calibri" w:hAnsi="Arial" w:cs="Arial"/>
        </w:rPr>
        <w:t xml:space="preserve">beim Erwachsenenkreuzweg und </w:t>
      </w:r>
      <w:r w:rsidRPr="006317F2">
        <w:rPr>
          <w:rFonts w:ascii="Arial" w:eastAsia="Calibri" w:hAnsi="Arial" w:cs="Arial"/>
        </w:rPr>
        <w:t>zum Download auf unserer Webseite www.fastenaktion.misereor.de/liturgie</w:t>
      </w:r>
      <w:r w:rsidR="00AF4747">
        <w:rPr>
          <w:rFonts w:ascii="Arial" w:eastAsia="Calibri" w:hAnsi="Arial" w:cs="Arial"/>
        </w:rPr>
        <w:t xml:space="preserve"> </w:t>
      </w:r>
    </w:p>
    <w:p w14:paraId="6A9E0A0F" w14:textId="77777777" w:rsidR="0052539F" w:rsidRPr="00E9606A" w:rsidRDefault="0052539F" w:rsidP="0052539F">
      <w:pPr>
        <w:spacing w:after="0" w:line="240" w:lineRule="auto"/>
        <w:rPr>
          <w:rFonts w:ascii="Arial" w:eastAsia="Calibri" w:hAnsi="Arial" w:cs="Arial"/>
        </w:rPr>
      </w:pPr>
      <w:r w:rsidRPr="00E9606A">
        <w:rPr>
          <w:rFonts w:ascii="Arial" w:eastAsia="Calibri" w:hAnsi="Arial" w:cs="Arial"/>
        </w:rPr>
        <w:t>L = Leiter*in</w:t>
      </w:r>
    </w:p>
    <w:p w14:paraId="4BF4CE52" w14:textId="77777777" w:rsidR="0052539F" w:rsidRPr="00E9606A" w:rsidRDefault="0052539F" w:rsidP="0052539F">
      <w:pPr>
        <w:spacing w:after="0" w:line="240" w:lineRule="auto"/>
        <w:rPr>
          <w:rFonts w:ascii="Arial" w:eastAsia="Calibri" w:hAnsi="Arial" w:cs="Arial"/>
        </w:rPr>
      </w:pPr>
      <w:r w:rsidRPr="00E9606A">
        <w:rPr>
          <w:rFonts w:ascii="Arial" w:eastAsia="Calibri" w:hAnsi="Arial" w:cs="Arial"/>
        </w:rPr>
        <w:t xml:space="preserve">S = Sprecher*in </w:t>
      </w:r>
    </w:p>
    <w:p w14:paraId="099BF6B6" w14:textId="77777777" w:rsidR="0052539F" w:rsidRPr="00E9606A" w:rsidRDefault="0052539F" w:rsidP="0052539F">
      <w:pPr>
        <w:spacing w:after="0" w:line="240" w:lineRule="auto"/>
        <w:rPr>
          <w:rFonts w:ascii="Arial" w:eastAsia="Calibri" w:hAnsi="Arial" w:cs="Arial"/>
        </w:rPr>
      </w:pPr>
      <w:r w:rsidRPr="00E9606A">
        <w:rPr>
          <w:rFonts w:ascii="Arial" w:eastAsia="Calibri" w:hAnsi="Arial" w:cs="Arial"/>
        </w:rPr>
        <w:t>A = Alle</w:t>
      </w:r>
    </w:p>
    <w:p w14:paraId="62442075" w14:textId="77777777" w:rsidR="0052539F" w:rsidRPr="000C2C2D" w:rsidRDefault="0052539F" w:rsidP="00016515">
      <w:pPr>
        <w:spacing w:after="200" w:line="276" w:lineRule="auto"/>
        <w:rPr>
          <w:rFonts w:ascii="Arial" w:eastAsia="Calibri" w:hAnsi="Arial" w:cs="Arial"/>
        </w:rPr>
      </w:pPr>
    </w:p>
    <w:p w14:paraId="08B54DA7" w14:textId="45EEC358" w:rsidR="00016515" w:rsidRPr="00016515" w:rsidRDefault="00016515" w:rsidP="00016515">
      <w:pPr>
        <w:spacing w:after="200" w:line="276" w:lineRule="auto"/>
        <w:rPr>
          <w:rFonts w:ascii="Arial" w:eastAsia="Calibri" w:hAnsi="Arial" w:cs="Arial"/>
          <w:b/>
          <w:bCs/>
        </w:rPr>
      </w:pPr>
      <w:r w:rsidRPr="00016515">
        <w:rPr>
          <w:rFonts w:ascii="Arial" w:eastAsia="Calibri" w:hAnsi="Arial" w:cs="Arial"/>
          <w:b/>
          <w:bCs/>
        </w:rPr>
        <w:lastRenderedPageBreak/>
        <w:t>Eröffnung</w:t>
      </w:r>
    </w:p>
    <w:p w14:paraId="2D203AF5" w14:textId="683200BA" w:rsidR="00F608B7" w:rsidRPr="00F608B7" w:rsidRDefault="00F608B7" w:rsidP="00016515">
      <w:pPr>
        <w:spacing w:after="200" w:line="276" w:lineRule="auto"/>
        <w:ind w:left="708" w:hanging="708"/>
        <w:rPr>
          <w:rFonts w:ascii="Arial" w:eastAsia="Calibri" w:hAnsi="Arial" w:cs="Arial"/>
        </w:rPr>
      </w:pPr>
      <w:r>
        <w:rPr>
          <w:rFonts w:ascii="Arial" w:eastAsia="Calibri" w:hAnsi="Arial" w:cs="Arial"/>
          <w:b/>
          <w:bCs/>
        </w:rPr>
        <w:t>Lied</w:t>
      </w:r>
      <w:r>
        <w:rPr>
          <w:rFonts w:ascii="Arial" w:eastAsia="Calibri" w:hAnsi="Arial" w:cs="Arial"/>
          <w:b/>
          <w:bCs/>
        </w:rPr>
        <w:tab/>
      </w:r>
      <w:proofErr w:type="spellStart"/>
      <w:r w:rsidRPr="00F608B7">
        <w:rPr>
          <w:rFonts w:ascii="Arial" w:eastAsia="Calibri" w:hAnsi="Arial" w:cs="Arial"/>
        </w:rPr>
        <w:t>GfY</w:t>
      </w:r>
      <w:proofErr w:type="spellEnd"/>
      <w:r>
        <w:rPr>
          <w:rFonts w:ascii="Arial" w:eastAsia="Calibri" w:hAnsi="Arial" w:cs="Arial"/>
        </w:rPr>
        <w:t xml:space="preserve"> 274</w:t>
      </w:r>
      <w:r w:rsidR="00B716AA">
        <w:rPr>
          <w:rFonts w:ascii="Arial" w:eastAsia="Calibri" w:hAnsi="Arial" w:cs="Arial"/>
        </w:rPr>
        <w:t xml:space="preserve"> </w:t>
      </w:r>
      <w:r w:rsidRPr="00F608B7">
        <w:rPr>
          <w:rFonts w:ascii="Arial" w:eastAsia="Calibri" w:hAnsi="Arial" w:cs="Arial"/>
        </w:rPr>
        <w:t xml:space="preserve">In deinem Namen wollen wir </w:t>
      </w:r>
    </w:p>
    <w:p w14:paraId="494215A8" w14:textId="77777777" w:rsidR="00B716AA" w:rsidRPr="00B716AA" w:rsidRDefault="00016515" w:rsidP="00B3477B">
      <w:pPr>
        <w:spacing w:after="0" w:line="276" w:lineRule="auto"/>
        <w:ind w:left="709" w:hanging="708"/>
        <w:rPr>
          <w:rFonts w:ascii="Arial" w:eastAsia="Calibri" w:hAnsi="Arial" w:cs="Arial"/>
        </w:rPr>
      </w:pPr>
      <w:r w:rsidRPr="00016515">
        <w:rPr>
          <w:rFonts w:ascii="Arial" w:eastAsia="Calibri" w:hAnsi="Arial" w:cs="Arial"/>
          <w:b/>
          <w:bCs/>
        </w:rPr>
        <w:t xml:space="preserve">L </w:t>
      </w:r>
      <w:r w:rsidRPr="00016515">
        <w:rPr>
          <w:rFonts w:ascii="Calibri" w:eastAsia="Calibri" w:hAnsi="Calibri" w:cs="Times New Roman"/>
        </w:rPr>
        <w:tab/>
      </w:r>
      <w:r w:rsidR="00B716AA" w:rsidRPr="00B716AA">
        <w:rPr>
          <w:rFonts w:ascii="Arial" w:eastAsia="Calibri" w:hAnsi="Arial" w:cs="Arial"/>
        </w:rPr>
        <w:t xml:space="preserve">Jesus liebt unsere Erde und alles, was Gott geschaffen hat. </w:t>
      </w:r>
    </w:p>
    <w:p w14:paraId="17E994CE" w14:textId="1A87414E" w:rsidR="00B716AA" w:rsidRPr="00B716AA" w:rsidRDefault="00B716AA" w:rsidP="00B3477B">
      <w:pPr>
        <w:spacing w:after="0" w:line="276" w:lineRule="auto"/>
        <w:ind w:left="709"/>
        <w:rPr>
          <w:rFonts w:ascii="Arial" w:eastAsia="Calibri" w:hAnsi="Arial" w:cs="Arial"/>
        </w:rPr>
      </w:pPr>
      <w:r w:rsidRPr="00B716AA">
        <w:rPr>
          <w:rFonts w:ascii="Arial" w:eastAsia="Calibri" w:hAnsi="Arial" w:cs="Arial"/>
        </w:rPr>
        <w:t>Er leidet mit den Menschen, die ungerecht behandelt werden oder denen Gewalt angetan wird, und er schaut liebevoll diejenigen an, auf die andere herabsehen.</w:t>
      </w:r>
    </w:p>
    <w:p w14:paraId="591CECD4" w14:textId="77777777" w:rsidR="00D914D4" w:rsidRDefault="00D914D4" w:rsidP="00B3477B">
      <w:pPr>
        <w:spacing w:after="0" w:line="276" w:lineRule="auto"/>
        <w:ind w:left="709"/>
        <w:rPr>
          <w:rFonts w:ascii="Arial" w:eastAsia="Calibri" w:hAnsi="Arial" w:cs="Arial"/>
        </w:rPr>
      </w:pPr>
    </w:p>
    <w:p w14:paraId="18027890" w14:textId="41BF0B2F" w:rsidR="00B716AA" w:rsidRPr="00B716AA" w:rsidRDefault="00B716AA" w:rsidP="00B3477B">
      <w:pPr>
        <w:spacing w:after="0" w:line="276" w:lineRule="auto"/>
        <w:ind w:left="709"/>
        <w:rPr>
          <w:rFonts w:ascii="Arial" w:eastAsia="Calibri" w:hAnsi="Arial" w:cs="Arial"/>
        </w:rPr>
      </w:pPr>
      <w:r w:rsidRPr="00B716AA">
        <w:rPr>
          <w:rFonts w:ascii="Arial" w:eastAsia="Calibri" w:hAnsi="Arial" w:cs="Arial"/>
        </w:rPr>
        <w:t xml:space="preserve">Heute gehen wir den Weg Jesu mit. </w:t>
      </w:r>
    </w:p>
    <w:p w14:paraId="02187A98" w14:textId="77777777" w:rsidR="00D914D4" w:rsidRDefault="00D914D4" w:rsidP="00B3477B">
      <w:pPr>
        <w:spacing w:after="0" w:line="276" w:lineRule="auto"/>
        <w:ind w:left="709"/>
        <w:rPr>
          <w:rFonts w:ascii="Arial" w:eastAsia="Calibri" w:hAnsi="Arial" w:cs="Arial"/>
        </w:rPr>
      </w:pPr>
    </w:p>
    <w:p w14:paraId="77A1A3A6" w14:textId="77777777" w:rsidR="00D914D4" w:rsidRDefault="00B716AA" w:rsidP="00B3477B">
      <w:pPr>
        <w:spacing w:after="0" w:line="276" w:lineRule="auto"/>
        <w:ind w:left="709"/>
        <w:rPr>
          <w:rFonts w:ascii="Arial" w:eastAsia="Calibri" w:hAnsi="Arial" w:cs="Arial"/>
        </w:rPr>
      </w:pPr>
      <w:r w:rsidRPr="00B716AA">
        <w:rPr>
          <w:rFonts w:ascii="Arial" w:eastAsia="Calibri" w:hAnsi="Arial" w:cs="Arial"/>
        </w:rPr>
        <w:t xml:space="preserve">Es ist kein leichter Weg, denn das Kreuz, das Jesus trägt, ist schwer. </w:t>
      </w:r>
    </w:p>
    <w:p w14:paraId="31D7E8C8" w14:textId="0023C74E" w:rsidR="00B716AA" w:rsidRPr="00B716AA" w:rsidRDefault="00B716AA" w:rsidP="00B3477B">
      <w:pPr>
        <w:spacing w:after="0" w:line="276" w:lineRule="auto"/>
        <w:ind w:left="709"/>
        <w:rPr>
          <w:rFonts w:ascii="Arial" w:eastAsia="Calibri" w:hAnsi="Arial" w:cs="Arial"/>
        </w:rPr>
      </w:pPr>
      <w:r w:rsidRPr="00B716AA">
        <w:rPr>
          <w:rFonts w:ascii="Arial" w:eastAsia="Calibri" w:hAnsi="Arial" w:cs="Arial"/>
        </w:rPr>
        <w:t xml:space="preserve">Jesus geht diesen Weg aus Liebe. </w:t>
      </w:r>
    </w:p>
    <w:p w14:paraId="7CB31995" w14:textId="77777777" w:rsidR="002907A3" w:rsidRDefault="00B716AA" w:rsidP="00B3477B">
      <w:pPr>
        <w:spacing w:after="0" w:line="276" w:lineRule="auto"/>
        <w:ind w:left="709"/>
        <w:rPr>
          <w:rFonts w:ascii="Arial" w:eastAsia="Calibri" w:hAnsi="Arial" w:cs="Arial"/>
        </w:rPr>
      </w:pPr>
      <w:r w:rsidRPr="00B716AA">
        <w:rPr>
          <w:rFonts w:ascii="Arial" w:eastAsia="Calibri" w:hAnsi="Arial" w:cs="Arial"/>
        </w:rPr>
        <w:t>Er lässt die Menschen nicht allein, die auch heute eine schwere Last tragen und die für ihre Rechte kämpfen</w:t>
      </w:r>
      <w:r w:rsidR="002907A3">
        <w:rPr>
          <w:rFonts w:ascii="Arial" w:eastAsia="Calibri" w:hAnsi="Arial" w:cs="Arial"/>
        </w:rPr>
        <w:t>.</w:t>
      </w:r>
    </w:p>
    <w:p w14:paraId="539A76E5" w14:textId="182C607A" w:rsidR="00016515" w:rsidRPr="00016515" w:rsidRDefault="00B716AA" w:rsidP="00B3477B">
      <w:pPr>
        <w:spacing w:after="0" w:line="276" w:lineRule="auto"/>
        <w:ind w:left="709"/>
        <w:rPr>
          <w:rFonts w:ascii="Arial" w:eastAsia="Calibri" w:hAnsi="Arial" w:cs="Arial"/>
        </w:rPr>
      </w:pPr>
      <w:r w:rsidRPr="5EB7371B">
        <w:rPr>
          <w:rFonts w:ascii="Arial" w:eastAsia="Calibri" w:hAnsi="Arial" w:cs="Arial"/>
        </w:rPr>
        <w:t>Menschen in Kolumbien</w:t>
      </w:r>
      <w:r w:rsidR="00D05F9F" w:rsidRPr="5EB7371B">
        <w:rPr>
          <w:rFonts w:ascii="Arial" w:eastAsia="Calibri" w:hAnsi="Arial" w:cs="Arial"/>
        </w:rPr>
        <w:t xml:space="preserve">, </w:t>
      </w:r>
      <w:r w:rsidR="00BE0570" w:rsidRPr="5EB7371B">
        <w:rPr>
          <w:rFonts w:ascii="Arial" w:eastAsia="Calibri" w:hAnsi="Arial" w:cs="Arial"/>
        </w:rPr>
        <w:t xml:space="preserve">von deren Leben </w:t>
      </w:r>
      <w:r w:rsidR="004057F3">
        <w:rPr>
          <w:rFonts w:ascii="Arial" w:eastAsia="Calibri" w:hAnsi="Arial" w:cs="Arial"/>
        </w:rPr>
        <w:t xml:space="preserve">die Organisation </w:t>
      </w:r>
      <w:r w:rsidR="00BE0570" w:rsidRPr="5EB7371B">
        <w:rPr>
          <w:rFonts w:ascii="Arial" w:eastAsia="Calibri" w:hAnsi="Arial" w:cs="Arial"/>
        </w:rPr>
        <w:t>Misereor in der diesjährigen Fastenaktion erzählt,</w:t>
      </w:r>
      <w:r w:rsidRPr="5EB7371B">
        <w:rPr>
          <w:rFonts w:ascii="Arial" w:eastAsia="Calibri" w:hAnsi="Arial" w:cs="Arial"/>
        </w:rPr>
        <w:t xml:space="preserve"> und </w:t>
      </w:r>
      <w:r w:rsidR="00BE0570" w:rsidRPr="5EB7371B">
        <w:rPr>
          <w:rFonts w:ascii="Arial" w:eastAsia="Calibri" w:hAnsi="Arial" w:cs="Arial"/>
        </w:rPr>
        <w:t xml:space="preserve">Menschen </w:t>
      </w:r>
      <w:r w:rsidRPr="5EB7371B">
        <w:rPr>
          <w:rFonts w:ascii="Arial" w:eastAsia="Calibri" w:hAnsi="Arial" w:cs="Arial"/>
        </w:rPr>
        <w:t>auf der ganzen Welt.</w:t>
      </w:r>
    </w:p>
    <w:p w14:paraId="6A6D0EA7" w14:textId="77777777" w:rsidR="00B3477B" w:rsidRDefault="00B3477B" w:rsidP="00016515">
      <w:pPr>
        <w:spacing w:after="200" w:line="276" w:lineRule="auto"/>
        <w:ind w:left="708" w:hanging="708"/>
        <w:rPr>
          <w:rFonts w:ascii="Arial" w:eastAsia="Calibri" w:hAnsi="Arial" w:cs="Arial"/>
          <w:b/>
          <w:bCs/>
        </w:rPr>
      </w:pPr>
    </w:p>
    <w:p w14:paraId="18385E51" w14:textId="715F2721" w:rsidR="008F27FD" w:rsidRDefault="00016515" w:rsidP="00016515">
      <w:pPr>
        <w:spacing w:after="200" w:line="276" w:lineRule="auto"/>
        <w:ind w:left="708" w:hanging="708"/>
        <w:rPr>
          <w:rFonts w:ascii="Calibri" w:eastAsia="Calibri" w:hAnsi="Calibri" w:cs="Times New Roman"/>
        </w:rPr>
      </w:pPr>
      <w:r w:rsidRPr="00016515">
        <w:rPr>
          <w:rFonts w:ascii="Arial" w:eastAsia="Calibri" w:hAnsi="Arial" w:cs="Arial"/>
          <w:b/>
          <w:bCs/>
        </w:rPr>
        <w:t>L</w:t>
      </w:r>
      <w:r w:rsidR="00B716AA">
        <w:rPr>
          <w:rFonts w:ascii="Arial" w:eastAsia="Calibri" w:hAnsi="Arial" w:cs="Arial"/>
          <w:b/>
          <w:bCs/>
        </w:rPr>
        <w:t>ied</w:t>
      </w:r>
      <w:r w:rsidRPr="00016515">
        <w:rPr>
          <w:rFonts w:ascii="Arial" w:eastAsia="Calibri" w:hAnsi="Arial" w:cs="Arial"/>
        </w:rPr>
        <w:t xml:space="preserve"> </w:t>
      </w:r>
      <w:r w:rsidRPr="00016515">
        <w:rPr>
          <w:rFonts w:ascii="Calibri" w:eastAsia="Calibri" w:hAnsi="Calibri" w:cs="Times New Roman"/>
        </w:rPr>
        <w:tab/>
      </w:r>
      <w:proofErr w:type="spellStart"/>
      <w:r w:rsidR="008F27FD" w:rsidRPr="002122FE">
        <w:rPr>
          <w:rFonts w:ascii="Arial" w:eastAsia="Calibri" w:hAnsi="Arial" w:cs="Arial"/>
        </w:rPr>
        <w:t>GfY</w:t>
      </w:r>
      <w:proofErr w:type="spellEnd"/>
      <w:r w:rsidR="008F27FD" w:rsidRPr="002122FE">
        <w:rPr>
          <w:rFonts w:ascii="Arial" w:eastAsia="Calibri" w:hAnsi="Arial" w:cs="Arial"/>
        </w:rPr>
        <w:t xml:space="preserve"> 71,3</w:t>
      </w:r>
      <w:r w:rsidR="002122FE" w:rsidRPr="002122FE">
        <w:rPr>
          <w:rFonts w:ascii="Arial" w:eastAsia="Calibri" w:hAnsi="Arial" w:cs="Arial"/>
        </w:rPr>
        <w:t xml:space="preserve"> </w:t>
      </w:r>
      <w:r w:rsidR="008F27FD" w:rsidRPr="008F27FD">
        <w:rPr>
          <w:rFonts w:ascii="Arial" w:eastAsia="Calibri" w:hAnsi="Arial" w:cs="Arial"/>
        </w:rPr>
        <w:t>Du zeigst Erbarmen, weil Du liebst, was Du gemacht, Gott, Freund des Lebens</w:t>
      </w:r>
    </w:p>
    <w:p w14:paraId="3E3F62A1" w14:textId="77777777" w:rsidR="00016515" w:rsidRPr="00016515" w:rsidRDefault="00016515" w:rsidP="00016515">
      <w:pPr>
        <w:spacing w:after="200" w:line="276" w:lineRule="auto"/>
        <w:rPr>
          <w:rFonts w:ascii="Arial" w:eastAsia="Calibri" w:hAnsi="Arial" w:cs="Arial"/>
        </w:rPr>
      </w:pPr>
    </w:p>
    <w:p w14:paraId="20B7978D" w14:textId="77777777" w:rsidR="00016515" w:rsidRPr="00016515" w:rsidRDefault="00016515" w:rsidP="00016515">
      <w:pPr>
        <w:spacing w:after="200" w:line="276" w:lineRule="auto"/>
        <w:rPr>
          <w:rFonts w:ascii="Arial" w:eastAsia="Calibri" w:hAnsi="Arial" w:cs="Arial"/>
          <w:b/>
          <w:bCs/>
        </w:rPr>
      </w:pPr>
      <w:r w:rsidRPr="00016515">
        <w:rPr>
          <w:rFonts w:ascii="Arial" w:eastAsia="Calibri" w:hAnsi="Arial" w:cs="Arial"/>
          <w:b/>
          <w:bCs/>
        </w:rPr>
        <w:br w:type="page"/>
      </w:r>
    </w:p>
    <w:p w14:paraId="3E3DC6A0" w14:textId="59ADEEE4" w:rsidR="00016515" w:rsidRPr="00016515" w:rsidRDefault="00016515" w:rsidP="00016515">
      <w:pPr>
        <w:spacing w:after="200" w:line="276" w:lineRule="auto"/>
        <w:rPr>
          <w:rFonts w:ascii="Arial" w:eastAsia="Calibri" w:hAnsi="Arial" w:cs="Arial"/>
          <w:b/>
          <w:bCs/>
        </w:rPr>
      </w:pPr>
      <w:r w:rsidRPr="00016515">
        <w:rPr>
          <w:rFonts w:ascii="Arial" w:eastAsia="Calibri" w:hAnsi="Arial" w:cs="Arial"/>
          <w:b/>
          <w:bCs/>
        </w:rPr>
        <w:lastRenderedPageBreak/>
        <w:t xml:space="preserve">Station 1: </w:t>
      </w:r>
      <w:r w:rsidR="002122FE" w:rsidRPr="002122FE">
        <w:rPr>
          <w:rFonts w:ascii="Arial" w:eastAsia="Calibri" w:hAnsi="Arial" w:cs="Arial"/>
          <w:b/>
          <w:bCs/>
        </w:rPr>
        <w:t>Jesus wird zum Tod verurteilt</w:t>
      </w:r>
    </w:p>
    <w:p w14:paraId="2E5A346B" w14:textId="77777777" w:rsidR="002122FE" w:rsidRPr="002122FE" w:rsidRDefault="002122FE" w:rsidP="00987B44">
      <w:pPr>
        <w:spacing w:after="0" w:line="276" w:lineRule="auto"/>
        <w:ind w:left="709" w:hanging="708"/>
        <w:rPr>
          <w:rFonts w:ascii="Arial" w:eastAsia="Calibri" w:hAnsi="Arial" w:cs="Arial"/>
        </w:rPr>
      </w:pPr>
      <w:r>
        <w:rPr>
          <w:rFonts w:ascii="Arial" w:eastAsia="Calibri" w:hAnsi="Arial" w:cs="Arial"/>
          <w:b/>
          <w:bCs/>
        </w:rPr>
        <w:t>L</w:t>
      </w:r>
      <w:r w:rsidR="00016515" w:rsidRPr="00016515">
        <w:rPr>
          <w:rFonts w:ascii="Arial" w:eastAsia="Calibri" w:hAnsi="Arial" w:cs="Arial"/>
          <w:b/>
          <w:bCs/>
        </w:rPr>
        <w:tab/>
      </w:r>
      <w:r w:rsidRPr="002122FE">
        <w:rPr>
          <w:rFonts w:ascii="Arial" w:eastAsia="Calibri" w:hAnsi="Arial" w:cs="Arial"/>
        </w:rPr>
        <w:t xml:space="preserve">Menschen, Tiere und Pflanzen brauchen Sonne, um zu wachsen und gesund zu sein. </w:t>
      </w:r>
    </w:p>
    <w:p w14:paraId="5599B2C7" w14:textId="77777777" w:rsidR="002122FE" w:rsidRPr="002122FE" w:rsidRDefault="002122FE" w:rsidP="00987B44">
      <w:pPr>
        <w:spacing w:after="0" w:line="276" w:lineRule="auto"/>
        <w:ind w:left="709"/>
        <w:rPr>
          <w:rFonts w:ascii="Arial" w:eastAsia="Calibri" w:hAnsi="Arial" w:cs="Arial"/>
        </w:rPr>
      </w:pPr>
      <w:r w:rsidRPr="002122FE">
        <w:rPr>
          <w:rFonts w:ascii="Arial" w:eastAsia="Calibri" w:hAnsi="Arial" w:cs="Arial"/>
        </w:rPr>
        <w:t xml:space="preserve">Sonne ist Licht und Wärme. Sonne ist Leben. Doch an diesem Tag verdunkelt sich die Sonne. </w:t>
      </w:r>
    </w:p>
    <w:p w14:paraId="62F9D020" w14:textId="046C6832" w:rsidR="00016515" w:rsidRDefault="002122FE" w:rsidP="00987B44">
      <w:pPr>
        <w:spacing w:after="0" w:line="276" w:lineRule="auto"/>
        <w:ind w:left="709"/>
        <w:rPr>
          <w:rFonts w:ascii="Arial" w:eastAsia="Calibri" w:hAnsi="Arial" w:cs="Arial"/>
        </w:rPr>
      </w:pPr>
      <w:r w:rsidRPr="002122FE">
        <w:rPr>
          <w:rFonts w:ascii="Arial" w:eastAsia="Calibri" w:hAnsi="Arial" w:cs="Arial"/>
        </w:rPr>
        <w:t>Jesus wird ungerecht zum Tod verurteilt.</w:t>
      </w:r>
    </w:p>
    <w:p w14:paraId="0AECB14C" w14:textId="77777777" w:rsidR="00987B44" w:rsidRPr="00016515" w:rsidRDefault="00987B44" w:rsidP="00987B44">
      <w:pPr>
        <w:spacing w:after="0" w:line="276" w:lineRule="auto"/>
        <w:ind w:left="709"/>
        <w:rPr>
          <w:rFonts w:ascii="Arial" w:eastAsia="Calibri" w:hAnsi="Arial" w:cs="Arial"/>
        </w:rPr>
      </w:pPr>
    </w:p>
    <w:p w14:paraId="24B239F6" w14:textId="1955E63E" w:rsidR="00016515" w:rsidRPr="00987B44" w:rsidRDefault="00CC6C1A" w:rsidP="00CC6C1A">
      <w:pPr>
        <w:numPr>
          <w:ilvl w:val="0"/>
          <w:numId w:val="16"/>
        </w:numPr>
        <w:spacing w:after="200" w:line="276" w:lineRule="auto"/>
        <w:contextualSpacing/>
        <w:rPr>
          <w:rFonts w:ascii="Arial" w:eastAsia="Calibri" w:hAnsi="Arial" w:cs="Arial"/>
          <w:i/>
          <w:iCs/>
        </w:rPr>
      </w:pPr>
      <w:r w:rsidRPr="00987B44">
        <w:rPr>
          <w:rFonts w:ascii="Arial" w:eastAsia="Calibri" w:hAnsi="Arial" w:cs="Arial"/>
          <w:i/>
          <w:iCs/>
        </w:rPr>
        <w:t>Ein gelbes/helles Tuch wird in der Mitte ausgebreitet. Darüber wird ein dunkles Tuch gelegt, das das helle teilweise bedeckt.</w:t>
      </w:r>
      <w:r w:rsidR="00016515" w:rsidRPr="00987B44">
        <w:rPr>
          <w:rFonts w:ascii="Arial" w:eastAsia="Calibri" w:hAnsi="Arial" w:cs="Arial"/>
          <w:i/>
          <w:iCs/>
        </w:rPr>
        <w:t xml:space="preserve"> </w:t>
      </w:r>
    </w:p>
    <w:p w14:paraId="790B47EF" w14:textId="77777777" w:rsidR="00987B44" w:rsidRDefault="00987B44" w:rsidP="00016515">
      <w:pPr>
        <w:spacing w:after="200" w:line="276" w:lineRule="auto"/>
        <w:rPr>
          <w:rFonts w:ascii="Arial" w:eastAsia="Calibri" w:hAnsi="Arial" w:cs="Arial"/>
          <w:b/>
          <w:bCs/>
        </w:rPr>
      </w:pPr>
    </w:p>
    <w:p w14:paraId="3B74868F" w14:textId="3AD7C5D4" w:rsidR="00016515" w:rsidRPr="00016515" w:rsidRDefault="00016515" w:rsidP="00987B44">
      <w:pPr>
        <w:spacing w:after="200" w:line="276" w:lineRule="auto"/>
        <w:ind w:left="705" w:hanging="705"/>
        <w:rPr>
          <w:rFonts w:ascii="Arial" w:eastAsia="Calibri" w:hAnsi="Arial" w:cs="Arial"/>
        </w:rPr>
      </w:pPr>
      <w:r w:rsidRPr="00016515">
        <w:rPr>
          <w:rFonts w:ascii="Arial" w:eastAsia="Calibri" w:hAnsi="Arial" w:cs="Arial"/>
          <w:b/>
          <w:bCs/>
        </w:rPr>
        <w:t>S</w:t>
      </w:r>
      <w:r w:rsidR="0052539F">
        <w:rPr>
          <w:rFonts w:ascii="Arial" w:eastAsia="Calibri" w:hAnsi="Arial" w:cs="Arial"/>
          <w:b/>
          <w:bCs/>
        </w:rPr>
        <w:t>1</w:t>
      </w:r>
      <w:r w:rsidRPr="00016515">
        <w:rPr>
          <w:rFonts w:ascii="Arial" w:eastAsia="Calibri" w:hAnsi="Arial" w:cs="Arial"/>
        </w:rPr>
        <w:tab/>
      </w:r>
      <w:r w:rsidR="00987B44">
        <w:rPr>
          <w:rFonts w:ascii="Arial" w:eastAsia="Calibri" w:hAnsi="Arial" w:cs="Arial"/>
        </w:rPr>
        <w:tab/>
      </w:r>
      <w:r w:rsidR="00987B44" w:rsidRPr="00987B44">
        <w:rPr>
          <w:rFonts w:ascii="Arial" w:eastAsia="Calibri" w:hAnsi="Arial" w:cs="Arial"/>
        </w:rPr>
        <w:t xml:space="preserve">Jesus wird vor Pilatus geführt, der Macht hat, Gefangene freizulassen oder sie zu verurteilen. Pilatus fragt Jesus: </w:t>
      </w:r>
      <w:r w:rsidR="00C503DD">
        <w:rPr>
          <w:rFonts w:ascii="Arial" w:eastAsia="Calibri" w:hAnsi="Arial" w:cs="Arial"/>
        </w:rPr>
        <w:t>„</w:t>
      </w:r>
      <w:r w:rsidR="00987B44" w:rsidRPr="00987B44">
        <w:rPr>
          <w:rFonts w:ascii="Arial" w:eastAsia="Calibri" w:hAnsi="Arial" w:cs="Arial"/>
        </w:rPr>
        <w:t>Bist du der König der Juden?</w:t>
      </w:r>
      <w:r w:rsidR="00C503DD">
        <w:rPr>
          <w:rFonts w:ascii="Arial" w:eastAsia="Calibri" w:hAnsi="Arial" w:cs="Arial"/>
        </w:rPr>
        <w:t>“</w:t>
      </w:r>
      <w:r w:rsidR="00987B44" w:rsidRPr="00987B44">
        <w:rPr>
          <w:rFonts w:ascii="Arial" w:eastAsia="Calibri" w:hAnsi="Arial" w:cs="Arial"/>
        </w:rPr>
        <w:t xml:space="preserve"> Jesus antwortet: »Ja, du sagst es!« Während Pilatus mit Jesus spricht, schreit die Menschenmenge laut: „Ans Kreuz mit ihm!“ Pilatus ist unsicher. Hat Jesus wirklich etwas Böses getan? Doch die Menschenmenge schreit immer lauter. Am Ende gibt Pilatus nach und verurteilt Jesus zum Tod.</w:t>
      </w:r>
    </w:p>
    <w:p w14:paraId="7AA6DE9D" w14:textId="77777777" w:rsidR="00987B44" w:rsidRPr="00987B44" w:rsidRDefault="00987B44" w:rsidP="00987B44">
      <w:pPr>
        <w:spacing w:after="200" w:line="276" w:lineRule="auto"/>
        <w:ind w:left="705"/>
        <w:rPr>
          <w:rFonts w:ascii="Arial" w:eastAsia="Calibri" w:hAnsi="Arial" w:cs="Arial"/>
          <w:i/>
          <w:iCs/>
        </w:rPr>
      </w:pPr>
      <w:r w:rsidRPr="00987B44">
        <w:rPr>
          <w:rFonts w:ascii="Arial" w:eastAsia="Calibri" w:hAnsi="Arial" w:cs="Arial"/>
          <w:i/>
          <w:iCs/>
        </w:rPr>
        <w:t>- stiller Moment -</w:t>
      </w:r>
    </w:p>
    <w:p w14:paraId="2DBADBB8" w14:textId="15180F84" w:rsidR="00987B44" w:rsidRPr="00987B44" w:rsidRDefault="0052539F" w:rsidP="00987B44">
      <w:pPr>
        <w:spacing w:after="200" w:line="276" w:lineRule="auto"/>
        <w:ind w:left="705" w:hanging="705"/>
        <w:rPr>
          <w:rFonts w:ascii="Arial" w:eastAsia="Calibri" w:hAnsi="Arial" w:cs="Arial"/>
        </w:rPr>
      </w:pPr>
      <w:r w:rsidRPr="007446DD">
        <w:rPr>
          <w:rFonts w:ascii="Arial" w:eastAsia="Calibri" w:hAnsi="Arial" w:cs="Arial"/>
          <w:b/>
          <w:bCs/>
        </w:rPr>
        <w:t>S2</w:t>
      </w:r>
      <w:r w:rsidR="00016515" w:rsidRPr="00016515">
        <w:rPr>
          <w:rFonts w:ascii="Calibri" w:eastAsia="Calibri" w:hAnsi="Calibri" w:cs="Times New Roman"/>
        </w:rPr>
        <w:tab/>
      </w:r>
      <w:r w:rsidR="00987B44" w:rsidRPr="00987B44">
        <w:rPr>
          <w:rFonts w:ascii="Arial" w:eastAsia="Calibri" w:hAnsi="Arial" w:cs="Arial"/>
        </w:rPr>
        <w:t xml:space="preserve">Wo Menschen sich gegen einen anderen zusammentun und ein Urteil fällen, da wird es dunkel in unserem Miteinander. Die einen sehen auf andere herab. </w:t>
      </w:r>
    </w:p>
    <w:p w14:paraId="3D3AD08E" w14:textId="04A6BE00" w:rsidR="00016515" w:rsidRPr="00016515" w:rsidRDefault="00987B44" w:rsidP="00987B44">
      <w:pPr>
        <w:spacing w:after="200" w:line="276" w:lineRule="auto"/>
        <w:ind w:left="705"/>
        <w:rPr>
          <w:rFonts w:ascii="Arial" w:eastAsia="Calibri" w:hAnsi="Arial" w:cs="Arial"/>
        </w:rPr>
      </w:pPr>
      <w:r w:rsidRPr="00987B44">
        <w:rPr>
          <w:rFonts w:ascii="Arial" w:eastAsia="Calibri" w:hAnsi="Arial" w:cs="Arial"/>
        </w:rPr>
        <w:t xml:space="preserve">In Kolumbien denken </w:t>
      </w:r>
      <w:r w:rsidR="00AC3263">
        <w:rPr>
          <w:rFonts w:ascii="Arial" w:eastAsia="Calibri" w:hAnsi="Arial" w:cs="Arial"/>
        </w:rPr>
        <w:t xml:space="preserve">manche </w:t>
      </w:r>
      <w:r w:rsidRPr="00987B44">
        <w:rPr>
          <w:rFonts w:ascii="Arial" w:eastAsia="Calibri" w:hAnsi="Arial" w:cs="Arial"/>
        </w:rPr>
        <w:t>Menschen in der Stadt, dass sie etwas Besseres sind, dass die Bauernfamilien auf dem Land ein schlechteres Leben führen. Solche Vorurteile sind wie dunkle Schatten, die uns nicht wachsen lassen.</w:t>
      </w:r>
    </w:p>
    <w:p w14:paraId="0A4BE783" w14:textId="4039260F" w:rsidR="007446DD" w:rsidRDefault="00016515" w:rsidP="00987B44">
      <w:pPr>
        <w:spacing w:after="0" w:line="276" w:lineRule="auto"/>
        <w:rPr>
          <w:rFonts w:ascii="Arial" w:eastAsia="Calibri" w:hAnsi="Arial" w:cs="Arial"/>
        </w:rPr>
      </w:pPr>
      <w:r w:rsidRPr="00016515">
        <w:rPr>
          <w:rFonts w:ascii="Arial" w:eastAsia="Calibri" w:hAnsi="Arial" w:cs="Arial"/>
          <w:b/>
          <w:bCs/>
        </w:rPr>
        <w:t>L</w:t>
      </w:r>
      <w:r w:rsidRPr="00016515">
        <w:rPr>
          <w:rFonts w:ascii="Arial" w:eastAsia="Calibri" w:hAnsi="Arial" w:cs="Arial"/>
        </w:rPr>
        <w:tab/>
      </w:r>
      <w:r w:rsidR="007446DD" w:rsidRPr="007446DD">
        <w:rPr>
          <w:rFonts w:ascii="Arial" w:eastAsia="Calibri" w:hAnsi="Arial" w:cs="Arial"/>
          <w:b/>
          <w:bCs/>
        </w:rPr>
        <w:t>Gebet</w:t>
      </w:r>
    </w:p>
    <w:p w14:paraId="357862AF" w14:textId="77777777" w:rsidR="006F77F4" w:rsidRDefault="00987B44" w:rsidP="007446DD">
      <w:pPr>
        <w:spacing w:after="0" w:line="276" w:lineRule="auto"/>
        <w:ind w:firstLine="708"/>
        <w:rPr>
          <w:rFonts w:ascii="Arial" w:eastAsia="Calibri" w:hAnsi="Arial" w:cs="Arial"/>
        </w:rPr>
      </w:pPr>
      <w:r w:rsidRPr="00987B44">
        <w:rPr>
          <w:rFonts w:ascii="Arial" w:eastAsia="Calibri" w:hAnsi="Arial" w:cs="Arial"/>
        </w:rPr>
        <w:t xml:space="preserve">Gott, du Schöpfer des Lebens, </w:t>
      </w:r>
    </w:p>
    <w:p w14:paraId="2BFAEDE1" w14:textId="0ACEAABA" w:rsidR="00987B44" w:rsidRPr="00987B44" w:rsidRDefault="00987B44" w:rsidP="006F77F4">
      <w:pPr>
        <w:spacing w:after="0" w:line="276" w:lineRule="auto"/>
        <w:ind w:left="708"/>
        <w:rPr>
          <w:rFonts w:ascii="Arial" w:eastAsia="Calibri" w:hAnsi="Arial" w:cs="Arial"/>
        </w:rPr>
      </w:pPr>
      <w:r w:rsidRPr="00987B44">
        <w:rPr>
          <w:rFonts w:ascii="Arial" w:eastAsia="Calibri" w:hAnsi="Arial" w:cs="Arial"/>
        </w:rPr>
        <w:t>du schaust mit Liebe auf alle Menschen.</w:t>
      </w:r>
    </w:p>
    <w:p w14:paraId="3E1C7766" w14:textId="77777777" w:rsidR="006F77F4" w:rsidRDefault="00987B44" w:rsidP="00987B44">
      <w:pPr>
        <w:spacing w:after="0" w:line="276" w:lineRule="auto"/>
        <w:ind w:firstLine="708"/>
        <w:rPr>
          <w:rFonts w:ascii="Arial" w:eastAsia="Calibri" w:hAnsi="Arial" w:cs="Arial"/>
        </w:rPr>
      </w:pPr>
      <w:r w:rsidRPr="00987B44">
        <w:rPr>
          <w:rFonts w:ascii="Arial" w:eastAsia="Calibri" w:hAnsi="Arial" w:cs="Arial"/>
        </w:rPr>
        <w:t xml:space="preserve">Als dein Ebenbild hast du uns geschaffen, </w:t>
      </w:r>
    </w:p>
    <w:p w14:paraId="5484AC3A" w14:textId="666EA77E" w:rsidR="00987B44" w:rsidRPr="00987B44" w:rsidRDefault="00987B44" w:rsidP="00987B44">
      <w:pPr>
        <w:spacing w:after="0" w:line="276" w:lineRule="auto"/>
        <w:ind w:firstLine="708"/>
        <w:rPr>
          <w:rFonts w:ascii="Arial" w:eastAsia="Calibri" w:hAnsi="Arial" w:cs="Arial"/>
        </w:rPr>
      </w:pPr>
      <w:r w:rsidRPr="00987B44">
        <w:rPr>
          <w:rFonts w:ascii="Arial" w:eastAsia="Calibri" w:hAnsi="Arial" w:cs="Arial"/>
        </w:rPr>
        <w:t>alle sind wertvoll in deinen Augen.</w:t>
      </w:r>
    </w:p>
    <w:p w14:paraId="1D301248" w14:textId="77777777" w:rsidR="00614F44" w:rsidRDefault="00987B44" w:rsidP="00987B44">
      <w:pPr>
        <w:spacing w:after="0" w:line="276" w:lineRule="auto"/>
        <w:ind w:firstLine="708"/>
        <w:rPr>
          <w:rFonts w:ascii="Arial" w:eastAsia="Calibri" w:hAnsi="Arial" w:cs="Arial"/>
        </w:rPr>
      </w:pPr>
      <w:r w:rsidRPr="00987B44">
        <w:rPr>
          <w:rFonts w:ascii="Arial" w:eastAsia="Calibri" w:hAnsi="Arial" w:cs="Arial"/>
        </w:rPr>
        <w:t>Schenke den Menschen in Kolumbien</w:t>
      </w:r>
      <w:r w:rsidR="00CC4B41">
        <w:rPr>
          <w:rFonts w:ascii="Arial" w:eastAsia="Calibri" w:hAnsi="Arial" w:cs="Arial"/>
        </w:rPr>
        <w:t xml:space="preserve">, bei uns in Deutschland </w:t>
      </w:r>
    </w:p>
    <w:p w14:paraId="00CFFE99" w14:textId="7870DF36" w:rsidR="00987B44" w:rsidRPr="00987B44" w:rsidRDefault="00CC4B41" w:rsidP="00987B44">
      <w:pPr>
        <w:spacing w:after="0" w:line="276" w:lineRule="auto"/>
        <w:ind w:firstLine="708"/>
        <w:rPr>
          <w:rFonts w:ascii="Arial" w:eastAsia="Calibri" w:hAnsi="Arial" w:cs="Arial"/>
        </w:rPr>
      </w:pPr>
      <w:r>
        <w:rPr>
          <w:rFonts w:ascii="Arial" w:eastAsia="Calibri" w:hAnsi="Arial" w:cs="Arial"/>
        </w:rPr>
        <w:t>und überall auf der Welt</w:t>
      </w:r>
      <w:r w:rsidR="00987B44" w:rsidRPr="00987B44">
        <w:rPr>
          <w:rFonts w:ascii="Arial" w:eastAsia="Calibri" w:hAnsi="Arial" w:cs="Arial"/>
        </w:rPr>
        <w:t xml:space="preserve"> einen offenen Blick füreinander.</w:t>
      </w:r>
    </w:p>
    <w:p w14:paraId="4666D8AC" w14:textId="77777777" w:rsidR="00987B44" w:rsidRPr="00987B44" w:rsidRDefault="00987B44" w:rsidP="00987B44">
      <w:pPr>
        <w:spacing w:after="0" w:line="276" w:lineRule="auto"/>
        <w:ind w:firstLine="708"/>
        <w:rPr>
          <w:rFonts w:ascii="Arial" w:eastAsia="Calibri" w:hAnsi="Arial" w:cs="Arial"/>
        </w:rPr>
      </w:pPr>
      <w:r w:rsidRPr="00987B44">
        <w:rPr>
          <w:rFonts w:ascii="Arial" w:eastAsia="Calibri" w:hAnsi="Arial" w:cs="Arial"/>
        </w:rPr>
        <w:t>Hilf uns, dass wir Vorurteile überwinden und gut voneinander denken.</w:t>
      </w:r>
    </w:p>
    <w:p w14:paraId="145FA823" w14:textId="22F50D8D" w:rsidR="00016515" w:rsidRPr="00016515" w:rsidRDefault="007446DD" w:rsidP="007446DD">
      <w:pPr>
        <w:spacing w:after="0" w:line="276" w:lineRule="auto"/>
        <w:rPr>
          <w:rFonts w:ascii="Arial" w:eastAsia="Calibri" w:hAnsi="Arial" w:cs="Arial"/>
        </w:rPr>
      </w:pPr>
      <w:r w:rsidRPr="007446DD">
        <w:rPr>
          <w:rFonts w:ascii="Arial" w:eastAsia="Calibri" w:hAnsi="Arial" w:cs="Arial"/>
          <w:b/>
          <w:bCs/>
        </w:rPr>
        <w:t>A</w:t>
      </w:r>
      <w:r>
        <w:rPr>
          <w:rFonts w:ascii="Arial" w:eastAsia="Calibri" w:hAnsi="Arial" w:cs="Arial"/>
        </w:rPr>
        <w:tab/>
      </w:r>
      <w:r w:rsidR="00987B44" w:rsidRPr="00987B44">
        <w:rPr>
          <w:rFonts w:ascii="Arial" w:eastAsia="Calibri" w:hAnsi="Arial" w:cs="Arial"/>
        </w:rPr>
        <w:t>Amen.</w:t>
      </w:r>
      <w:r w:rsidR="00016515" w:rsidRPr="00016515">
        <w:rPr>
          <w:rFonts w:ascii="Arial" w:eastAsia="Calibri" w:hAnsi="Arial" w:cs="Arial"/>
        </w:rPr>
        <w:t xml:space="preserve"> </w:t>
      </w:r>
    </w:p>
    <w:p w14:paraId="01150B41" w14:textId="77777777" w:rsidR="00987B44" w:rsidRDefault="00987B44" w:rsidP="00016515">
      <w:pPr>
        <w:spacing w:after="200" w:line="276" w:lineRule="auto"/>
        <w:ind w:left="360" w:hanging="360"/>
        <w:rPr>
          <w:rFonts w:ascii="Arial" w:eastAsia="Calibri" w:hAnsi="Arial" w:cs="Arial"/>
          <w:b/>
          <w:bCs/>
        </w:rPr>
      </w:pPr>
    </w:p>
    <w:p w14:paraId="1B49236E" w14:textId="232DCFB2" w:rsidR="00016515" w:rsidRPr="00016515" w:rsidRDefault="00987B44" w:rsidP="00987B44">
      <w:pPr>
        <w:spacing w:after="200" w:line="276" w:lineRule="auto"/>
        <w:ind w:left="708" w:hanging="708"/>
        <w:rPr>
          <w:rFonts w:ascii="Arial" w:eastAsia="Calibri" w:hAnsi="Arial" w:cs="Arial"/>
        </w:rPr>
      </w:pPr>
      <w:r>
        <w:rPr>
          <w:rFonts w:ascii="Arial" w:eastAsia="Calibri" w:hAnsi="Arial" w:cs="Arial"/>
          <w:b/>
          <w:bCs/>
        </w:rPr>
        <w:t>Lied</w:t>
      </w:r>
      <w:r w:rsidR="00016515" w:rsidRPr="00016515">
        <w:rPr>
          <w:rFonts w:ascii="Arial" w:eastAsia="Calibri" w:hAnsi="Arial" w:cs="Arial"/>
        </w:rPr>
        <w:t xml:space="preserve"> </w:t>
      </w:r>
      <w:r w:rsidR="00016515" w:rsidRPr="00016515">
        <w:rPr>
          <w:rFonts w:ascii="Arial" w:eastAsia="Calibri" w:hAnsi="Arial" w:cs="Arial"/>
        </w:rPr>
        <w:tab/>
      </w:r>
      <w:proofErr w:type="spellStart"/>
      <w:r w:rsidRPr="00987B44">
        <w:rPr>
          <w:rFonts w:ascii="Arial" w:eastAsia="Calibri" w:hAnsi="Arial" w:cs="Arial"/>
        </w:rPr>
        <w:t>GfY</w:t>
      </w:r>
      <w:proofErr w:type="spellEnd"/>
      <w:r w:rsidRPr="00987B44">
        <w:rPr>
          <w:rFonts w:ascii="Arial" w:eastAsia="Calibri" w:hAnsi="Arial" w:cs="Arial"/>
        </w:rPr>
        <w:t xml:space="preserve"> 71,3 Du zeigst Erbarmen, weil Du liebst, was Du gemacht, Gott, Freund des Lebens</w:t>
      </w:r>
    </w:p>
    <w:p w14:paraId="016608F9" w14:textId="48BD4C12" w:rsidR="00016515" w:rsidRPr="00016515" w:rsidRDefault="00016515" w:rsidP="00016515">
      <w:pPr>
        <w:spacing w:after="200" w:line="276" w:lineRule="auto"/>
        <w:rPr>
          <w:rFonts w:ascii="Arial" w:eastAsia="Calibri" w:hAnsi="Arial" w:cs="Arial"/>
          <w:b/>
          <w:bCs/>
        </w:rPr>
      </w:pPr>
      <w:r w:rsidRPr="00016515">
        <w:rPr>
          <w:rFonts w:ascii="Arial" w:eastAsia="Calibri" w:hAnsi="Arial" w:cs="Arial"/>
          <w:b/>
          <w:bCs/>
        </w:rPr>
        <w:lastRenderedPageBreak/>
        <w:t xml:space="preserve">Station 2: </w:t>
      </w:r>
      <w:r w:rsidR="00E959BF" w:rsidRPr="00E959BF">
        <w:rPr>
          <w:rFonts w:ascii="Arial" w:eastAsia="Calibri" w:hAnsi="Arial" w:cs="Arial"/>
          <w:b/>
          <w:bCs/>
        </w:rPr>
        <w:t>Jesus trägt das Kreuz</w:t>
      </w:r>
    </w:p>
    <w:p w14:paraId="4272DD19" w14:textId="635283A1" w:rsidR="00016515" w:rsidRPr="00016515" w:rsidRDefault="00E959BF" w:rsidP="00016515">
      <w:pPr>
        <w:spacing w:after="200" w:line="276" w:lineRule="auto"/>
        <w:ind w:left="705" w:hanging="705"/>
        <w:rPr>
          <w:rFonts w:ascii="Arial" w:eastAsia="Calibri" w:hAnsi="Arial" w:cs="Arial"/>
        </w:rPr>
      </w:pPr>
      <w:r>
        <w:rPr>
          <w:rFonts w:ascii="Arial" w:eastAsia="Calibri" w:hAnsi="Arial" w:cs="Arial"/>
          <w:b/>
          <w:bCs/>
        </w:rPr>
        <w:t>L</w:t>
      </w:r>
      <w:r w:rsidR="00016515" w:rsidRPr="00016515">
        <w:rPr>
          <w:rFonts w:ascii="Arial" w:eastAsia="Calibri" w:hAnsi="Arial" w:cs="Arial"/>
        </w:rPr>
        <w:t xml:space="preserve"> </w:t>
      </w:r>
      <w:r w:rsidR="00016515" w:rsidRPr="00016515">
        <w:rPr>
          <w:rFonts w:ascii="Arial" w:eastAsia="Calibri" w:hAnsi="Arial" w:cs="Arial"/>
        </w:rPr>
        <w:tab/>
      </w:r>
      <w:r w:rsidRPr="00E959BF">
        <w:rPr>
          <w:rFonts w:ascii="Arial" w:eastAsia="Calibri" w:hAnsi="Arial" w:cs="Arial"/>
        </w:rPr>
        <w:t>Es ist ein langer Weg für Jesus. Ein Weg über trockene Erde, die durch fehlenden Regen dürr geworden ist. Jesus nimmt das Kreuz auf sich. Er trägt es über diese Erde, die er liebt.</w:t>
      </w:r>
    </w:p>
    <w:p w14:paraId="4B98DB1A" w14:textId="4527E4C0" w:rsidR="00016515" w:rsidRPr="00016515" w:rsidRDefault="00E959BF" w:rsidP="00016515">
      <w:pPr>
        <w:numPr>
          <w:ilvl w:val="0"/>
          <w:numId w:val="16"/>
        </w:numPr>
        <w:spacing w:after="200" w:line="276" w:lineRule="auto"/>
        <w:contextualSpacing/>
        <w:rPr>
          <w:rFonts w:ascii="Arial" w:eastAsia="Calibri" w:hAnsi="Arial" w:cs="Arial"/>
          <w:i/>
          <w:iCs/>
        </w:rPr>
      </w:pPr>
      <w:r w:rsidRPr="00E959BF">
        <w:rPr>
          <w:rFonts w:ascii="Arial" w:eastAsia="Calibri" w:hAnsi="Arial" w:cs="Arial"/>
          <w:i/>
          <w:iCs/>
        </w:rPr>
        <w:t>Eine Schale mit Erde wird auf die dunkle Seite des Tuchs gestellt. Ein Teil der Erde kann als Weg über das Tuch gestreut werden.</w:t>
      </w:r>
    </w:p>
    <w:p w14:paraId="096D5356" w14:textId="77777777" w:rsidR="00016515" w:rsidRPr="00016515" w:rsidRDefault="00016515" w:rsidP="00016515">
      <w:pPr>
        <w:spacing w:after="200" w:line="276" w:lineRule="auto"/>
        <w:rPr>
          <w:rFonts w:ascii="Arial" w:eastAsia="Calibri" w:hAnsi="Arial" w:cs="Arial"/>
        </w:rPr>
      </w:pPr>
    </w:p>
    <w:p w14:paraId="72B0F4C2" w14:textId="5B0EC819" w:rsidR="00E959BF" w:rsidRPr="00E959BF" w:rsidRDefault="00016515" w:rsidP="00E959BF">
      <w:pPr>
        <w:spacing w:after="200" w:line="276" w:lineRule="auto"/>
        <w:ind w:left="708" w:hanging="708"/>
        <w:rPr>
          <w:rFonts w:ascii="Arial" w:eastAsia="Calibri" w:hAnsi="Arial" w:cs="Arial"/>
        </w:rPr>
      </w:pPr>
      <w:r w:rsidRPr="6F18A777">
        <w:rPr>
          <w:rFonts w:ascii="Arial" w:eastAsia="Calibri" w:hAnsi="Arial" w:cs="Arial"/>
          <w:b/>
          <w:bCs/>
        </w:rPr>
        <w:t>S</w:t>
      </w:r>
      <w:r w:rsidR="00742007" w:rsidRPr="6F18A777">
        <w:rPr>
          <w:rFonts w:ascii="Arial" w:eastAsia="Calibri" w:hAnsi="Arial" w:cs="Arial"/>
          <w:b/>
          <w:bCs/>
        </w:rPr>
        <w:t>1</w:t>
      </w:r>
      <w:r w:rsidRPr="6F18A777">
        <w:rPr>
          <w:rFonts w:ascii="Arial" w:eastAsia="Calibri" w:hAnsi="Arial" w:cs="Arial"/>
        </w:rPr>
        <w:t xml:space="preserve"> </w:t>
      </w:r>
      <w:r>
        <w:tab/>
      </w:r>
      <w:r w:rsidR="00E959BF" w:rsidRPr="6F18A777">
        <w:rPr>
          <w:rFonts w:ascii="Arial" w:eastAsia="Calibri" w:hAnsi="Arial" w:cs="Arial"/>
        </w:rPr>
        <w:t>Die Soldaten führen Jesus ab. Sie laden ihm ein schweres Holzkreuz auf die Schultern, das er selbst tragen muss, bis zu dem Ort, der Golg</w:t>
      </w:r>
      <w:r w:rsidR="00742007" w:rsidRPr="6F18A777">
        <w:rPr>
          <w:rFonts w:ascii="Arial" w:eastAsia="Calibri" w:hAnsi="Arial" w:cs="Arial"/>
        </w:rPr>
        <w:t>o</w:t>
      </w:r>
      <w:r w:rsidR="00E959BF" w:rsidRPr="6F18A777">
        <w:rPr>
          <w:rFonts w:ascii="Arial" w:eastAsia="Calibri" w:hAnsi="Arial" w:cs="Arial"/>
        </w:rPr>
        <w:t xml:space="preserve">tha genannt wird. Das Kreuz ist schwer und der Weg ist lang. Jeder Schritt auf dem staubigen Weg ist mühsam. Jesus fällt unter seiner Last, aber er steht wieder auf. Er will den Weg bis zum Ende gehen. </w:t>
      </w:r>
    </w:p>
    <w:p w14:paraId="737FD65B" w14:textId="77777777" w:rsidR="00E959BF" w:rsidRPr="00E959BF" w:rsidRDefault="00E959BF" w:rsidP="00E959BF">
      <w:pPr>
        <w:spacing w:after="200" w:line="276" w:lineRule="auto"/>
        <w:ind w:firstLine="708"/>
        <w:rPr>
          <w:rFonts w:ascii="Arial" w:eastAsia="Calibri" w:hAnsi="Arial" w:cs="Arial"/>
          <w:i/>
          <w:iCs/>
        </w:rPr>
      </w:pPr>
      <w:r w:rsidRPr="00E959BF">
        <w:rPr>
          <w:rFonts w:ascii="Arial" w:eastAsia="Calibri" w:hAnsi="Arial" w:cs="Arial"/>
          <w:i/>
          <w:iCs/>
        </w:rPr>
        <w:t>- stiller Moment -</w:t>
      </w:r>
    </w:p>
    <w:p w14:paraId="4BFA14D0" w14:textId="641B23E5" w:rsidR="00016515" w:rsidRPr="00016515" w:rsidRDefault="00742007" w:rsidP="00742007">
      <w:pPr>
        <w:spacing w:after="200" w:line="276" w:lineRule="auto"/>
        <w:ind w:left="703" w:hanging="703"/>
        <w:rPr>
          <w:rFonts w:ascii="Arial" w:eastAsia="Calibri" w:hAnsi="Arial" w:cs="Arial"/>
        </w:rPr>
      </w:pPr>
      <w:r w:rsidRPr="00016515">
        <w:rPr>
          <w:rFonts w:ascii="Arial" w:eastAsia="Calibri" w:hAnsi="Arial" w:cs="Arial"/>
          <w:b/>
          <w:bCs/>
        </w:rPr>
        <w:t>S</w:t>
      </w:r>
      <w:r>
        <w:rPr>
          <w:rFonts w:ascii="Arial" w:eastAsia="Calibri" w:hAnsi="Arial" w:cs="Arial"/>
          <w:b/>
          <w:bCs/>
        </w:rPr>
        <w:t>2</w:t>
      </w:r>
      <w:r>
        <w:rPr>
          <w:rFonts w:ascii="Arial" w:eastAsia="Calibri" w:hAnsi="Arial" w:cs="Arial"/>
          <w:b/>
          <w:bCs/>
        </w:rPr>
        <w:tab/>
      </w:r>
      <w:r w:rsidR="00E959BF" w:rsidRPr="00E959BF">
        <w:rPr>
          <w:rFonts w:ascii="Arial" w:eastAsia="Calibri" w:hAnsi="Arial" w:cs="Arial"/>
        </w:rPr>
        <w:t>Die Erde ist die Grundlage unseres Lebens. Von ihr bekommen wir alles, was wir zum Leben brauchen – den Wald, die Tiere und die Pflanzen. Unsere Erde zu schützen und zu bewahren ist oft schwere Arbeit und braucht viel Zeit. Viele Bauernfamilien in Kolumbien arbeiten hart daran, dass ihr Land wieder fruchtbar wird, dass eine Vielfalt von Pflanzen in den Gärten wachsen kann. Sie geben nicht auf, weil sie die Erde für ihre Kinder und Enkel erhalten wollen.</w:t>
      </w:r>
      <w:r w:rsidR="00016515" w:rsidRPr="00016515">
        <w:rPr>
          <w:rFonts w:ascii="Arial" w:eastAsia="Calibri" w:hAnsi="Arial" w:cs="Arial"/>
        </w:rPr>
        <w:t xml:space="preserve"> </w:t>
      </w:r>
    </w:p>
    <w:p w14:paraId="66933697" w14:textId="325ED274" w:rsidR="00742007" w:rsidRDefault="00E959BF" w:rsidP="00E959BF">
      <w:pPr>
        <w:spacing w:after="0" w:line="276" w:lineRule="auto"/>
        <w:ind w:left="703" w:hanging="705"/>
        <w:rPr>
          <w:rFonts w:ascii="Arial" w:eastAsia="Calibri" w:hAnsi="Arial" w:cs="Arial"/>
        </w:rPr>
      </w:pPr>
      <w:r>
        <w:rPr>
          <w:rFonts w:ascii="Arial" w:eastAsia="Calibri" w:hAnsi="Arial" w:cs="Arial"/>
          <w:b/>
          <w:bCs/>
        </w:rPr>
        <w:t>L</w:t>
      </w:r>
      <w:r w:rsidR="00016515" w:rsidRPr="00016515">
        <w:rPr>
          <w:rFonts w:ascii="Arial" w:eastAsia="Calibri" w:hAnsi="Arial" w:cs="Arial"/>
        </w:rPr>
        <w:t xml:space="preserve"> </w:t>
      </w:r>
      <w:r w:rsidR="00016515" w:rsidRPr="00016515">
        <w:rPr>
          <w:rFonts w:ascii="Arial" w:eastAsia="Calibri" w:hAnsi="Arial" w:cs="Arial"/>
        </w:rPr>
        <w:tab/>
      </w:r>
      <w:r w:rsidR="00742007" w:rsidRPr="00742007">
        <w:rPr>
          <w:rFonts w:ascii="Arial" w:eastAsia="Calibri" w:hAnsi="Arial" w:cs="Arial"/>
          <w:b/>
          <w:bCs/>
        </w:rPr>
        <w:t>Gebet</w:t>
      </w:r>
    </w:p>
    <w:p w14:paraId="5D8B0960" w14:textId="088161D7" w:rsidR="00E959BF" w:rsidRPr="00E959BF" w:rsidRDefault="00E959BF" w:rsidP="00742007">
      <w:pPr>
        <w:spacing w:after="0" w:line="276" w:lineRule="auto"/>
        <w:ind w:left="703"/>
        <w:rPr>
          <w:rFonts w:ascii="Arial" w:eastAsia="Calibri" w:hAnsi="Arial" w:cs="Arial"/>
        </w:rPr>
      </w:pPr>
      <w:r w:rsidRPr="00E959BF">
        <w:rPr>
          <w:rFonts w:ascii="Arial" w:eastAsia="Calibri" w:hAnsi="Arial" w:cs="Arial"/>
        </w:rPr>
        <w:t xml:space="preserve">Guter Gott, </w:t>
      </w:r>
    </w:p>
    <w:p w14:paraId="39F39B57" w14:textId="77777777" w:rsidR="00E959BF" w:rsidRPr="00E959BF" w:rsidRDefault="00E959BF" w:rsidP="00E959BF">
      <w:pPr>
        <w:spacing w:after="0" w:line="276" w:lineRule="auto"/>
        <w:ind w:left="703"/>
        <w:rPr>
          <w:rFonts w:ascii="Arial" w:eastAsia="Calibri" w:hAnsi="Arial" w:cs="Arial"/>
        </w:rPr>
      </w:pPr>
      <w:r w:rsidRPr="00E959BF">
        <w:rPr>
          <w:rFonts w:ascii="Arial" w:eastAsia="Calibri" w:hAnsi="Arial" w:cs="Arial"/>
        </w:rPr>
        <w:t xml:space="preserve">du hast uns diese Erde geschenkt, damit Menschen, Tiere und Pflanzen darauf in Vielfalt leben können. </w:t>
      </w:r>
    </w:p>
    <w:p w14:paraId="370FEAD8" w14:textId="77777777" w:rsidR="00864C89" w:rsidRDefault="00E959BF" w:rsidP="00E959BF">
      <w:pPr>
        <w:spacing w:after="0" w:line="276" w:lineRule="auto"/>
        <w:ind w:left="703"/>
        <w:rPr>
          <w:rFonts w:ascii="Arial" w:eastAsia="Calibri" w:hAnsi="Arial" w:cs="Arial"/>
        </w:rPr>
      </w:pPr>
      <w:r w:rsidRPr="00E959BF">
        <w:rPr>
          <w:rFonts w:ascii="Arial" w:eastAsia="Calibri" w:hAnsi="Arial" w:cs="Arial"/>
        </w:rPr>
        <w:t xml:space="preserve">Sei du mit deiner Kraft bei allen Bauernfamilien, wenn sie den Boden bearbeiten, wenn sie säen und ernten. </w:t>
      </w:r>
    </w:p>
    <w:p w14:paraId="519B2EEC" w14:textId="3A811E44" w:rsidR="00E959BF" w:rsidRPr="00E959BF" w:rsidRDefault="00E959BF" w:rsidP="00E959BF">
      <w:pPr>
        <w:spacing w:after="0" w:line="276" w:lineRule="auto"/>
        <w:ind w:left="703"/>
        <w:rPr>
          <w:rFonts w:ascii="Arial" w:eastAsia="Calibri" w:hAnsi="Arial" w:cs="Arial"/>
        </w:rPr>
      </w:pPr>
      <w:r w:rsidRPr="00E959BF">
        <w:rPr>
          <w:rFonts w:ascii="Arial" w:eastAsia="Calibri" w:hAnsi="Arial" w:cs="Arial"/>
        </w:rPr>
        <w:t xml:space="preserve">Lass uns dankbar sein für die Nahrung, die uns </w:t>
      </w:r>
      <w:r w:rsidR="00864C89">
        <w:rPr>
          <w:rFonts w:ascii="Arial" w:eastAsia="Calibri" w:hAnsi="Arial" w:cs="Arial"/>
        </w:rPr>
        <w:t xml:space="preserve">deine </w:t>
      </w:r>
      <w:r w:rsidRPr="00E959BF">
        <w:rPr>
          <w:rFonts w:ascii="Arial" w:eastAsia="Calibri" w:hAnsi="Arial" w:cs="Arial"/>
        </w:rPr>
        <w:t>Erde schenkt.</w:t>
      </w:r>
    </w:p>
    <w:p w14:paraId="39AA86EC" w14:textId="297BCD40" w:rsidR="00016515" w:rsidRPr="00016515" w:rsidRDefault="00742007" w:rsidP="00742007">
      <w:pPr>
        <w:spacing w:after="0" w:line="276" w:lineRule="auto"/>
        <w:rPr>
          <w:rFonts w:ascii="Arial" w:eastAsia="Calibri" w:hAnsi="Arial" w:cs="Arial"/>
        </w:rPr>
      </w:pPr>
      <w:r w:rsidRPr="00742007">
        <w:rPr>
          <w:rFonts w:ascii="Arial" w:eastAsia="Calibri" w:hAnsi="Arial" w:cs="Arial"/>
          <w:b/>
          <w:bCs/>
        </w:rPr>
        <w:t>A</w:t>
      </w:r>
      <w:r>
        <w:rPr>
          <w:rFonts w:ascii="Arial" w:eastAsia="Calibri" w:hAnsi="Arial" w:cs="Arial"/>
        </w:rPr>
        <w:tab/>
      </w:r>
      <w:r w:rsidR="00E959BF" w:rsidRPr="00E959BF">
        <w:rPr>
          <w:rFonts w:ascii="Arial" w:eastAsia="Calibri" w:hAnsi="Arial" w:cs="Arial"/>
        </w:rPr>
        <w:t>Amen.</w:t>
      </w:r>
    </w:p>
    <w:p w14:paraId="24ED2A5B" w14:textId="77777777" w:rsidR="00E959BF" w:rsidRDefault="00E959BF" w:rsidP="00016515">
      <w:pPr>
        <w:spacing w:after="200" w:line="240" w:lineRule="auto"/>
        <w:rPr>
          <w:rFonts w:ascii="Arial" w:eastAsia="Calibri" w:hAnsi="Arial" w:cs="Arial"/>
          <w:b/>
          <w:bCs/>
        </w:rPr>
      </w:pPr>
    </w:p>
    <w:p w14:paraId="5E06E965" w14:textId="0D69ABF5" w:rsidR="00016515" w:rsidRPr="00016515" w:rsidRDefault="00016515" w:rsidP="00E959BF">
      <w:pPr>
        <w:spacing w:after="200" w:line="240" w:lineRule="auto"/>
        <w:ind w:left="703" w:hanging="703"/>
        <w:rPr>
          <w:rFonts w:ascii="Arial" w:eastAsia="Calibri" w:hAnsi="Arial" w:cs="Arial"/>
        </w:rPr>
      </w:pPr>
      <w:r w:rsidRPr="00016515">
        <w:rPr>
          <w:rFonts w:ascii="Arial" w:eastAsia="Calibri" w:hAnsi="Arial" w:cs="Arial"/>
          <w:b/>
          <w:bCs/>
        </w:rPr>
        <w:t>L</w:t>
      </w:r>
      <w:r w:rsidR="00E959BF">
        <w:rPr>
          <w:rFonts w:ascii="Arial" w:eastAsia="Calibri" w:hAnsi="Arial" w:cs="Arial"/>
          <w:b/>
          <w:bCs/>
        </w:rPr>
        <w:t>ied</w:t>
      </w:r>
      <w:r w:rsidRPr="00016515">
        <w:rPr>
          <w:rFonts w:ascii="Arial" w:eastAsia="Calibri" w:hAnsi="Arial" w:cs="Arial"/>
        </w:rPr>
        <w:t xml:space="preserve"> </w:t>
      </w:r>
      <w:r w:rsidRPr="00016515">
        <w:rPr>
          <w:rFonts w:ascii="Arial" w:eastAsia="Calibri" w:hAnsi="Arial" w:cs="Arial"/>
        </w:rPr>
        <w:tab/>
      </w:r>
      <w:proofErr w:type="spellStart"/>
      <w:r w:rsidR="00E959BF" w:rsidRPr="00E959BF">
        <w:rPr>
          <w:rFonts w:ascii="Arial" w:eastAsia="Calibri" w:hAnsi="Arial" w:cs="Arial"/>
        </w:rPr>
        <w:t>GfY</w:t>
      </w:r>
      <w:proofErr w:type="spellEnd"/>
      <w:r w:rsidR="00E959BF" w:rsidRPr="00E959BF">
        <w:rPr>
          <w:rFonts w:ascii="Arial" w:eastAsia="Calibri" w:hAnsi="Arial" w:cs="Arial"/>
        </w:rPr>
        <w:t xml:space="preserve"> 71,3 Du zeigst Erbarmen, weil Du liebst, was Du gemacht, Gott, Freund des Lebens</w:t>
      </w:r>
    </w:p>
    <w:p w14:paraId="63882B7A" w14:textId="77777777" w:rsidR="00016515" w:rsidRPr="00016515" w:rsidRDefault="00016515" w:rsidP="00016515">
      <w:pPr>
        <w:spacing w:after="200" w:line="276" w:lineRule="auto"/>
        <w:rPr>
          <w:rFonts w:ascii="Arial" w:eastAsia="Calibri" w:hAnsi="Arial" w:cs="Arial"/>
        </w:rPr>
      </w:pPr>
    </w:p>
    <w:p w14:paraId="583C86D4" w14:textId="77777777" w:rsidR="00E959BF" w:rsidRDefault="00E959BF">
      <w:pPr>
        <w:spacing w:after="200" w:line="276" w:lineRule="auto"/>
        <w:rPr>
          <w:rFonts w:ascii="Arial" w:eastAsia="Calibri" w:hAnsi="Arial" w:cs="Arial"/>
          <w:b/>
          <w:bCs/>
        </w:rPr>
      </w:pPr>
      <w:r>
        <w:rPr>
          <w:rFonts w:ascii="Arial" w:eastAsia="Calibri" w:hAnsi="Arial" w:cs="Arial"/>
          <w:b/>
          <w:bCs/>
        </w:rPr>
        <w:br w:type="page"/>
      </w:r>
    </w:p>
    <w:p w14:paraId="59B1F590" w14:textId="619937EC" w:rsidR="00016515" w:rsidRPr="00016515" w:rsidRDefault="00016515" w:rsidP="00016515">
      <w:pPr>
        <w:spacing w:after="200" w:line="276" w:lineRule="auto"/>
        <w:rPr>
          <w:rFonts w:ascii="Arial" w:eastAsia="Calibri" w:hAnsi="Arial" w:cs="Arial"/>
          <w:b/>
          <w:bCs/>
        </w:rPr>
      </w:pPr>
      <w:r w:rsidRPr="00016515">
        <w:rPr>
          <w:rFonts w:ascii="Arial" w:eastAsia="Calibri" w:hAnsi="Arial" w:cs="Arial"/>
          <w:b/>
          <w:bCs/>
        </w:rPr>
        <w:lastRenderedPageBreak/>
        <w:t xml:space="preserve">Station 3: </w:t>
      </w:r>
      <w:r w:rsidR="00E959BF" w:rsidRPr="00E959BF">
        <w:rPr>
          <w:rFonts w:ascii="Arial" w:eastAsia="Calibri" w:hAnsi="Arial" w:cs="Arial"/>
          <w:b/>
          <w:bCs/>
        </w:rPr>
        <w:t>Station – Jesus trifft Veronika</w:t>
      </w:r>
    </w:p>
    <w:p w14:paraId="5408B264" w14:textId="77777777" w:rsidR="00756D5E" w:rsidRPr="00756D5E" w:rsidRDefault="00E959BF" w:rsidP="00756D5E">
      <w:pPr>
        <w:spacing w:after="0" w:line="276" w:lineRule="auto"/>
        <w:ind w:left="709" w:hanging="708"/>
        <w:rPr>
          <w:rFonts w:ascii="Arial" w:eastAsia="Calibri" w:hAnsi="Arial" w:cs="Arial"/>
        </w:rPr>
      </w:pPr>
      <w:r>
        <w:rPr>
          <w:rFonts w:ascii="Arial" w:eastAsia="Calibri" w:hAnsi="Arial" w:cs="Arial"/>
          <w:b/>
          <w:bCs/>
        </w:rPr>
        <w:t>L</w:t>
      </w:r>
      <w:r w:rsidR="00016515" w:rsidRPr="00016515">
        <w:rPr>
          <w:rFonts w:ascii="Arial" w:eastAsia="Calibri" w:hAnsi="Arial" w:cs="Arial"/>
        </w:rPr>
        <w:t xml:space="preserve"> </w:t>
      </w:r>
      <w:r w:rsidR="00016515" w:rsidRPr="00016515">
        <w:rPr>
          <w:rFonts w:ascii="Arial" w:eastAsia="Calibri" w:hAnsi="Arial" w:cs="Arial"/>
        </w:rPr>
        <w:tab/>
      </w:r>
      <w:r w:rsidR="00756D5E" w:rsidRPr="00756D5E">
        <w:rPr>
          <w:rFonts w:ascii="Arial" w:eastAsia="Calibri" w:hAnsi="Arial" w:cs="Arial"/>
        </w:rPr>
        <w:t xml:space="preserve">Es ist heiß, zu heiß um weiterzugehen. Kein Baum ist da, der Schatten spendet. </w:t>
      </w:r>
    </w:p>
    <w:p w14:paraId="6CB07AEB" w14:textId="77777777" w:rsidR="00756D5E" w:rsidRPr="00756D5E" w:rsidRDefault="00756D5E" w:rsidP="00756D5E">
      <w:pPr>
        <w:spacing w:after="0" w:line="276" w:lineRule="auto"/>
        <w:ind w:left="709"/>
        <w:rPr>
          <w:rFonts w:ascii="Arial" w:eastAsia="Calibri" w:hAnsi="Arial" w:cs="Arial"/>
        </w:rPr>
      </w:pPr>
      <w:r w:rsidRPr="00756D5E">
        <w:rPr>
          <w:rFonts w:ascii="Arial" w:eastAsia="Calibri" w:hAnsi="Arial" w:cs="Arial"/>
        </w:rPr>
        <w:t xml:space="preserve">Keine Wasserquelle, um den Durst zu stillen. Jesus ist erschöpft und hält kurz an. </w:t>
      </w:r>
    </w:p>
    <w:p w14:paraId="1B2671DA" w14:textId="49688C58" w:rsidR="00016515" w:rsidRDefault="00756D5E" w:rsidP="00756D5E">
      <w:pPr>
        <w:spacing w:after="0" w:line="276" w:lineRule="auto"/>
        <w:ind w:left="709" w:hanging="1"/>
        <w:rPr>
          <w:rFonts w:ascii="Arial" w:eastAsia="Calibri" w:hAnsi="Arial" w:cs="Arial"/>
        </w:rPr>
      </w:pPr>
      <w:r w:rsidRPr="00756D5E">
        <w:rPr>
          <w:rFonts w:ascii="Arial" w:eastAsia="Calibri" w:hAnsi="Arial" w:cs="Arial"/>
        </w:rPr>
        <w:t>Da begegnet ihm Veronika.</w:t>
      </w:r>
    </w:p>
    <w:p w14:paraId="2C02E44F" w14:textId="77777777" w:rsidR="00756D5E" w:rsidRPr="00016515" w:rsidRDefault="00756D5E" w:rsidP="00756D5E">
      <w:pPr>
        <w:spacing w:after="0" w:line="276" w:lineRule="auto"/>
        <w:ind w:left="709" w:hanging="1"/>
        <w:rPr>
          <w:rFonts w:ascii="Arial" w:eastAsia="Calibri" w:hAnsi="Arial" w:cs="Arial"/>
        </w:rPr>
      </w:pPr>
    </w:p>
    <w:p w14:paraId="3A11818F" w14:textId="002B429E" w:rsidR="00016515" w:rsidRPr="00016515" w:rsidRDefault="00756D5E" w:rsidP="00016515">
      <w:pPr>
        <w:numPr>
          <w:ilvl w:val="0"/>
          <w:numId w:val="16"/>
        </w:numPr>
        <w:spacing w:after="200" w:line="276" w:lineRule="auto"/>
        <w:contextualSpacing/>
        <w:rPr>
          <w:rFonts w:ascii="Arial" w:eastAsia="Calibri" w:hAnsi="Arial" w:cs="Arial"/>
          <w:i/>
          <w:iCs/>
        </w:rPr>
      </w:pPr>
      <w:r w:rsidRPr="00756D5E">
        <w:rPr>
          <w:rFonts w:ascii="Arial" w:eastAsia="Calibri" w:hAnsi="Arial" w:cs="Arial"/>
          <w:i/>
          <w:iCs/>
        </w:rPr>
        <w:t>Ein Glaskrug mit Wasser wird in die Mitte gestellt.</w:t>
      </w:r>
    </w:p>
    <w:p w14:paraId="7E5A2A96" w14:textId="77777777" w:rsidR="00102839" w:rsidRDefault="00102839" w:rsidP="00016515">
      <w:pPr>
        <w:spacing w:after="200" w:line="276" w:lineRule="auto"/>
        <w:rPr>
          <w:rFonts w:ascii="Arial" w:eastAsia="Calibri" w:hAnsi="Arial" w:cs="Arial"/>
          <w:b/>
          <w:bCs/>
        </w:rPr>
      </w:pPr>
    </w:p>
    <w:p w14:paraId="7FDC93C1" w14:textId="39AC6EEA" w:rsidR="00756D5E" w:rsidRPr="00756D5E" w:rsidRDefault="00016515" w:rsidP="00756D5E">
      <w:pPr>
        <w:spacing w:after="200" w:line="276" w:lineRule="auto"/>
        <w:ind w:left="708" w:hanging="708"/>
        <w:rPr>
          <w:rFonts w:ascii="Arial" w:eastAsia="Calibri" w:hAnsi="Arial" w:cs="Arial"/>
        </w:rPr>
      </w:pPr>
      <w:r w:rsidRPr="00016515">
        <w:rPr>
          <w:rFonts w:ascii="Arial" w:eastAsia="Calibri" w:hAnsi="Arial" w:cs="Arial"/>
          <w:b/>
          <w:bCs/>
        </w:rPr>
        <w:t>S</w:t>
      </w:r>
      <w:r w:rsidR="00C47AF7">
        <w:rPr>
          <w:rFonts w:ascii="Arial" w:eastAsia="Calibri" w:hAnsi="Arial" w:cs="Arial"/>
          <w:b/>
          <w:bCs/>
        </w:rPr>
        <w:t>1</w:t>
      </w:r>
      <w:r w:rsidRPr="00016515">
        <w:rPr>
          <w:rFonts w:ascii="Arial" w:eastAsia="Calibri" w:hAnsi="Arial" w:cs="Arial"/>
        </w:rPr>
        <w:t xml:space="preserve"> </w:t>
      </w:r>
      <w:r w:rsidRPr="00016515">
        <w:rPr>
          <w:rFonts w:ascii="Arial" w:eastAsia="Calibri" w:hAnsi="Arial" w:cs="Arial"/>
        </w:rPr>
        <w:tab/>
      </w:r>
      <w:r w:rsidR="00756D5E" w:rsidRPr="00756D5E">
        <w:rPr>
          <w:rFonts w:ascii="Arial" w:eastAsia="Calibri" w:hAnsi="Arial" w:cs="Arial"/>
        </w:rPr>
        <w:t>Am Weg, den Jesus gehen muss, stehen viele Menschen. Manche lachen Jesus aus, manche haben Mitleid mit ihm und weinen. Jesus ist müde und seine Kraft lässt nach. Das Kreuz drückt auf seinen Schultern und es ist noch weit. Er bleibt stehen. Da kommt Veronika auf ihn zu. Sie sieht, dass Jesus erschöpft ist und reicht ihm ein kühles Tuch, damit er den Staub, den Schweiß und die Tränen abwischen kann. Das tut gut. Jesus dankt Veronika und geht weiter.</w:t>
      </w:r>
    </w:p>
    <w:p w14:paraId="1AC1CB62" w14:textId="77777777" w:rsidR="00756D5E" w:rsidRPr="00756D5E" w:rsidRDefault="00756D5E" w:rsidP="00756D5E">
      <w:pPr>
        <w:spacing w:after="200" w:line="276" w:lineRule="auto"/>
        <w:ind w:firstLine="708"/>
        <w:rPr>
          <w:rFonts w:ascii="Arial" w:eastAsia="Calibri" w:hAnsi="Arial" w:cs="Arial"/>
          <w:i/>
          <w:iCs/>
        </w:rPr>
      </w:pPr>
      <w:r w:rsidRPr="00756D5E">
        <w:rPr>
          <w:rFonts w:ascii="Arial" w:eastAsia="Calibri" w:hAnsi="Arial" w:cs="Arial"/>
          <w:i/>
          <w:iCs/>
        </w:rPr>
        <w:t>- stiller Moment -</w:t>
      </w:r>
    </w:p>
    <w:p w14:paraId="5B74E8BE" w14:textId="6F73B516" w:rsidR="00016515" w:rsidRPr="00016515" w:rsidRDefault="00EE526D" w:rsidP="00EE526D">
      <w:pPr>
        <w:spacing w:after="200" w:line="276" w:lineRule="auto"/>
        <w:ind w:left="703" w:hanging="703"/>
        <w:rPr>
          <w:rFonts w:ascii="Arial" w:eastAsia="Calibri" w:hAnsi="Arial" w:cs="Arial"/>
        </w:rPr>
      </w:pPr>
      <w:r w:rsidRPr="6F18A777">
        <w:rPr>
          <w:rFonts w:ascii="Arial" w:eastAsia="Calibri" w:hAnsi="Arial" w:cs="Arial"/>
          <w:b/>
          <w:bCs/>
        </w:rPr>
        <w:t>S2</w:t>
      </w:r>
      <w:r>
        <w:tab/>
      </w:r>
      <w:r w:rsidR="00756D5E" w:rsidRPr="6F18A777">
        <w:rPr>
          <w:rFonts w:ascii="Arial" w:eastAsia="Calibri" w:hAnsi="Arial" w:cs="Arial"/>
        </w:rPr>
        <w:t xml:space="preserve">Wasser ist erfrischend, es ist lebenswichtig für Pflanzen und Tiere, es ist </w:t>
      </w:r>
      <w:r w:rsidR="0D9976E6" w:rsidRPr="6F18A777">
        <w:rPr>
          <w:rFonts w:ascii="Arial" w:eastAsia="Calibri" w:hAnsi="Arial" w:cs="Arial"/>
        </w:rPr>
        <w:t xml:space="preserve">Kühlung und </w:t>
      </w:r>
      <w:r w:rsidR="00756D5E" w:rsidRPr="6F18A777">
        <w:rPr>
          <w:rFonts w:ascii="Arial" w:eastAsia="Calibri" w:hAnsi="Arial" w:cs="Arial"/>
        </w:rPr>
        <w:t>Stärkung an heißen Tagen für uns Menschen. Viele Bauernfamilien in Kolumbien wissen dies, deshalb sorgen sie sich um den Wald, der Schatten spendet und Wasserquellen entstehen lässt. Sie glauben an ein gutes Leben für alle Menschen, die auf dem Land arbeiten</w:t>
      </w:r>
      <w:r w:rsidR="6D8602F1" w:rsidRPr="6F18A777">
        <w:rPr>
          <w:rFonts w:ascii="Arial" w:eastAsia="Calibri" w:hAnsi="Arial" w:cs="Arial"/>
        </w:rPr>
        <w:t>,</w:t>
      </w:r>
      <w:r w:rsidR="00756D5E" w:rsidRPr="6F18A777">
        <w:rPr>
          <w:rFonts w:ascii="Arial" w:eastAsia="Calibri" w:hAnsi="Arial" w:cs="Arial"/>
        </w:rPr>
        <w:t xml:space="preserve"> und hoffen, dass ihre Familien dort eine Zukunft haben. Die Bäume, die sie heute pflanzen, werden wachsen und ihren Kindern und Enkeln Schatten spenden.</w:t>
      </w:r>
      <w:r w:rsidR="00016515" w:rsidRPr="6F18A777">
        <w:rPr>
          <w:rFonts w:ascii="Arial" w:eastAsia="Calibri" w:hAnsi="Arial" w:cs="Arial"/>
        </w:rPr>
        <w:t xml:space="preserve"> </w:t>
      </w:r>
    </w:p>
    <w:p w14:paraId="2DBA0460" w14:textId="67B1B2FB" w:rsidR="003769FC" w:rsidRDefault="00756D5E" w:rsidP="00AD1CCD">
      <w:pPr>
        <w:spacing w:after="0" w:line="276" w:lineRule="auto"/>
        <w:ind w:left="703" w:hanging="705"/>
        <w:rPr>
          <w:rFonts w:ascii="Arial" w:eastAsia="Calibri" w:hAnsi="Arial" w:cs="Arial"/>
        </w:rPr>
      </w:pPr>
      <w:r>
        <w:rPr>
          <w:rFonts w:ascii="Arial" w:eastAsia="Calibri" w:hAnsi="Arial" w:cs="Arial"/>
          <w:b/>
          <w:bCs/>
        </w:rPr>
        <w:t>L</w:t>
      </w:r>
      <w:r w:rsidR="00016515" w:rsidRPr="00016515">
        <w:rPr>
          <w:rFonts w:ascii="Arial" w:eastAsia="Calibri" w:hAnsi="Arial" w:cs="Arial"/>
        </w:rPr>
        <w:t xml:space="preserve"> </w:t>
      </w:r>
      <w:r w:rsidR="00016515" w:rsidRPr="00016515">
        <w:rPr>
          <w:rFonts w:ascii="Arial" w:eastAsia="Calibri" w:hAnsi="Arial" w:cs="Arial"/>
        </w:rPr>
        <w:tab/>
      </w:r>
      <w:r w:rsidR="003769FC" w:rsidRPr="003769FC">
        <w:rPr>
          <w:rFonts w:ascii="Arial" w:eastAsia="Calibri" w:hAnsi="Arial" w:cs="Arial"/>
          <w:b/>
          <w:bCs/>
        </w:rPr>
        <w:t>Gebet</w:t>
      </w:r>
    </w:p>
    <w:p w14:paraId="2424C01C" w14:textId="1E1BDB55" w:rsidR="00756D5E" w:rsidRPr="00756D5E" w:rsidRDefault="00756D5E" w:rsidP="003769FC">
      <w:pPr>
        <w:spacing w:after="0" w:line="276" w:lineRule="auto"/>
        <w:ind w:left="703"/>
        <w:rPr>
          <w:rFonts w:ascii="Arial" w:eastAsia="Calibri" w:hAnsi="Arial" w:cs="Arial"/>
        </w:rPr>
      </w:pPr>
      <w:r w:rsidRPr="00756D5E">
        <w:rPr>
          <w:rFonts w:ascii="Arial" w:eastAsia="Calibri" w:hAnsi="Arial" w:cs="Arial"/>
        </w:rPr>
        <w:t>Liebender Gott,</w:t>
      </w:r>
    </w:p>
    <w:p w14:paraId="47DCDF00" w14:textId="77777777" w:rsidR="00845754" w:rsidRDefault="00756D5E" w:rsidP="00AD1CCD">
      <w:pPr>
        <w:spacing w:after="0" w:line="276" w:lineRule="auto"/>
        <w:ind w:left="703"/>
        <w:rPr>
          <w:rFonts w:ascii="Arial" w:eastAsia="Calibri" w:hAnsi="Arial" w:cs="Arial"/>
        </w:rPr>
      </w:pPr>
      <w:r w:rsidRPr="00756D5E">
        <w:rPr>
          <w:rFonts w:ascii="Arial" w:eastAsia="Calibri" w:hAnsi="Arial" w:cs="Arial"/>
        </w:rPr>
        <w:t xml:space="preserve">wenn wir Wasser haben, haben wir Leben. </w:t>
      </w:r>
    </w:p>
    <w:p w14:paraId="460862CF" w14:textId="77777777" w:rsidR="0039606F" w:rsidRDefault="00756D5E" w:rsidP="00AD1CCD">
      <w:pPr>
        <w:spacing w:after="0" w:line="276" w:lineRule="auto"/>
        <w:ind w:left="703"/>
        <w:rPr>
          <w:rFonts w:ascii="Arial" w:eastAsia="Calibri" w:hAnsi="Arial" w:cs="Arial"/>
        </w:rPr>
      </w:pPr>
      <w:r w:rsidRPr="00756D5E">
        <w:rPr>
          <w:rFonts w:ascii="Arial" w:eastAsia="Calibri" w:hAnsi="Arial" w:cs="Arial"/>
        </w:rPr>
        <w:t>Segne die Quellen in den Wäldern Kolumbiens</w:t>
      </w:r>
      <w:r w:rsidR="00CC4B41">
        <w:rPr>
          <w:rFonts w:ascii="Arial" w:eastAsia="Calibri" w:hAnsi="Arial" w:cs="Arial"/>
        </w:rPr>
        <w:t xml:space="preserve"> und überall</w:t>
      </w:r>
      <w:r w:rsidRPr="00756D5E">
        <w:rPr>
          <w:rFonts w:ascii="Arial" w:eastAsia="Calibri" w:hAnsi="Arial" w:cs="Arial"/>
        </w:rPr>
        <w:t xml:space="preserve">, </w:t>
      </w:r>
    </w:p>
    <w:p w14:paraId="453B8682" w14:textId="77777777" w:rsidR="0039606F" w:rsidRDefault="00756D5E" w:rsidP="00AD1CCD">
      <w:pPr>
        <w:spacing w:after="0" w:line="276" w:lineRule="auto"/>
        <w:ind w:left="703"/>
        <w:rPr>
          <w:rFonts w:ascii="Arial" w:eastAsia="Calibri" w:hAnsi="Arial" w:cs="Arial"/>
        </w:rPr>
      </w:pPr>
      <w:r w:rsidRPr="00756D5E">
        <w:rPr>
          <w:rFonts w:ascii="Arial" w:eastAsia="Calibri" w:hAnsi="Arial" w:cs="Arial"/>
        </w:rPr>
        <w:t xml:space="preserve">und hilf den Menschen, </w:t>
      </w:r>
    </w:p>
    <w:p w14:paraId="392A41A4" w14:textId="4AC36661" w:rsidR="00756D5E" w:rsidRPr="00756D5E" w:rsidRDefault="00756D5E" w:rsidP="00AD1CCD">
      <w:pPr>
        <w:spacing w:after="0" w:line="276" w:lineRule="auto"/>
        <w:ind w:left="703"/>
        <w:rPr>
          <w:rFonts w:ascii="Arial" w:eastAsia="Calibri" w:hAnsi="Arial" w:cs="Arial"/>
        </w:rPr>
      </w:pPr>
      <w:r w:rsidRPr="00756D5E">
        <w:rPr>
          <w:rFonts w:ascii="Arial" w:eastAsia="Calibri" w:hAnsi="Arial" w:cs="Arial"/>
        </w:rPr>
        <w:t>die Wälder vor Ausbeutung und Verschmutzung zu bewahren.</w:t>
      </w:r>
    </w:p>
    <w:p w14:paraId="0892664F" w14:textId="77777777" w:rsidR="0039606F" w:rsidRDefault="00756D5E" w:rsidP="00AD1CCD">
      <w:pPr>
        <w:spacing w:after="0" w:line="276" w:lineRule="auto"/>
        <w:ind w:left="703"/>
        <w:rPr>
          <w:rFonts w:ascii="Arial" w:eastAsia="Calibri" w:hAnsi="Arial" w:cs="Arial"/>
        </w:rPr>
      </w:pPr>
      <w:r w:rsidRPr="00756D5E">
        <w:rPr>
          <w:rFonts w:ascii="Arial" w:eastAsia="Calibri" w:hAnsi="Arial" w:cs="Arial"/>
        </w:rPr>
        <w:t xml:space="preserve">Gib, dass überall auf der Welt Menschen Zugang zu frischem Wasser haben </w:t>
      </w:r>
    </w:p>
    <w:p w14:paraId="2524F780" w14:textId="17A3F8F4" w:rsidR="00756D5E" w:rsidRPr="00756D5E" w:rsidRDefault="00756D5E" w:rsidP="00AD1CCD">
      <w:pPr>
        <w:spacing w:after="0" w:line="276" w:lineRule="auto"/>
        <w:ind w:left="703"/>
        <w:rPr>
          <w:rFonts w:ascii="Arial" w:eastAsia="Calibri" w:hAnsi="Arial" w:cs="Arial"/>
        </w:rPr>
      </w:pPr>
      <w:r w:rsidRPr="00756D5E">
        <w:rPr>
          <w:rFonts w:ascii="Arial" w:eastAsia="Calibri" w:hAnsi="Arial" w:cs="Arial"/>
        </w:rPr>
        <w:t>und lass uns mithelfen, unser Wasser zu schützen.</w:t>
      </w:r>
    </w:p>
    <w:p w14:paraId="2F11989E" w14:textId="3691A4F7" w:rsidR="00016515" w:rsidRPr="00016515" w:rsidRDefault="00845754" w:rsidP="00845754">
      <w:pPr>
        <w:spacing w:after="0" w:line="276" w:lineRule="auto"/>
        <w:rPr>
          <w:rFonts w:ascii="Arial" w:eastAsia="Calibri" w:hAnsi="Arial" w:cs="Arial"/>
        </w:rPr>
      </w:pPr>
      <w:r w:rsidRPr="00845754">
        <w:rPr>
          <w:rFonts w:ascii="Arial" w:eastAsia="Calibri" w:hAnsi="Arial" w:cs="Arial"/>
          <w:b/>
          <w:bCs/>
        </w:rPr>
        <w:t>A</w:t>
      </w:r>
      <w:r>
        <w:rPr>
          <w:rFonts w:ascii="Arial" w:eastAsia="Calibri" w:hAnsi="Arial" w:cs="Arial"/>
        </w:rPr>
        <w:tab/>
      </w:r>
      <w:r w:rsidR="00756D5E" w:rsidRPr="00756D5E">
        <w:rPr>
          <w:rFonts w:ascii="Arial" w:eastAsia="Calibri" w:hAnsi="Arial" w:cs="Arial"/>
        </w:rPr>
        <w:t>Amen.</w:t>
      </w:r>
    </w:p>
    <w:p w14:paraId="1D22857A" w14:textId="77777777" w:rsidR="00F574F0" w:rsidRDefault="00F574F0" w:rsidP="00016515">
      <w:pPr>
        <w:spacing w:after="200" w:line="276" w:lineRule="auto"/>
        <w:rPr>
          <w:rFonts w:ascii="Arial" w:eastAsia="Calibri" w:hAnsi="Arial" w:cs="Arial"/>
          <w:b/>
          <w:bCs/>
        </w:rPr>
      </w:pPr>
    </w:p>
    <w:p w14:paraId="5118A5D6" w14:textId="51C52D59" w:rsidR="00016515" w:rsidRPr="00016515" w:rsidRDefault="00016515" w:rsidP="00F574F0">
      <w:pPr>
        <w:spacing w:after="200" w:line="276" w:lineRule="auto"/>
        <w:ind w:left="703" w:hanging="703"/>
        <w:rPr>
          <w:rFonts w:ascii="Arial" w:eastAsia="Calibri" w:hAnsi="Arial" w:cs="Arial"/>
        </w:rPr>
      </w:pPr>
      <w:r w:rsidRPr="00016515">
        <w:rPr>
          <w:rFonts w:ascii="Arial" w:eastAsia="Calibri" w:hAnsi="Arial" w:cs="Arial"/>
          <w:b/>
          <w:bCs/>
        </w:rPr>
        <w:t>L</w:t>
      </w:r>
      <w:r w:rsidR="00F574F0">
        <w:rPr>
          <w:rFonts w:ascii="Arial" w:eastAsia="Calibri" w:hAnsi="Arial" w:cs="Arial"/>
          <w:b/>
          <w:bCs/>
        </w:rPr>
        <w:t>ied</w:t>
      </w:r>
      <w:r w:rsidRPr="00016515">
        <w:rPr>
          <w:rFonts w:ascii="Arial" w:eastAsia="Calibri" w:hAnsi="Arial" w:cs="Arial"/>
        </w:rPr>
        <w:t xml:space="preserve"> </w:t>
      </w:r>
      <w:r w:rsidRPr="00016515">
        <w:rPr>
          <w:rFonts w:ascii="Arial" w:eastAsia="Calibri" w:hAnsi="Arial" w:cs="Arial"/>
        </w:rPr>
        <w:tab/>
      </w:r>
      <w:proofErr w:type="spellStart"/>
      <w:r w:rsidR="00F574F0" w:rsidRPr="00F574F0">
        <w:rPr>
          <w:rFonts w:ascii="Arial" w:eastAsia="Calibri" w:hAnsi="Arial" w:cs="Arial"/>
        </w:rPr>
        <w:t>GfY</w:t>
      </w:r>
      <w:proofErr w:type="spellEnd"/>
      <w:r w:rsidR="00F574F0" w:rsidRPr="00F574F0">
        <w:rPr>
          <w:rFonts w:ascii="Arial" w:eastAsia="Calibri" w:hAnsi="Arial" w:cs="Arial"/>
        </w:rPr>
        <w:t xml:space="preserve"> 71,3 Du zeigst Erbarmen, weil Du liebst, was Du gemacht, Gott, Freund des Lebens</w:t>
      </w:r>
    </w:p>
    <w:p w14:paraId="442FF750" w14:textId="77777777" w:rsidR="00DE4AA4" w:rsidRDefault="00DE4AA4">
      <w:pPr>
        <w:spacing w:after="200" w:line="276" w:lineRule="auto"/>
        <w:rPr>
          <w:rFonts w:ascii="Arial" w:eastAsia="Calibri" w:hAnsi="Arial" w:cs="Arial"/>
          <w:b/>
          <w:bCs/>
        </w:rPr>
      </w:pPr>
      <w:r>
        <w:rPr>
          <w:rFonts w:ascii="Arial" w:eastAsia="Calibri" w:hAnsi="Arial" w:cs="Arial"/>
          <w:b/>
          <w:bCs/>
        </w:rPr>
        <w:br w:type="page"/>
      </w:r>
    </w:p>
    <w:p w14:paraId="5B89C4D9" w14:textId="4CF73EC5" w:rsidR="00016515" w:rsidRPr="00016515" w:rsidRDefault="00016515" w:rsidP="00016515">
      <w:pPr>
        <w:spacing w:after="200" w:line="276" w:lineRule="auto"/>
        <w:rPr>
          <w:rFonts w:ascii="Arial" w:eastAsia="Calibri" w:hAnsi="Arial" w:cs="Arial"/>
        </w:rPr>
      </w:pPr>
      <w:r w:rsidRPr="00016515">
        <w:rPr>
          <w:rFonts w:ascii="Arial" w:eastAsia="Calibri" w:hAnsi="Arial" w:cs="Arial"/>
          <w:b/>
          <w:bCs/>
        </w:rPr>
        <w:lastRenderedPageBreak/>
        <w:t xml:space="preserve">Station 4: </w:t>
      </w:r>
      <w:r w:rsidR="00F574F0" w:rsidRPr="00F574F0">
        <w:rPr>
          <w:rFonts w:ascii="Arial" w:eastAsia="Calibri" w:hAnsi="Arial" w:cs="Arial"/>
          <w:b/>
          <w:bCs/>
        </w:rPr>
        <w:t>Simon hilft Jesus</w:t>
      </w:r>
    </w:p>
    <w:p w14:paraId="43687B67" w14:textId="77777777" w:rsidR="00AA7EF9" w:rsidRPr="00AA7EF9" w:rsidRDefault="00AA7EF9" w:rsidP="00AA7EF9">
      <w:pPr>
        <w:spacing w:after="0" w:line="276" w:lineRule="auto"/>
        <w:ind w:left="709" w:hanging="708"/>
        <w:rPr>
          <w:rFonts w:ascii="Arial" w:eastAsia="Calibri" w:hAnsi="Arial" w:cs="Arial"/>
        </w:rPr>
      </w:pPr>
      <w:r>
        <w:rPr>
          <w:rFonts w:ascii="Arial" w:eastAsia="Calibri" w:hAnsi="Arial" w:cs="Arial"/>
          <w:b/>
          <w:bCs/>
        </w:rPr>
        <w:t>L</w:t>
      </w:r>
      <w:r w:rsidR="00016515" w:rsidRPr="00016515">
        <w:rPr>
          <w:rFonts w:ascii="Arial" w:eastAsia="Calibri" w:hAnsi="Arial" w:cs="Arial"/>
        </w:rPr>
        <w:t xml:space="preserve"> </w:t>
      </w:r>
      <w:r w:rsidR="00016515" w:rsidRPr="00016515">
        <w:rPr>
          <w:rFonts w:ascii="Arial" w:eastAsia="Calibri" w:hAnsi="Arial" w:cs="Arial"/>
        </w:rPr>
        <w:tab/>
      </w:r>
      <w:r w:rsidRPr="00AA7EF9">
        <w:rPr>
          <w:rFonts w:ascii="Arial" w:eastAsia="Calibri" w:hAnsi="Arial" w:cs="Arial"/>
        </w:rPr>
        <w:t xml:space="preserve">Jesus ist am Ende seiner Kraft. Er kann nicht mehr allein weiter. Simon von </w:t>
      </w:r>
      <w:proofErr w:type="spellStart"/>
      <w:r w:rsidRPr="000F3A5E">
        <w:rPr>
          <w:rFonts w:ascii="Arial" w:eastAsia="Calibri" w:hAnsi="Arial" w:cs="Arial"/>
        </w:rPr>
        <w:t>Zyrene</w:t>
      </w:r>
      <w:proofErr w:type="spellEnd"/>
      <w:r w:rsidRPr="00AA7EF9">
        <w:rPr>
          <w:rFonts w:ascii="Arial" w:eastAsia="Calibri" w:hAnsi="Arial" w:cs="Arial"/>
        </w:rPr>
        <w:t xml:space="preserve"> hilft ihm. </w:t>
      </w:r>
    </w:p>
    <w:p w14:paraId="4F519F7C" w14:textId="1A52F257" w:rsidR="00016515" w:rsidRDefault="00AA7EF9" w:rsidP="00AA7EF9">
      <w:pPr>
        <w:spacing w:after="0" w:line="276" w:lineRule="auto"/>
        <w:ind w:left="709"/>
        <w:rPr>
          <w:rFonts w:ascii="Arial" w:eastAsia="Calibri" w:hAnsi="Arial" w:cs="Arial"/>
        </w:rPr>
      </w:pPr>
      <w:r w:rsidRPr="00AA7EF9">
        <w:rPr>
          <w:rFonts w:ascii="Arial" w:eastAsia="Calibri" w:hAnsi="Arial" w:cs="Arial"/>
        </w:rPr>
        <w:t>Er weiß, dass sie gemeinsam mehr erreichen können.</w:t>
      </w:r>
    </w:p>
    <w:p w14:paraId="3B33F632" w14:textId="77777777" w:rsidR="00AA7EF9" w:rsidRPr="00016515" w:rsidRDefault="00AA7EF9" w:rsidP="00AA7EF9">
      <w:pPr>
        <w:spacing w:after="0" w:line="276" w:lineRule="auto"/>
        <w:ind w:left="709"/>
        <w:rPr>
          <w:rFonts w:ascii="Arial" w:eastAsia="Calibri" w:hAnsi="Arial" w:cs="Arial"/>
        </w:rPr>
      </w:pPr>
    </w:p>
    <w:p w14:paraId="09602C0C" w14:textId="4367E660" w:rsidR="00016515" w:rsidRPr="00016515" w:rsidRDefault="00AA7EF9" w:rsidP="00016515">
      <w:pPr>
        <w:numPr>
          <w:ilvl w:val="0"/>
          <w:numId w:val="16"/>
        </w:numPr>
        <w:spacing w:after="200" w:line="276" w:lineRule="auto"/>
        <w:contextualSpacing/>
        <w:rPr>
          <w:rFonts w:ascii="Arial" w:eastAsia="Calibri" w:hAnsi="Arial" w:cs="Arial"/>
          <w:i/>
          <w:iCs/>
        </w:rPr>
      </w:pPr>
      <w:r w:rsidRPr="00AA7EF9">
        <w:rPr>
          <w:rFonts w:ascii="Arial" w:eastAsia="Calibri" w:hAnsi="Arial" w:cs="Arial"/>
          <w:i/>
          <w:iCs/>
        </w:rPr>
        <w:t>Alle geben sich nach rechts und links die Hand und halten einander einen Moment an den Händen.</w:t>
      </w:r>
    </w:p>
    <w:p w14:paraId="45190BA2" w14:textId="2646C68D" w:rsidR="00016515" w:rsidRPr="00016515" w:rsidRDefault="00016515" w:rsidP="00016515">
      <w:pPr>
        <w:spacing w:after="200" w:line="276" w:lineRule="auto"/>
        <w:ind w:left="720"/>
        <w:contextualSpacing/>
        <w:rPr>
          <w:rFonts w:ascii="Arial" w:eastAsia="Calibri" w:hAnsi="Arial" w:cs="Arial"/>
        </w:rPr>
      </w:pPr>
    </w:p>
    <w:p w14:paraId="60B7C538" w14:textId="4EFF91E1" w:rsidR="00AA7EF9" w:rsidRPr="00AA7EF9" w:rsidRDefault="00016515" w:rsidP="00AA7EF9">
      <w:pPr>
        <w:spacing w:after="200" w:line="276" w:lineRule="auto"/>
        <w:ind w:left="708" w:hanging="708"/>
        <w:rPr>
          <w:rFonts w:ascii="Arial" w:eastAsia="Calibri" w:hAnsi="Arial" w:cs="Arial"/>
        </w:rPr>
      </w:pPr>
      <w:r w:rsidRPr="00016515">
        <w:rPr>
          <w:rFonts w:ascii="Arial" w:eastAsia="Calibri" w:hAnsi="Arial" w:cs="Arial"/>
          <w:b/>
          <w:bCs/>
        </w:rPr>
        <w:t>S</w:t>
      </w:r>
      <w:r w:rsidR="001508FA">
        <w:rPr>
          <w:rFonts w:ascii="Arial" w:eastAsia="Calibri" w:hAnsi="Arial" w:cs="Arial"/>
          <w:b/>
          <w:bCs/>
        </w:rPr>
        <w:t>1</w:t>
      </w:r>
      <w:r w:rsidRPr="00016515">
        <w:rPr>
          <w:rFonts w:ascii="Arial" w:eastAsia="Calibri" w:hAnsi="Arial" w:cs="Arial"/>
        </w:rPr>
        <w:tab/>
      </w:r>
      <w:r w:rsidR="00AA7EF9" w:rsidRPr="00AA7EF9">
        <w:rPr>
          <w:rFonts w:ascii="Arial" w:eastAsia="Calibri" w:hAnsi="Arial" w:cs="Arial"/>
        </w:rPr>
        <w:t>Auf dem Weg nach Golg</w:t>
      </w:r>
      <w:r w:rsidR="0054759E">
        <w:rPr>
          <w:rFonts w:ascii="Arial" w:eastAsia="Calibri" w:hAnsi="Arial" w:cs="Arial"/>
        </w:rPr>
        <w:t>o</w:t>
      </w:r>
      <w:r w:rsidR="00AA7EF9" w:rsidRPr="00AA7EF9">
        <w:rPr>
          <w:rFonts w:ascii="Arial" w:eastAsia="Calibri" w:hAnsi="Arial" w:cs="Arial"/>
        </w:rPr>
        <w:t xml:space="preserve">tha begegnet ihnen ein Mann, der Simon heißt. Er kommt </w:t>
      </w:r>
      <w:r w:rsidR="00AA7EF9" w:rsidRPr="000F3A5E">
        <w:rPr>
          <w:rFonts w:ascii="Arial" w:eastAsia="Calibri" w:hAnsi="Arial" w:cs="Arial"/>
        </w:rPr>
        <w:t xml:space="preserve">gerade von seinem Feld zurück. Simon stammt aus </w:t>
      </w:r>
      <w:proofErr w:type="spellStart"/>
      <w:r w:rsidR="000F3A5E" w:rsidRPr="000F3A5E">
        <w:rPr>
          <w:rFonts w:ascii="Arial" w:eastAsia="Calibri" w:hAnsi="Arial" w:cs="Arial"/>
        </w:rPr>
        <w:t>Z</w:t>
      </w:r>
      <w:r w:rsidR="00AA7EF9" w:rsidRPr="000F3A5E">
        <w:rPr>
          <w:rFonts w:ascii="Arial" w:eastAsia="Calibri" w:hAnsi="Arial" w:cs="Arial"/>
        </w:rPr>
        <w:t>yrene</w:t>
      </w:r>
      <w:proofErr w:type="spellEnd"/>
      <w:r w:rsidR="00AA7EF9" w:rsidRPr="000F3A5E">
        <w:rPr>
          <w:rFonts w:ascii="Arial" w:eastAsia="Calibri" w:hAnsi="Arial" w:cs="Arial"/>
        </w:rPr>
        <w:t xml:space="preserve"> und ist ein Familienvater.</w:t>
      </w:r>
      <w:r w:rsidR="00AA7EF9" w:rsidRPr="00AA7EF9">
        <w:rPr>
          <w:rFonts w:ascii="Arial" w:eastAsia="Calibri" w:hAnsi="Arial" w:cs="Arial"/>
        </w:rPr>
        <w:t xml:space="preserve"> Die Soldaten, die Jesus begleiten, rufen Simon herbei. Jetzt hilft er Jesus und trägt für ihn das Kreuz.</w:t>
      </w:r>
    </w:p>
    <w:p w14:paraId="3229FF32" w14:textId="77777777" w:rsidR="00AA7EF9" w:rsidRPr="00AA7EF9" w:rsidRDefault="00AA7EF9" w:rsidP="00AA7EF9">
      <w:pPr>
        <w:spacing w:after="200" w:line="276" w:lineRule="auto"/>
        <w:ind w:firstLine="708"/>
        <w:rPr>
          <w:rFonts w:ascii="Arial" w:eastAsia="Calibri" w:hAnsi="Arial" w:cs="Arial"/>
          <w:i/>
          <w:iCs/>
        </w:rPr>
      </w:pPr>
      <w:r w:rsidRPr="00AA7EF9">
        <w:rPr>
          <w:rFonts w:ascii="Arial" w:eastAsia="Calibri" w:hAnsi="Arial" w:cs="Arial"/>
          <w:i/>
          <w:iCs/>
        </w:rPr>
        <w:t>- stiller Moment -</w:t>
      </w:r>
    </w:p>
    <w:p w14:paraId="4E614B70" w14:textId="77777777" w:rsidR="003769FC" w:rsidRDefault="003769FC" w:rsidP="003769FC">
      <w:pPr>
        <w:spacing w:after="0" w:line="276" w:lineRule="auto"/>
        <w:ind w:left="703" w:hanging="703"/>
        <w:rPr>
          <w:rFonts w:ascii="Arial" w:eastAsia="Calibri" w:hAnsi="Arial" w:cs="Arial"/>
        </w:rPr>
      </w:pPr>
      <w:r w:rsidRPr="00016515">
        <w:rPr>
          <w:rFonts w:ascii="Arial" w:eastAsia="Calibri" w:hAnsi="Arial" w:cs="Arial"/>
          <w:b/>
          <w:bCs/>
        </w:rPr>
        <w:t>S</w:t>
      </w:r>
      <w:r>
        <w:rPr>
          <w:rFonts w:ascii="Arial" w:eastAsia="Calibri" w:hAnsi="Arial" w:cs="Arial"/>
          <w:b/>
          <w:bCs/>
        </w:rPr>
        <w:t>2</w:t>
      </w:r>
      <w:r>
        <w:rPr>
          <w:rFonts w:ascii="Arial" w:eastAsia="Calibri" w:hAnsi="Arial" w:cs="Arial"/>
          <w:b/>
          <w:bCs/>
        </w:rPr>
        <w:tab/>
      </w:r>
      <w:r w:rsidR="00AA7EF9" w:rsidRPr="00AA7EF9">
        <w:rPr>
          <w:rFonts w:ascii="Arial" w:eastAsia="Calibri" w:hAnsi="Arial" w:cs="Arial"/>
        </w:rPr>
        <w:t xml:space="preserve">Wir Menschen brauchen Gemeinschaft. </w:t>
      </w:r>
    </w:p>
    <w:p w14:paraId="40179DCD" w14:textId="77777777" w:rsidR="00F97BCF" w:rsidRDefault="00AA7EF9" w:rsidP="003769FC">
      <w:pPr>
        <w:spacing w:after="0" w:line="276" w:lineRule="auto"/>
        <w:ind w:left="703"/>
        <w:rPr>
          <w:rFonts w:ascii="Arial" w:eastAsia="Calibri" w:hAnsi="Arial" w:cs="Arial"/>
        </w:rPr>
      </w:pPr>
      <w:r w:rsidRPr="00AA7EF9">
        <w:rPr>
          <w:rFonts w:ascii="Arial" w:eastAsia="Calibri" w:hAnsi="Arial" w:cs="Arial"/>
        </w:rPr>
        <w:t xml:space="preserve">Gerade wenn es schwer wird, tut es gut, nicht allein zu sein. </w:t>
      </w:r>
    </w:p>
    <w:p w14:paraId="614B4CA8" w14:textId="77777777" w:rsidR="00110F66" w:rsidRDefault="00AA7EF9" w:rsidP="003769FC">
      <w:pPr>
        <w:spacing w:after="0" w:line="276" w:lineRule="auto"/>
        <w:ind w:left="703"/>
        <w:rPr>
          <w:rFonts w:ascii="Arial" w:eastAsia="Calibri" w:hAnsi="Arial" w:cs="Arial"/>
        </w:rPr>
      </w:pPr>
      <w:r w:rsidRPr="00AA7EF9">
        <w:rPr>
          <w:rFonts w:ascii="Arial" w:eastAsia="Calibri" w:hAnsi="Arial" w:cs="Arial"/>
        </w:rPr>
        <w:t xml:space="preserve">Das erfahren viele Familien in Kolumbien in ihrer Arbeit auf den Kaffeefeldern und im Garten, wenn sie sich gegenseitig beim Lernen und Arbeiten unterstützen. </w:t>
      </w:r>
    </w:p>
    <w:p w14:paraId="280180E3" w14:textId="10B6C5A3" w:rsidR="00110F66" w:rsidRDefault="00AA7EF9" w:rsidP="003769FC">
      <w:pPr>
        <w:spacing w:after="0" w:line="276" w:lineRule="auto"/>
        <w:ind w:left="703"/>
        <w:rPr>
          <w:rFonts w:ascii="Arial" w:eastAsia="Calibri" w:hAnsi="Arial" w:cs="Arial"/>
        </w:rPr>
      </w:pPr>
      <w:r w:rsidRPr="00AA7EF9">
        <w:rPr>
          <w:rFonts w:ascii="Arial" w:eastAsia="Calibri" w:hAnsi="Arial" w:cs="Arial"/>
        </w:rPr>
        <w:t xml:space="preserve">Jeder und jede </w:t>
      </w:r>
      <w:r w:rsidR="00BE0CAB">
        <w:rPr>
          <w:rFonts w:ascii="Arial" w:eastAsia="Calibri" w:hAnsi="Arial" w:cs="Arial"/>
        </w:rPr>
        <w:t>E</w:t>
      </w:r>
      <w:r w:rsidRPr="00AA7EF9">
        <w:rPr>
          <w:rFonts w:ascii="Arial" w:eastAsia="Calibri" w:hAnsi="Arial" w:cs="Arial"/>
        </w:rPr>
        <w:t xml:space="preserve">inzelne ist wichtig, alle können mit ihren Gaben dazu beitragen, </w:t>
      </w:r>
    </w:p>
    <w:p w14:paraId="6CCDBF3D" w14:textId="736C979E" w:rsidR="00016515" w:rsidRPr="00016515" w:rsidRDefault="00AA7EF9" w:rsidP="003769FC">
      <w:pPr>
        <w:spacing w:after="0" w:line="276" w:lineRule="auto"/>
        <w:ind w:left="703"/>
        <w:rPr>
          <w:rFonts w:ascii="Arial" w:eastAsia="Calibri" w:hAnsi="Arial" w:cs="Arial"/>
        </w:rPr>
      </w:pPr>
      <w:r w:rsidRPr="00AA7EF9">
        <w:rPr>
          <w:rFonts w:ascii="Arial" w:eastAsia="Calibri" w:hAnsi="Arial" w:cs="Arial"/>
        </w:rPr>
        <w:t>dass ein gutes Leben auf dem Land möglich ist.</w:t>
      </w:r>
    </w:p>
    <w:p w14:paraId="6BD424E7" w14:textId="77777777" w:rsidR="003769FC" w:rsidRDefault="003769FC" w:rsidP="00AA7EF9">
      <w:pPr>
        <w:spacing w:after="0" w:line="276" w:lineRule="auto"/>
        <w:ind w:left="703" w:hanging="705"/>
        <w:rPr>
          <w:rFonts w:ascii="Arial" w:eastAsia="Calibri" w:hAnsi="Arial" w:cs="Arial"/>
          <w:b/>
          <w:bCs/>
        </w:rPr>
      </w:pPr>
    </w:p>
    <w:p w14:paraId="08AC3B6C" w14:textId="77777777" w:rsidR="003769FC" w:rsidRDefault="00AA7EF9" w:rsidP="00AA7EF9">
      <w:pPr>
        <w:spacing w:after="0" w:line="276" w:lineRule="auto"/>
        <w:ind w:left="703" w:hanging="705"/>
        <w:rPr>
          <w:rFonts w:ascii="Calibri" w:eastAsia="Calibri" w:hAnsi="Calibri" w:cs="Times New Roman"/>
        </w:rPr>
      </w:pPr>
      <w:r>
        <w:rPr>
          <w:rFonts w:ascii="Arial" w:eastAsia="Calibri" w:hAnsi="Arial" w:cs="Arial"/>
          <w:b/>
          <w:bCs/>
        </w:rPr>
        <w:t>L</w:t>
      </w:r>
      <w:r w:rsidR="00016515" w:rsidRPr="00016515">
        <w:rPr>
          <w:rFonts w:ascii="Arial" w:eastAsia="Calibri" w:hAnsi="Arial" w:cs="Arial"/>
        </w:rPr>
        <w:t xml:space="preserve"> </w:t>
      </w:r>
      <w:r w:rsidR="00016515" w:rsidRPr="00016515">
        <w:rPr>
          <w:rFonts w:ascii="Calibri" w:eastAsia="Calibri" w:hAnsi="Calibri" w:cs="Times New Roman"/>
        </w:rPr>
        <w:tab/>
      </w:r>
      <w:r w:rsidR="003769FC" w:rsidRPr="003769FC">
        <w:rPr>
          <w:rFonts w:ascii="Arial" w:eastAsia="Calibri" w:hAnsi="Arial" w:cs="Arial"/>
          <w:b/>
          <w:bCs/>
        </w:rPr>
        <w:t>Gebet</w:t>
      </w:r>
    </w:p>
    <w:p w14:paraId="09D2B5AB" w14:textId="29284357" w:rsidR="00AA7EF9" w:rsidRPr="00AA7EF9" w:rsidRDefault="00AA7EF9" w:rsidP="003769FC">
      <w:pPr>
        <w:spacing w:after="0" w:line="276" w:lineRule="auto"/>
        <w:ind w:left="703"/>
        <w:rPr>
          <w:rFonts w:ascii="Arial" w:eastAsia="Calibri" w:hAnsi="Arial" w:cs="Arial"/>
        </w:rPr>
      </w:pPr>
      <w:r w:rsidRPr="00AA7EF9">
        <w:rPr>
          <w:rFonts w:ascii="Arial" w:eastAsia="Calibri" w:hAnsi="Arial" w:cs="Arial"/>
        </w:rPr>
        <w:t>Liebender Gott,</w:t>
      </w:r>
    </w:p>
    <w:p w14:paraId="567C38B1" w14:textId="77777777" w:rsidR="00F97BCF" w:rsidRDefault="00AA7EF9" w:rsidP="00AA7EF9">
      <w:pPr>
        <w:spacing w:after="0" w:line="276" w:lineRule="auto"/>
        <w:ind w:left="703"/>
        <w:rPr>
          <w:rFonts w:ascii="Arial" w:eastAsia="Calibri" w:hAnsi="Arial" w:cs="Arial"/>
        </w:rPr>
      </w:pPr>
      <w:r w:rsidRPr="00AA7EF9">
        <w:rPr>
          <w:rFonts w:ascii="Arial" w:eastAsia="Calibri" w:hAnsi="Arial" w:cs="Arial"/>
        </w:rPr>
        <w:t xml:space="preserve">wir danken dir, dass du uns Freundinnen und Freunde schenkst, denn gemeinsam sind wir stärker als allein. </w:t>
      </w:r>
    </w:p>
    <w:p w14:paraId="3457FC12" w14:textId="77777777" w:rsidR="00F97BCF" w:rsidRDefault="00AA7EF9" w:rsidP="00AA7EF9">
      <w:pPr>
        <w:spacing w:after="0" w:line="276" w:lineRule="auto"/>
        <w:ind w:left="703"/>
        <w:rPr>
          <w:rFonts w:ascii="Arial" w:eastAsia="Calibri" w:hAnsi="Arial" w:cs="Arial"/>
        </w:rPr>
      </w:pPr>
      <w:r w:rsidRPr="00AA7EF9">
        <w:rPr>
          <w:rFonts w:ascii="Arial" w:eastAsia="Calibri" w:hAnsi="Arial" w:cs="Arial"/>
        </w:rPr>
        <w:t xml:space="preserve">Hilf den Kindern und Jugendlichen in Kolumbien und schenk ihnen Menschen, die ihnen die Hand der Freundschaft reichen. </w:t>
      </w:r>
    </w:p>
    <w:p w14:paraId="73901AE3" w14:textId="5B444272" w:rsidR="00AA7EF9" w:rsidRPr="00AA7EF9" w:rsidRDefault="00AA7EF9" w:rsidP="00AA7EF9">
      <w:pPr>
        <w:spacing w:after="0" w:line="276" w:lineRule="auto"/>
        <w:ind w:left="703"/>
        <w:rPr>
          <w:rFonts w:ascii="Arial" w:eastAsia="Calibri" w:hAnsi="Arial" w:cs="Arial"/>
        </w:rPr>
      </w:pPr>
      <w:r w:rsidRPr="00AA7EF9">
        <w:rPr>
          <w:rFonts w:ascii="Arial" w:eastAsia="Calibri" w:hAnsi="Arial" w:cs="Arial"/>
        </w:rPr>
        <w:t>Sei bei allen Familien, wenn sie sich in Schwierigkeiten beistehen und helfen und lass auch uns ein guter Freund, eine gute Freundin</w:t>
      </w:r>
      <w:r w:rsidR="00327E82">
        <w:rPr>
          <w:rFonts w:ascii="Arial" w:eastAsia="Calibri" w:hAnsi="Arial" w:cs="Arial"/>
        </w:rPr>
        <w:t>,</w:t>
      </w:r>
      <w:r w:rsidRPr="00AA7EF9">
        <w:rPr>
          <w:rFonts w:ascii="Arial" w:eastAsia="Calibri" w:hAnsi="Arial" w:cs="Arial"/>
        </w:rPr>
        <w:t xml:space="preserve"> für andere sein.</w:t>
      </w:r>
    </w:p>
    <w:p w14:paraId="2C2E7588" w14:textId="3191567C" w:rsidR="00016515" w:rsidRPr="00016515" w:rsidRDefault="00327E82" w:rsidP="00327E82">
      <w:pPr>
        <w:spacing w:after="0" w:line="276" w:lineRule="auto"/>
        <w:rPr>
          <w:rFonts w:ascii="Arial" w:eastAsia="Calibri" w:hAnsi="Arial" w:cs="Arial"/>
        </w:rPr>
      </w:pPr>
      <w:r w:rsidRPr="00327E82">
        <w:rPr>
          <w:rFonts w:ascii="Arial" w:eastAsia="Calibri" w:hAnsi="Arial" w:cs="Arial"/>
          <w:b/>
          <w:bCs/>
        </w:rPr>
        <w:t>A</w:t>
      </w:r>
      <w:r>
        <w:rPr>
          <w:rFonts w:ascii="Arial" w:eastAsia="Calibri" w:hAnsi="Arial" w:cs="Arial"/>
        </w:rPr>
        <w:tab/>
      </w:r>
      <w:r w:rsidR="00AA7EF9" w:rsidRPr="00AA7EF9">
        <w:rPr>
          <w:rFonts w:ascii="Arial" w:eastAsia="Calibri" w:hAnsi="Arial" w:cs="Arial"/>
        </w:rPr>
        <w:t>Amen.</w:t>
      </w:r>
      <w:r w:rsidR="00016515" w:rsidRPr="00016515">
        <w:rPr>
          <w:rFonts w:ascii="Arial" w:eastAsia="Calibri" w:hAnsi="Arial" w:cs="Arial"/>
        </w:rPr>
        <w:t xml:space="preserve"> </w:t>
      </w:r>
    </w:p>
    <w:p w14:paraId="5B3D0577" w14:textId="77777777" w:rsidR="00AA7EF9" w:rsidRDefault="00AA7EF9" w:rsidP="00016515">
      <w:pPr>
        <w:spacing w:after="200" w:line="276" w:lineRule="auto"/>
        <w:ind w:left="705" w:hanging="705"/>
        <w:rPr>
          <w:rFonts w:ascii="Arial" w:eastAsia="Calibri" w:hAnsi="Arial" w:cs="Arial"/>
          <w:b/>
          <w:bCs/>
        </w:rPr>
      </w:pPr>
    </w:p>
    <w:p w14:paraId="0D5FAB51" w14:textId="4691A9C6" w:rsidR="00016515" w:rsidRPr="00016515" w:rsidRDefault="00016515" w:rsidP="00016515">
      <w:pPr>
        <w:spacing w:after="200" w:line="276" w:lineRule="auto"/>
        <w:ind w:left="705" w:hanging="705"/>
        <w:rPr>
          <w:rFonts w:ascii="Arial" w:eastAsia="Calibri" w:hAnsi="Arial" w:cs="Arial"/>
        </w:rPr>
      </w:pPr>
      <w:r w:rsidRPr="00016515">
        <w:rPr>
          <w:rFonts w:ascii="Arial" w:eastAsia="Calibri" w:hAnsi="Arial" w:cs="Arial"/>
          <w:b/>
          <w:bCs/>
        </w:rPr>
        <w:t>L</w:t>
      </w:r>
      <w:r w:rsidR="00AA7EF9">
        <w:rPr>
          <w:rFonts w:ascii="Arial" w:eastAsia="Calibri" w:hAnsi="Arial" w:cs="Arial"/>
          <w:b/>
          <w:bCs/>
        </w:rPr>
        <w:t>ied</w:t>
      </w:r>
      <w:r w:rsidRPr="00016515">
        <w:rPr>
          <w:rFonts w:ascii="Arial" w:eastAsia="Calibri" w:hAnsi="Arial" w:cs="Arial"/>
        </w:rPr>
        <w:t xml:space="preserve"> </w:t>
      </w:r>
      <w:r w:rsidRPr="00016515">
        <w:rPr>
          <w:rFonts w:ascii="Calibri" w:eastAsia="Calibri" w:hAnsi="Calibri" w:cs="Times New Roman"/>
        </w:rPr>
        <w:tab/>
      </w:r>
      <w:proofErr w:type="spellStart"/>
      <w:r w:rsidR="00AA7EF9" w:rsidRPr="00AA7EF9">
        <w:rPr>
          <w:rFonts w:ascii="Arial" w:eastAsia="Calibri" w:hAnsi="Arial" w:cs="Arial"/>
        </w:rPr>
        <w:t>GfY</w:t>
      </w:r>
      <w:proofErr w:type="spellEnd"/>
      <w:r w:rsidR="00AA7EF9" w:rsidRPr="00AA7EF9">
        <w:rPr>
          <w:rFonts w:ascii="Arial" w:eastAsia="Calibri" w:hAnsi="Arial" w:cs="Arial"/>
        </w:rPr>
        <w:t xml:space="preserve"> 71,3 Du zeigst Erbarmen, weil Du liebst, was Du gemacht, Gott, Freund des Lebens</w:t>
      </w:r>
    </w:p>
    <w:p w14:paraId="708B66F3" w14:textId="77777777" w:rsidR="00016515" w:rsidRPr="00016515" w:rsidRDefault="00016515" w:rsidP="00016515">
      <w:pPr>
        <w:spacing w:after="200" w:line="276" w:lineRule="auto"/>
        <w:rPr>
          <w:rFonts w:ascii="Arial" w:eastAsia="Calibri" w:hAnsi="Arial" w:cs="Arial"/>
          <w:b/>
          <w:bCs/>
        </w:rPr>
      </w:pPr>
    </w:p>
    <w:p w14:paraId="60224F66" w14:textId="77777777" w:rsidR="00DE4AA4" w:rsidRDefault="00DE4AA4">
      <w:pPr>
        <w:spacing w:after="200" w:line="276" w:lineRule="auto"/>
        <w:rPr>
          <w:rFonts w:ascii="Arial" w:eastAsia="Calibri" w:hAnsi="Arial" w:cs="Arial"/>
          <w:b/>
          <w:bCs/>
        </w:rPr>
      </w:pPr>
      <w:r>
        <w:rPr>
          <w:rFonts w:ascii="Arial" w:eastAsia="Calibri" w:hAnsi="Arial" w:cs="Arial"/>
          <w:b/>
          <w:bCs/>
        </w:rPr>
        <w:br w:type="page"/>
      </w:r>
    </w:p>
    <w:p w14:paraId="6BAD9A28" w14:textId="7F2F998A" w:rsidR="00016515" w:rsidRPr="00016515" w:rsidRDefault="00016515" w:rsidP="00016515">
      <w:pPr>
        <w:spacing w:after="200" w:line="276" w:lineRule="auto"/>
        <w:rPr>
          <w:rFonts w:ascii="Arial" w:eastAsia="Calibri" w:hAnsi="Arial" w:cs="Arial"/>
          <w:b/>
          <w:bCs/>
        </w:rPr>
      </w:pPr>
      <w:r w:rsidRPr="00016515">
        <w:rPr>
          <w:rFonts w:ascii="Arial" w:eastAsia="Calibri" w:hAnsi="Arial" w:cs="Arial"/>
          <w:b/>
          <w:bCs/>
        </w:rPr>
        <w:lastRenderedPageBreak/>
        <w:t>Station 5: Jesus stirbt am Kreuz</w:t>
      </w:r>
    </w:p>
    <w:p w14:paraId="7DFFE5A4" w14:textId="5A83F48E" w:rsidR="00016515" w:rsidRPr="00016515" w:rsidRDefault="00B20ED0" w:rsidP="00B20ED0">
      <w:pPr>
        <w:spacing w:after="0" w:line="240" w:lineRule="auto"/>
        <w:ind w:left="708" w:hanging="708"/>
        <w:rPr>
          <w:rFonts w:ascii="Arial" w:eastAsia="MS ??" w:hAnsi="Arial" w:cs="Arial"/>
        </w:rPr>
      </w:pPr>
      <w:r>
        <w:rPr>
          <w:rFonts w:ascii="Arial" w:eastAsia="MS ??" w:hAnsi="Arial" w:cs="Arial"/>
          <w:b/>
          <w:bCs/>
        </w:rPr>
        <w:t>L</w:t>
      </w:r>
      <w:r w:rsidR="00016515" w:rsidRPr="00016515">
        <w:rPr>
          <w:rFonts w:ascii="Arial" w:eastAsia="MS ??" w:hAnsi="Arial" w:cs="Arial"/>
        </w:rPr>
        <w:t xml:space="preserve"> </w:t>
      </w:r>
      <w:r w:rsidR="00016515" w:rsidRPr="00016515">
        <w:rPr>
          <w:rFonts w:ascii="Arial" w:eastAsia="MS ??" w:hAnsi="Arial" w:cs="Arial"/>
        </w:rPr>
        <w:tab/>
      </w:r>
      <w:r w:rsidRPr="00B20ED0">
        <w:rPr>
          <w:rFonts w:ascii="Arial" w:eastAsia="MS ??" w:hAnsi="Arial" w:cs="Arial"/>
        </w:rPr>
        <w:t>Jesus kommt auf Golgotha an. Hier wird er gekreuzigt. Wie ein Saatkorn in die dunkle Erde fällt, so wird es auch dunkel um Jesus. Sein Leben auf der Erde hat ein Ende.</w:t>
      </w:r>
      <w:r w:rsidR="00016515" w:rsidRPr="00016515">
        <w:rPr>
          <w:rFonts w:ascii="Arial" w:eastAsia="MS ??" w:hAnsi="Arial" w:cs="Arial"/>
        </w:rPr>
        <w:t xml:space="preserve"> </w:t>
      </w:r>
    </w:p>
    <w:p w14:paraId="5D19C12F" w14:textId="52AE71B9" w:rsidR="00016515" w:rsidRPr="00016515" w:rsidRDefault="00016515" w:rsidP="00016515">
      <w:pPr>
        <w:spacing w:after="0" w:line="240" w:lineRule="auto"/>
        <w:rPr>
          <w:rFonts w:ascii="Arial" w:eastAsia="MS ??" w:hAnsi="Arial" w:cs="Arial"/>
        </w:rPr>
      </w:pPr>
    </w:p>
    <w:p w14:paraId="4015049C" w14:textId="7158E185" w:rsidR="00016515" w:rsidRPr="00016515" w:rsidRDefault="001D456E" w:rsidP="00016515">
      <w:pPr>
        <w:numPr>
          <w:ilvl w:val="0"/>
          <w:numId w:val="16"/>
        </w:numPr>
        <w:spacing w:after="0" w:line="240" w:lineRule="auto"/>
        <w:rPr>
          <w:rFonts w:ascii="Arial" w:eastAsia="MS ??" w:hAnsi="Arial" w:cs="Arial"/>
          <w:i/>
          <w:iCs/>
        </w:rPr>
      </w:pPr>
      <w:r w:rsidRPr="001D456E">
        <w:rPr>
          <w:rFonts w:ascii="Arial" w:eastAsia="MS ??" w:hAnsi="Arial" w:cs="Arial"/>
          <w:i/>
          <w:iCs/>
        </w:rPr>
        <w:t>Eine Schale mit Saatkörnern wird in die Mitte gestellt. Einige Saatkörner werden auf die Schale mit Erde gestreut</w:t>
      </w:r>
      <w:r w:rsidR="003E5850">
        <w:rPr>
          <w:rFonts w:ascii="Arial" w:eastAsia="MS ??" w:hAnsi="Arial" w:cs="Arial"/>
          <w:i/>
          <w:iCs/>
        </w:rPr>
        <w:t xml:space="preserve"> und mit Erde bedeckt</w:t>
      </w:r>
      <w:r w:rsidR="00E64A86">
        <w:rPr>
          <w:rFonts w:ascii="Arial" w:eastAsia="MS ??" w:hAnsi="Arial" w:cs="Arial"/>
          <w:i/>
          <w:iCs/>
        </w:rPr>
        <w:t>.</w:t>
      </w:r>
    </w:p>
    <w:p w14:paraId="2A39B3AA" w14:textId="77777777" w:rsidR="00016515" w:rsidRPr="00016515" w:rsidRDefault="00016515" w:rsidP="00016515">
      <w:pPr>
        <w:spacing w:after="200" w:line="276" w:lineRule="auto"/>
        <w:ind w:left="720"/>
        <w:contextualSpacing/>
        <w:rPr>
          <w:rFonts w:ascii="Arial" w:eastAsia="Calibri" w:hAnsi="Arial" w:cs="Arial"/>
        </w:rPr>
      </w:pPr>
    </w:p>
    <w:p w14:paraId="518ABE7A" w14:textId="77777777" w:rsidR="00F407C0" w:rsidRDefault="00016515" w:rsidP="00F407C0">
      <w:pPr>
        <w:spacing w:after="0" w:line="276" w:lineRule="auto"/>
        <w:ind w:left="709" w:hanging="708"/>
        <w:rPr>
          <w:rFonts w:ascii="Arial" w:eastAsia="Calibri" w:hAnsi="Arial" w:cs="Arial"/>
        </w:rPr>
      </w:pPr>
      <w:r w:rsidRPr="00016515">
        <w:rPr>
          <w:rFonts w:ascii="Arial" w:eastAsia="Calibri" w:hAnsi="Arial" w:cs="Arial"/>
          <w:b/>
          <w:bCs/>
        </w:rPr>
        <w:t>S</w:t>
      </w:r>
      <w:r w:rsidR="00867687">
        <w:rPr>
          <w:rFonts w:ascii="Arial" w:eastAsia="Calibri" w:hAnsi="Arial" w:cs="Arial"/>
          <w:b/>
          <w:bCs/>
        </w:rPr>
        <w:t>1</w:t>
      </w:r>
      <w:r w:rsidRPr="00016515">
        <w:rPr>
          <w:rFonts w:ascii="Arial" w:eastAsia="Calibri" w:hAnsi="Arial" w:cs="Arial"/>
        </w:rPr>
        <w:tab/>
      </w:r>
      <w:r w:rsidR="0041125E" w:rsidRPr="0041125E">
        <w:rPr>
          <w:rFonts w:ascii="Arial" w:eastAsia="Calibri" w:hAnsi="Arial" w:cs="Arial"/>
        </w:rPr>
        <w:t xml:space="preserve">Die Soldaten nageln Jesus an das Kreuz. Obwohl Jesus große Schmerzen hat, betet er für die Menschen, die ihm dieses Leid angetan haben. Im ganzen Land wird es plötzlich dunkel. Ein letztes Mal ruft Jesus nach seinem Vater im Himmel. Dann gibt er sein Leben Gott zurück. </w:t>
      </w:r>
    </w:p>
    <w:p w14:paraId="31D43DEE" w14:textId="1402FC03" w:rsidR="0041125E" w:rsidRPr="0041125E" w:rsidRDefault="0041125E" w:rsidP="00F407C0">
      <w:pPr>
        <w:spacing w:after="0" w:line="276" w:lineRule="auto"/>
        <w:ind w:left="709"/>
        <w:rPr>
          <w:rFonts w:ascii="Arial" w:eastAsia="Calibri" w:hAnsi="Arial" w:cs="Arial"/>
        </w:rPr>
      </w:pPr>
      <w:r w:rsidRPr="0041125E">
        <w:rPr>
          <w:rFonts w:ascii="Arial" w:eastAsia="Calibri" w:hAnsi="Arial" w:cs="Arial"/>
        </w:rPr>
        <w:t xml:space="preserve">Jesus stirbt. </w:t>
      </w:r>
    </w:p>
    <w:p w14:paraId="0D11721F" w14:textId="77777777" w:rsidR="00F407C0" w:rsidRDefault="00F407C0" w:rsidP="00F407C0">
      <w:pPr>
        <w:spacing w:after="0" w:line="276" w:lineRule="auto"/>
        <w:ind w:firstLine="709"/>
        <w:rPr>
          <w:rFonts w:ascii="Arial" w:eastAsia="Calibri" w:hAnsi="Arial" w:cs="Arial"/>
          <w:i/>
          <w:iCs/>
        </w:rPr>
      </w:pPr>
    </w:p>
    <w:p w14:paraId="7E79A8A1" w14:textId="3A348CFC" w:rsidR="0041125E" w:rsidRPr="0041125E" w:rsidRDefault="0041125E" w:rsidP="0041125E">
      <w:pPr>
        <w:spacing w:after="200" w:line="276" w:lineRule="auto"/>
        <w:ind w:firstLine="708"/>
        <w:rPr>
          <w:rFonts w:ascii="Arial" w:eastAsia="Calibri" w:hAnsi="Arial" w:cs="Arial"/>
          <w:i/>
          <w:iCs/>
        </w:rPr>
      </w:pPr>
      <w:r w:rsidRPr="0041125E">
        <w:rPr>
          <w:rFonts w:ascii="Arial" w:eastAsia="Calibri" w:hAnsi="Arial" w:cs="Arial"/>
          <w:i/>
          <w:iCs/>
        </w:rPr>
        <w:t>- stiller Moment -</w:t>
      </w:r>
    </w:p>
    <w:p w14:paraId="02AE5C7A" w14:textId="69DD7427" w:rsidR="00016515" w:rsidRPr="00016515" w:rsidRDefault="00867687" w:rsidP="00867687">
      <w:pPr>
        <w:spacing w:after="200" w:line="276" w:lineRule="auto"/>
        <w:ind w:left="708" w:hanging="708"/>
        <w:rPr>
          <w:rFonts w:ascii="Arial" w:eastAsia="Calibri" w:hAnsi="Arial" w:cs="Arial"/>
        </w:rPr>
      </w:pPr>
      <w:r w:rsidRPr="6F18A777">
        <w:rPr>
          <w:rFonts w:ascii="Arial" w:eastAsia="Calibri" w:hAnsi="Arial" w:cs="Arial"/>
          <w:b/>
          <w:bCs/>
        </w:rPr>
        <w:t>S2</w:t>
      </w:r>
      <w:r>
        <w:tab/>
      </w:r>
      <w:r w:rsidR="0041125E" w:rsidRPr="6F18A777">
        <w:rPr>
          <w:rFonts w:ascii="Arial" w:eastAsia="Calibri" w:hAnsi="Arial" w:cs="Arial"/>
        </w:rPr>
        <w:t xml:space="preserve">Das Leben von jungen Menschen in Kolumbien ist oft bedroht durch falsche Versprechen von großen Firmen, </w:t>
      </w:r>
      <w:r w:rsidR="70B82AC5" w:rsidRPr="6F18A777">
        <w:rPr>
          <w:rFonts w:ascii="Arial" w:eastAsia="Calibri" w:hAnsi="Arial" w:cs="Arial"/>
        </w:rPr>
        <w:t xml:space="preserve">durch </w:t>
      </w:r>
      <w:r w:rsidR="0041125E" w:rsidRPr="6F18A777">
        <w:rPr>
          <w:rFonts w:ascii="Arial" w:eastAsia="Calibri" w:hAnsi="Arial" w:cs="Arial"/>
        </w:rPr>
        <w:t xml:space="preserve">Ausbeutung ihrer Arbeitskraft oder durch </w:t>
      </w:r>
      <w:r w:rsidR="1591DDD7" w:rsidRPr="6F18A777">
        <w:rPr>
          <w:rFonts w:ascii="Arial" w:eastAsia="Calibri" w:hAnsi="Arial" w:cs="Arial"/>
        </w:rPr>
        <w:t xml:space="preserve">Gewalt und </w:t>
      </w:r>
      <w:r w:rsidR="0041125E" w:rsidRPr="6F18A777">
        <w:rPr>
          <w:rFonts w:ascii="Arial" w:eastAsia="Calibri" w:hAnsi="Arial" w:cs="Arial"/>
        </w:rPr>
        <w:t>Drogen. Viele Menschen auf dem Land gefährden ihre Gesundheit, wenn sie Gifte</w:t>
      </w:r>
      <w:r w:rsidR="005D4D89">
        <w:rPr>
          <w:rFonts w:ascii="Arial" w:eastAsia="Calibri" w:hAnsi="Arial" w:cs="Arial"/>
        </w:rPr>
        <w:t xml:space="preserve"> </w:t>
      </w:r>
      <w:r w:rsidR="0041125E" w:rsidRPr="6F18A777">
        <w:rPr>
          <w:rFonts w:ascii="Arial" w:eastAsia="Calibri" w:hAnsi="Arial" w:cs="Arial"/>
        </w:rPr>
        <w:t xml:space="preserve">auf </w:t>
      </w:r>
      <w:r w:rsidR="005D4D89">
        <w:rPr>
          <w:rFonts w:ascii="Arial" w:eastAsia="Calibri" w:hAnsi="Arial" w:cs="Arial"/>
        </w:rPr>
        <w:t xml:space="preserve">ihren </w:t>
      </w:r>
      <w:r w:rsidR="0041125E" w:rsidRPr="6F18A777">
        <w:rPr>
          <w:rFonts w:ascii="Arial" w:eastAsia="Calibri" w:hAnsi="Arial" w:cs="Arial"/>
        </w:rPr>
        <w:t xml:space="preserve">Feldern </w:t>
      </w:r>
      <w:r w:rsidR="005D4D89">
        <w:rPr>
          <w:rFonts w:ascii="Arial" w:eastAsia="Calibri" w:hAnsi="Arial" w:cs="Arial"/>
        </w:rPr>
        <w:t>ausbringen</w:t>
      </w:r>
      <w:r w:rsidR="0041125E" w:rsidRPr="6F18A777">
        <w:rPr>
          <w:rFonts w:ascii="Arial" w:eastAsia="Calibri" w:hAnsi="Arial" w:cs="Arial"/>
        </w:rPr>
        <w:t>. Manch eine*r geht vom Land in die Großstadt und kommt nicht mehr zurück. Wenn wir einen lieben Menschen verlieren, erfahren auch wir, dass es dunkel in uns wird.</w:t>
      </w:r>
    </w:p>
    <w:p w14:paraId="03855C33" w14:textId="6552FB53" w:rsidR="009F3413" w:rsidRDefault="0041125E" w:rsidP="0041125E">
      <w:pPr>
        <w:spacing w:after="0" w:line="276" w:lineRule="auto"/>
        <w:rPr>
          <w:rFonts w:ascii="Arial" w:eastAsia="Calibri" w:hAnsi="Arial" w:cs="Arial"/>
        </w:rPr>
      </w:pPr>
      <w:r>
        <w:rPr>
          <w:rFonts w:ascii="Arial" w:eastAsia="Calibri" w:hAnsi="Arial" w:cs="Arial"/>
          <w:b/>
          <w:bCs/>
        </w:rPr>
        <w:t>L</w:t>
      </w:r>
      <w:r w:rsidR="00016515" w:rsidRPr="00016515">
        <w:rPr>
          <w:rFonts w:ascii="Arial" w:eastAsia="Calibri" w:hAnsi="Arial" w:cs="Arial"/>
        </w:rPr>
        <w:tab/>
      </w:r>
      <w:r w:rsidR="009F3413" w:rsidRPr="009F3413">
        <w:rPr>
          <w:rFonts w:ascii="Arial" w:eastAsia="Calibri" w:hAnsi="Arial" w:cs="Arial"/>
          <w:b/>
          <w:bCs/>
        </w:rPr>
        <w:t>Gebet</w:t>
      </w:r>
    </w:p>
    <w:p w14:paraId="3F60791B" w14:textId="6B2EF54C" w:rsidR="0041125E" w:rsidRPr="0041125E" w:rsidRDefault="0041125E" w:rsidP="009F3413">
      <w:pPr>
        <w:spacing w:after="0" w:line="276" w:lineRule="auto"/>
        <w:ind w:firstLine="708"/>
        <w:rPr>
          <w:rFonts w:ascii="Arial" w:eastAsia="Calibri" w:hAnsi="Arial" w:cs="Arial"/>
        </w:rPr>
      </w:pPr>
      <w:r w:rsidRPr="0041125E">
        <w:rPr>
          <w:rFonts w:ascii="Arial" w:eastAsia="Calibri" w:hAnsi="Arial" w:cs="Arial"/>
        </w:rPr>
        <w:t xml:space="preserve">Gott des Lebens, </w:t>
      </w:r>
    </w:p>
    <w:p w14:paraId="7312D33A" w14:textId="77777777" w:rsidR="0041125E" w:rsidRPr="0041125E" w:rsidRDefault="0041125E" w:rsidP="0041125E">
      <w:pPr>
        <w:spacing w:after="0" w:line="276" w:lineRule="auto"/>
        <w:ind w:firstLine="708"/>
        <w:rPr>
          <w:rFonts w:ascii="Arial" w:eastAsia="Calibri" w:hAnsi="Arial" w:cs="Arial"/>
        </w:rPr>
      </w:pPr>
      <w:r w:rsidRPr="0041125E">
        <w:rPr>
          <w:rFonts w:ascii="Arial" w:eastAsia="Calibri" w:hAnsi="Arial" w:cs="Arial"/>
        </w:rPr>
        <w:t xml:space="preserve">du bist an der Seite aller, die leiden, die krank gemacht und ausgebeutet werden. </w:t>
      </w:r>
    </w:p>
    <w:p w14:paraId="343E50C8" w14:textId="77777777" w:rsidR="0041125E" w:rsidRPr="0041125E" w:rsidRDefault="0041125E" w:rsidP="0041125E">
      <w:pPr>
        <w:spacing w:after="0" w:line="276" w:lineRule="auto"/>
        <w:ind w:firstLine="708"/>
        <w:rPr>
          <w:rFonts w:ascii="Arial" w:eastAsia="Calibri" w:hAnsi="Arial" w:cs="Arial"/>
        </w:rPr>
      </w:pPr>
      <w:r w:rsidRPr="0041125E">
        <w:rPr>
          <w:rFonts w:ascii="Arial" w:eastAsia="Calibri" w:hAnsi="Arial" w:cs="Arial"/>
        </w:rPr>
        <w:t xml:space="preserve">Tröste alle, die einen geliebten Menschen verloren haben. </w:t>
      </w:r>
    </w:p>
    <w:p w14:paraId="530B6DCC" w14:textId="77777777" w:rsidR="009F3413" w:rsidRDefault="0041125E" w:rsidP="0041125E">
      <w:pPr>
        <w:spacing w:after="0" w:line="276" w:lineRule="auto"/>
        <w:ind w:left="708"/>
        <w:rPr>
          <w:rFonts w:ascii="Arial" w:eastAsia="Calibri" w:hAnsi="Arial" w:cs="Arial"/>
        </w:rPr>
      </w:pPr>
      <w:r w:rsidRPr="0041125E">
        <w:rPr>
          <w:rFonts w:ascii="Arial" w:eastAsia="Calibri" w:hAnsi="Arial" w:cs="Arial"/>
        </w:rPr>
        <w:t xml:space="preserve">Schenke den Menschen Kraft und Mut, </w:t>
      </w:r>
    </w:p>
    <w:p w14:paraId="00335DF2" w14:textId="77777777" w:rsidR="00A565C2" w:rsidRDefault="0041125E" w:rsidP="0041125E">
      <w:pPr>
        <w:spacing w:after="0" w:line="276" w:lineRule="auto"/>
        <w:ind w:left="708"/>
        <w:rPr>
          <w:rFonts w:ascii="Arial" w:eastAsia="Calibri" w:hAnsi="Arial" w:cs="Arial"/>
        </w:rPr>
      </w:pPr>
      <w:r w:rsidRPr="0041125E">
        <w:rPr>
          <w:rFonts w:ascii="Arial" w:eastAsia="Calibri" w:hAnsi="Arial" w:cs="Arial"/>
        </w:rPr>
        <w:t xml:space="preserve">die sich für Gerechtigkeit einsetzen </w:t>
      </w:r>
    </w:p>
    <w:p w14:paraId="4DF2F450" w14:textId="0B5CBFB6" w:rsidR="009F3413" w:rsidRDefault="0041125E" w:rsidP="0041125E">
      <w:pPr>
        <w:spacing w:after="0" w:line="276" w:lineRule="auto"/>
        <w:ind w:left="708"/>
        <w:rPr>
          <w:rFonts w:ascii="Arial" w:eastAsia="Calibri" w:hAnsi="Arial" w:cs="Arial"/>
        </w:rPr>
      </w:pPr>
      <w:r w:rsidRPr="0041125E">
        <w:rPr>
          <w:rFonts w:ascii="Arial" w:eastAsia="Calibri" w:hAnsi="Arial" w:cs="Arial"/>
        </w:rPr>
        <w:t xml:space="preserve">und die das Leid der anderen nicht hinnehmen wollen. </w:t>
      </w:r>
    </w:p>
    <w:p w14:paraId="37DFEA40" w14:textId="77777777" w:rsidR="00A565C2" w:rsidRDefault="0041125E" w:rsidP="0041125E">
      <w:pPr>
        <w:spacing w:after="0" w:line="276" w:lineRule="auto"/>
        <w:ind w:left="708"/>
        <w:rPr>
          <w:rFonts w:ascii="Arial" w:eastAsia="Calibri" w:hAnsi="Arial" w:cs="Arial"/>
        </w:rPr>
      </w:pPr>
      <w:r w:rsidRPr="0041125E">
        <w:rPr>
          <w:rFonts w:ascii="Arial" w:eastAsia="Calibri" w:hAnsi="Arial" w:cs="Arial"/>
        </w:rPr>
        <w:t xml:space="preserve">Lass die Saat des Friedens aufgehen, </w:t>
      </w:r>
    </w:p>
    <w:p w14:paraId="55ADD41C" w14:textId="4DA7C290" w:rsidR="0041125E" w:rsidRPr="0041125E" w:rsidRDefault="0041125E" w:rsidP="0041125E">
      <w:pPr>
        <w:spacing w:after="0" w:line="276" w:lineRule="auto"/>
        <w:ind w:left="708"/>
        <w:rPr>
          <w:rFonts w:ascii="Arial" w:eastAsia="Calibri" w:hAnsi="Arial" w:cs="Arial"/>
        </w:rPr>
      </w:pPr>
      <w:r w:rsidRPr="0041125E">
        <w:rPr>
          <w:rFonts w:ascii="Arial" w:eastAsia="Calibri" w:hAnsi="Arial" w:cs="Arial"/>
        </w:rPr>
        <w:t>in Kolumbien und weltweit.</w:t>
      </w:r>
    </w:p>
    <w:p w14:paraId="761E5985" w14:textId="37D0BAEA" w:rsidR="00016515" w:rsidRPr="00016515" w:rsidRDefault="009C0D34" w:rsidP="009C0D34">
      <w:pPr>
        <w:spacing w:after="0" w:line="276" w:lineRule="auto"/>
        <w:rPr>
          <w:rFonts w:ascii="Arial" w:eastAsia="Calibri" w:hAnsi="Arial" w:cs="Arial"/>
        </w:rPr>
      </w:pPr>
      <w:r w:rsidRPr="009C0D34">
        <w:rPr>
          <w:rFonts w:ascii="Arial" w:eastAsia="Calibri" w:hAnsi="Arial" w:cs="Arial"/>
          <w:b/>
          <w:bCs/>
        </w:rPr>
        <w:t>A</w:t>
      </w:r>
      <w:r>
        <w:rPr>
          <w:rFonts w:ascii="Arial" w:eastAsia="Calibri" w:hAnsi="Arial" w:cs="Arial"/>
        </w:rPr>
        <w:tab/>
      </w:r>
      <w:r w:rsidR="0041125E" w:rsidRPr="0041125E">
        <w:rPr>
          <w:rFonts w:ascii="Arial" w:eastAsia="Calibri" w:hAnsi="Arial" w:cs="Arial"/>
        </w:rPr>
        <w:t>Amen.</w:t>
      </w:r>
    </w:p>
    <w:p w14:paraId="6299192E" w14:textId="77777777" w:rsidR="0041125E" w:rsidRDefault="0041125E" w:rsidP="00016515">
      <w:pPr>
        <w:spacing w:after="200" w:line="276" w:lineRule="auto"/>
        <w:rPr>
          <w:rFonts w:ascii="Arial" w:eastAsia="Calibri" w:hAnsi="Arial" w:cs="Arial"/>
          <w:b/>
          <w:bCs/>
        </w:rPr>
      </w:pPr>
    </w:p>
    <w:p w14:paraId="055D376D" w14:textId="7C6FD0C7" w:rsidR="00016515" w:rsidRPr="00016515" w:rsidRDefault="00016515" w:rsidP="0041125E">
      <w:pPr>
        <w:spacing w:after="200" w:line="276" w:lineRule="auto"/>
        <w:ind w:left="708" w:hanging="708"/>
        <w:rPr>
          <w:rFonts w:ascii="Arial" w:eastAsia="Calibri" w:hAnsi="Arial" w:cs="Arial"/>
        </w:rPr>
      </w:pPr>
      <w:r w:rsidRPr="00016515">
        <w:rPr>
          <w:rFonts w:ascii="Arial" w:eastAsia="Calibri" w:hAnsi="Arial" w:cs="Arial"/>
          <w:b/>
          <w:bCs/>
        </w:rPr>
        <w:t>L</w:t>
      </w:r>
      <w:r w:rsidR="0041125E">
        <w:rPr>
          <w:rFonts w:ascii="Arial" w:eastAsia="Calibri" w:hAnsi="Arial" w:cs="Arial"/>
          <w:b/>
          <w:bCs/>
        </w:rPr>
        <w:t>ied</w:t>
      </w:r>
      <w:r w:rsidRPr="00016515">
        <w:rPr>
          <w:rFonts w:ascii="Arial" w:eastAsia="Calibri" w:hAnsi="Arial" w:cs="Arial"/>
        </w:rPr>
        <w:tab/>
      </w:r>
      <w:proofErr w:type="spellStart"/>
      <w:r w:rsidR="0041125E" w:rsidRPr="0041125E">
        <w:rPr>
          <w:rFonts w:ascii="Arial" w:eastAsia="Calibri" w:hAnsi="Arial" w:cs="Arial"/>
        </w:rPr>
        <w:t>GfY</w:t>
      </w:r>
      <w:proofErr w:type="spellEnd"/>
      <w:r w:rsidR="0041125E" w:rsidRPr="0041125E">
        <w:rPr>
          <w:rFonts w:ascii="Arial" w:eastAsia="Calibri" w:hAnsi="Arial" w:cs="Arial"/>
        </w:rPr>
        <w:t xml:space="preserve"> 71,3 Du zeigst Erbarmen, weil Du liebst, was Du gemacht, Gott, Freund des Lebens</w:t>
      </w:r>
    </w:p>
    <w:p w14:paraId="6423F2FD" w14:textId="77777777" w:rsidR="00016515" w:rsidRPr="00016515" w:rsidRDefault="00016515" w:rsidP="00016515">
      <w:pPr>
        <w:spacing w:after="200" w:line="276" w:lineRule="auto"/>
        <w:rPr>
          <w:rFonts w:ascii="Arial" w:eastAsia="Calibri" w:hAnsi="Arial" w:cs="Arial"/>
        </w:rPr>
      </w:pPr>
    </w:p>
    <w:p w14:paraId="73E38477" w14:textId="77777777" w:rsidR="00D22F30" w:rsidRDefault="00D22F30">
      <w:pPr>
        <w:spacing w:after="200" w:line="276" w:lineRule="auto"/>
        <w:rPr>
          <w:rFonts w:ascii="Arial" w:eastAsia="Calibri" w:hAnsi="Arial" w:cs="Arial"/>
          <w:b/>
          <w:bCs/>
        </w:rPr>
      </w:pPr>
      <w:r>
        <w:rPr>
          <w:rFonts w:ascii="Arial" w:eastAsia="Calibri" w:hAnsi="Arial" w:cs="Arial"/>
          <w:b/>
          <w:bCs/>
        </w:rPr>
        <w:br w:type="page"/>
      </w:r>
    </w:p>
    <w:p w14:paraId="35D3BA3B" w14:textId="0AEAFC73" w:rsidR="00016515" w:rsidRPr="00016515" w:rsidRDefault="00016515" w:rsidP="00016515">
      <w:pPr>
        <w:spacing w:after="200" w:line="276" w:lineRule="auto"/>
        <w:rPr>
          <w:rFonts w:ascii="Arial" w:eastAsia="Calibri" w:hAnsi="Arial" w:cs="Arial"/>
        </w:rPr>
      </w:pPr>
      <w:r w:rsidRPr="00016515">
        <w:rPr>
          <w:rFonts w:ascii="Arial" w:eastAsia="Calibri" w:hAnsi="Arial" w:cs="Arial"/>
          <w:b/>
          <w:bCs/>
        </w:rPr>
        <w:lastRenderedPageBreak/>
        <w:t xml:space="preserve">Station 6: </w:t>
      </w:r>
      <w:r w:rsidR="0041125E" w:rsidRPr="0041125E">
        <w:rPr>
          <w:rFonts w:ascii="Arial" w:eastAsia="Calibri" w:hAnsi="Arial" w:cs="Arial"/>
          <w:b/>
          <w:bCs/>
        </w:rPr>
        <w:t>Jesus steht auf zum Leben</w:t>
      </w:r>
    </w:p>
    <w:p w14:paraId="407BB708" w14:textId="77777777" w:rsidR="0041125E" w:rsidRPr="0041125E" w:rsidRDefault="0041125E" w:rsidP="0041125E">
      <w:pPr>
        <w:spacing w:after="0" w:line="276" w:lineRule="auto"/>
        <w:ind w:left="709" w:hanging="708"/>
        <w:rPr>
          <w:rFonts w:ascii="Arial" w:eastAsia="Calibri" w:hAnsi="Arial" w:cs="Arial"/>
        </w:rPr>
      </w:pPr>
      <w:r>
        <w:rPr>
          <w:rFonts w:ascii="Arial" w:eastAsia="Calibri" w:hAnsi="Arial" w:cs="Arial"/>
          <w:b/>
          <w:bCs/>
        </w:rPr>
        <w:t>L</w:t>
      </w:r>
      <w:r w:rsidR="00016515" w:rsidRPr="00016515">
        <w:rPr>
          <w:rFonts w:ascii="Arial" w:eastAsia="Calibri" w:hAnsi="Arial" w:cs="Arial"/>
        </w:rPr>
        <w:t xml:space="preserve"> </w:t>
      </w:r>
      <w:r w:rsidR="00016515" w:rsidRPr="00016515">
        <w:rPr>
          <w:rFonts w:ascii="Arial" w:eastAsia="Calibri" w:hAnsi="Arial" w:cs="Arial"/>
        </w:rPr>
        <w:tab/>
      </w:r>
      <w:r w:rsidRPr="0041125E">
        <w:rPr>
          <w:rFonts w:ascii="Arial" w:eastAsia="Calibri" w:hAnsi="Arial" w:cs="Arial"/>
        </w:rPr>
        <w:t xml:space="preserve">Die Sonne scheint hell. Die Saat geht auf, ein Keim wächst aus der dunklen Erde. Jesus lebt. </w:t>
      </w:r>
    </w:p>
    <w:p w14:paraId="169C36D6" w14:textId="5808A94F" w:rsidR="00016515" w:rsidRDefault="0041125E" w:rsidP="0041125E">
      <w:pPr>
        <w:spacing w:after="0" w:line="276" w:lineRule="auto"/>
        <w:ind w:left="709"/>
        <w:rPr>
          <w:rFonts w:ascii="Arial" w:eastAsia="Calibri" w:hAnsi="Arial" w:cs="Arial"/>
        </w:rPr>
      </w:pPr>
      <w:r w:rsidRPr="0041125E">
        <w:rPr>
          <w:rFonts w:ascii="Arial" w:eastAsia="Calibri" w:hAnsi="Arial" w:cs="Arial"/>
        </w:rPr>
        <w:t>Wir ahnen in dem kleinen grünen Keim schon die Pflanze, die Früchte tragen kann.</w:t>
      </w:r>
    </w:p>
    <w:p w14:paraId="47D74447" w14:textId="77777777" w:rsidR="0041125E" w:rsidRPr="00FD513F" w:rsidRDefault="0041125E" w:rsidP="0041125E">
      <w:pPr>
        <w:spacing w:after="0" w:line="276" w:lineRule="auto"/>
        <w:ind w:left="709"/>
        <w:rPr>
          <w:rFonts w:ascii="Arial" w:eastAsia="Calibri" w:hAnsi="Arial" w:cs="Arial"/>
          <w:sz w:val="12"/>
          <w:szCs w:val="12"/>
        </w:rPr>
      </w:pPr>
    </w:p>
    <w:p w14:paraId="01F07B93" w14:textId="3C9360E3" w:rsidR="00016515" w:rsidRPr="00477D92" w:rsidRDefault="0041125E" w:rsidP="00016515">
      <w:pPr>
        <w:numPr>
          <w:ilvl w:val="0"/>
          <w:numId w:val="16"/>
        </w:numPr>
        <w:spacing w:after="200" w:line="276" w:lineRule="auto"/>
        <w:contextualSpacing/>
        <w:rPr>
          <w:rFonts w:ascii="Arial" w:eastAsia="Calibri" w:hAnsi="Arial" w:cs="Arial"/>
          <w:i/>
          <w:iCs/>
        </w:rPr>
      </w:pPr>
      <w:r w:rsidRPr="00477D92">
        <w:rPr>
          <w:rFonts w:ascii="Arial" w:eastAsia="Calibri" w:hAnsi="Arial" w:cs="Arial"/>
          <w:i/>
          <w:iCs/>
        </w:rPr>
        <w:t>Eine kleine grüne Pflanze wird auf das gelbe Tuch gestellt (z.</w:t>
      </w:r>
      <w:r w:rsidR="003E5850">
        <w:rPr>
          <w:rFonts w:ascii="Arial" w:eastAsia="Calibri" w:hAnsi="Arial" w:cs="Arial"/>
          <w:i/>
          <w:iCs/>
        </w:rPr>
        <w:t xml:space="preserve"> </w:t>
      </w:r>
      <w:r w:rsidRPr="00477D92">
        <w:rPr>
          <w:rFonts w:ascii="Arial" w:eastAsia="Calibri" w:hAnsi="Arial" w:cs="Arial"/>
          <w:i/>
          <w:iCs/>
        </w:rPr>
        <w:t>B. Katzengras o</w:t>
      </w:r>
      <w:r w:rsidR="000C55B9">
        <w:rPr>
          <w:rFonts w:ascii="Arial" w:eastAsia="Calibri" w:hAnsi="Arial" w:cs="Arial"/>
          <w:i/>
          <w:iCs/>
        </w:rPr>
        <w:t>. Ä</w:t>
      </w:r>
      <w:r w:rsidRPr="00477D92">
        <w:rPr>
          <w:rFonts w:ascii="Arial" w:eastAsia="Calibri" w:hAnsi="Arial" w:cs="Arial"/>
          <w:i/>
          <w:iCs/>
        </w:rPr>
        <w:t>.)</w:t>
      </w:r>
    </w:p>
    <w:p w14:paraId="72FF3A4F" w14:textId="77777777" w:rsidR="00016515" w:rsidRPr="00FD513F" w:rsidRDefault="00016515" w:rsidP="00FD513F">
      <w:pPr>
        <w:spacing w:after="0" w:line="276" w:lineRule="auto"/>
        <w:ind w:left="709"/>
        <w:rPr>
          <w:rFonts w:ascii="Arial" w:eastAsia="Calibri" w:hAnsi="Arial" w:cs="Arial"/>
          <w:sz w:val="12"/>
          <w:szCs w:val="12"/>
        </w:rPr>
      </w:pPr>
    </w:p>
    <w:p w14:paraId="6888320C" w14:textId="2023CB80" w:rsidR="00477D92" w:rsidRPr="00477D92" w:rsidRDefault="00016515" w:rsidP="00477D92">
      <w:pPr>
        <w:spacing w:after="200" w:line="276" w:lineRule="auto"/>
        <w:ind w:left="708" w:hanging="708"/>
        <w:rPr>
          <w:rFonts w:ascii="Arial" w:eastAsia="Calibri" w:hAnsi="Arial" w:cs="Arial"/>
        </w:rPr>
      </w:pPr>
      <w:r w:rsidRPr="00016515">
        <w:rPr>
          <w:rFonts w:ascii="Arial" w:eastAsia="Calibri" w:hAnsi="Arial" w:cs="Arial"/>
          <w:b/>
          <w:bCs/>
        </w:rPr>
        <w:t>S</w:t>
      </w:r>
      <w:r w:rsidR="007E5B66">
        <w:rPr>
          <w:rFonts w:ascii="Arial" w:eastAsia="Calibri" w:hAnsi="Arial" w:cs="Arial"/>
          <w:b/>
          <w:bCs/>
        </w:rPr>
        <w:t>1</w:t>
      </w:r>
      <w:r w:rsidRPr="00016515">
        <w:rPr>
          <w:rFonts w:ascii="Arial" w:eastAsia="Calibri" w:hAnsi="Arial" w:cs="Arial"/>
        </w:rPr>
        <w:tab/>
      </w:r>
      <w:r w:rsidR="00477D92" w:rsidRPr="00477D92">
        <w:rPr>
          <w:rFonts w:ascii="Arial" w:eastAsia="Calibri" w:hAnsi="Arial" w:cs="Arial"/>
        </w:rPr>
        <w:t xml:space="preserve">Maria aus </w:t>
      </w:r>
      <w:proofErr w:type="spellStart"/>
      <w:r w:rsidR="00477D92" w:rsidRPr="00477D92">
        <w:rPr>
          <w:rFonts w:ascii="Arial" w:eastAsia="Calibri" w:hAnsi="Arial" w:cs="Arial"/>
        </w:rPr>
        <w:t>Magdala</w:t>
      </w:r>
      <w:proofErr w:type="spellEnd"/>
      <w:r w:rsidR="00477D92" w:rsidRPr="00477D92">
        <w:rPr>
          <w:rFonts w:ascii="Arial" w:eastAsia="Calibri" w:hAnsi="Arial" w:cs="Arial"/>
        </w:rPr>
        <w:t>, eine Freundin von Jesus, geht am Morgen des dritten Tages zu seinem Grab, um dort zu trauern. Als sie ankommt, sieht sie, dass das Grab leer ist. Plötzlich sind dort zwei Engel, die Maria sagen: Jesus ist auferstanden, er lebt. Maria kann es kaum glauben. Da kommt Jesus selbst auf sie zu. Sie fragt ihn: „Wer bist du?“ Er antwortet ihr: „Maria! Ich bin es, Jesus.“ Große Freude erfüllt Maria und sie läuft schnell zu allen Freundinnen und Freunden und erzählt ihnen: „Ich habe Jesus gesehen, er lebt!“</w:t>
      </w:r>
    </w:p>
    <w:p w14:paraId="0DB27A5C" w14:textId="77777777" w:rsidR="00477D92" w:rsidRPr="00477D92" w:rsidRDefault="00477D92" w:rsidP="00477D92">
      <w:pPr>
        <w:spacing w:after="200" w:line="276" w:lineRule="auto"/>
        <w:ind w:left="708"/>
        <w:rPr>
          <w:rFonts w:ascii="Arial" w:eastAsia="Calibri" w:hAnsi="Arial" w:cs="Arial"/>
          <w:i/>
          <w:iCs/>
        </w:rPr>
      </w:pPr>
      <w:r w:rsidRPr="00477D92">
        <w:rPr>
          <w:rFonts w:ascii="Arial" w:eastAsia="Calibri" w:hAnsi="Arial" w:cs="Arial"/>
          <w:i/>
          <w:iCs/>
        </w:rPr>
        <w:t>- stiller Moment -</w:t>
      </w:r>
    </w:p>
    <w:p w14:paraId="1452B2AF" w14:textId="77777777" w:rsidR="00585947" w:rsidRDefault="00585947" w:rsidP="00585947">
      <w:pPr>
        <w:spacing w:after="0" w:line="276" w:lineRule="auto"/>
        <w:ind w:left="709" w:hanging="708"/>
        <w:rPr>
          <w:rFonts w:ascii="Arial" w:eastAsia="Calibri" w:hAnsi="Arial" w:cs="Arial"/>
        </w:rPr>
      </w:pPr>
      <w:r w:rsidRPr="00016515">
        <w:rPr>
          <w:rFonts w:ascii="Arial" w:eastAsia="Calibri" w:hAnsi="Arial" w:cs="Arial"/>
          <w:b/>
          <w:bCs/>
        </w:rPr>
        <w:t>S</w:t>
      </w:r>
      <w:r>
        <w:rPr>
          <w:rFonts w:ascii="Arial" w:eastAsia="Calibri" w:hAnsi="Arial" w:cs="Arial"/>
          <w:b/>
          <w:bCs/>
        </w:rPr>
        <w:t>2</w:t>
      </w:r>
      <w:r>
        <w:rPr>
          <w:rFonts w:ascii="Arial" w:eastAsia="Calibri" w:hAnsi="Arial" w:cs="Arial"/>
          <w:b/>
          <w:bCs/>
        </w:rPr>
        <w:tab/>
      </w:r>
      <w:r w:rsidR="00477D92" w:rsidRPr="00477D92">
        <w:rPr>
          <w:rFonts w:ascii="Arial" w:eastAsia="Calibri" w:hAnsi="Arial" w:cs="Arial"/>
        </w:rPr>
        <w:t xml:space="preserve">Es ist ein kleines Wunder, wenn aus der dunklen Erde ein grüner Keim hervorbricht und zum Licht </w:t>
      </w:r>
      <w:proofErr w:type="gramStart"/>
      <w:r w:rsidR="00477D92" w:rsidRPr="00477D92">
        <w:rPr>
          <w:rFonts w:ascii="Arial" w:eastAsia="Calibri" w:hAnsi="Arial" w:cs="Arial"/>
        </w:rPr>
        <w:t>hin wächst</w:t>
      </w:r>
      <w:proofErr w:type="gramEnd"/>
      <w:r w:rsidR="00477D92" w:rsidRPr="00477D92">
        <w:rPr>
          <w:rFonts w:ascii="Arial" w:eastAsia="Calibri" w:hAnsi="Arial" w:cs="Arial"/>
        </w:rPr>
        <w:t xml:space="preserve">. Die Saat geht auf, neues Leben bricht sich Bahn. </w:t>
      </w:r>
    </w:p>
    <w:p w14:paraId="287A6556" w14:textId="6ADE5514" w:rsidR="00016515" w:rsidRPr="00016515" w:rsidRDefault="00477D92" w:rsidP="00585947">
      <w:pPr>
        <w:spacing w:after="0" w:line="276" w:lineRule="auto"/>
        <w:ind w:left="709"/>
        <w:rPr>
          <w:rFonts w:ascii="Arial" w:eastAsia="Calibri" w:hAnsi="Arial" w:cs="Arial"/>
        </w:rPr>
      </w:pPr>
      <w:r w:rsidRPr="00477D92">
        <w:rPr>
          <w:rFonts w:ascii="Arial" w:eastAsia="Calibri" w:hAnsi="Arial" w:cs="Arial"/>
        </w:rPr>
        <w:t xml:space="preserve">Viele Bauernfamilien in Kolumbien erleben dies schon heute. Gemeinsam erfahren sie, dass ihre Arbeit Früchte trägt. Auf dem eigenen Hof, wo vielfältige Pflanzen in den Gärten wachsen, wo Menschen und Tiere genug Raum haben und gesund leben können. In ihrem Dorf, </w:t>
      </w:r>
      <w:r w:rsidR="0091284B">
        <w:rPr>
          <w:rFonts w:ascii="Arial" w:eastAsia="Calibri" w:hAnsi="Arial" w:cs="Arial"/>
        </w:rPr>
        <w:t xml:space="preserve">in dem </w:t>
      </w:r>
      <w:r w:rsidRPr="00477D92">
        <w:rPr>
          <w:rFonts w:ascii="Arial" w:eastAsia="Calibri" w:hAnsi="Arial" w:cs="Arial"/>
        </w:rPr>
        <w:t>die Bewohner*innen gerecht und gut miteinander umgehen und sich gegenseitig unterstützen. In einer Welt, in der sich viele Menschen für Frieden und Gerechtigkeit einsetzen.</w:t>
      </w:r>
    </w:p>
    <w:p w14:paraId="7FFB22D1" w14:textId="64C21AF4" w:rsidR="00763322" w:rsidRPr="00DE4AA4" w:rsidRDefault="00763322" w:rsidP="00016515">
      <w:pPr>
        <w:spacing w:after="200" w:line="276" w:lineRule="auto"/>
        <w:ind w:left="708" w:hanging="708"/>
        <w:rPr>
          <w:rFonts w:ascii="Arial" w:eastAsia="Calibri" w:hAnsi="Arial" w:cs="Arial"/>
          <w:b/>
          <w:bCs/>
          <w:sz w:val="8"/>
          <w:szCs w:val="8"/>
        </w:rPr>
      </w:pPr>
    </w:p>
    <w:p w14:paraId="7E83378C" w14:textId="77777777" w:rsidR="00E416AE" w:rsidRDefault="00016515" w:rsidP="00295186">
      <w:pPr>
        <w:spacing w:after="0" w:line="276" w:lineRule="auto"/>
        <w:ind w:left="709" w:hanging="708"/>
        <w:rPr>
          <w:rFonts w:ascii="Arial" w:eastAsia="Calibri" w:hAnsi="Arial" w:cs="Arial"/>
        </w:rPr>
      </w:pPr>
      <w:r w:rsidRPr="00016515">
        <w:rPr>
          <w:rFonts w:ascii="Arial" w:eastAsia="Calibri" w:hAnsi="Arial" w:cs="Arial"/>
          <w:b/>
          <w:bCs/>
        </w:rPr>
        <w:t>L</w:t>
      </w:r>
      <w:r w:rsidRPr="00016515">
        <w:rPr>
          <w:rFonts w:ascii="Arial" w:eastAsia="Calibri" w:hAnsi="Arial" w:cs="Arial"/>
        </w:rPr>
        <w:t xml:space="preserve"> </w:t>
      </w:r>
      <w:r w:rsidRPr="00016515">
        <w:rPr>
          <w:rFonts w:ascii="Arial" w:eastAsia="Calibri" w:hAnsi="Arial" w:cs="Arial"/>
        </w:rPr>
        <w:tab/>
      </w:r>
      <w:r w:rsidR="00E416AE" w:rsidRPr="00E416AE">
        <w:rPr>
          <w:rFonts w:ascii="Arial" w:eastAsia="Calibri" w:hAnsi="Arial" w:cs="Arial"/>
          <w:b/>
          <w:bCs/>
        </w:rPr>
        <w:t>Gebet</w:t>
      </w:r>
    </w:p>
    <w:p w14:paraId="2EB27E0C" w14:textId="2CF6435E" w:rsidR="00295186" w:rsidRPr="00295186" w:rsidRDefault="00295186" w:rsidP="00E416AE">
      <w:pPr>
        <w:spacing w:after="0" w:line="276" w:lineRule="auto"/>
        <w:ind w:left="709" w:hanging="1"/>
        <w:rPr>
          <w:rFonts w:ascii="Arial" w:eastAsia="Calibri" w:hAnsi="Arial" w:cs="Arial"/>
        </w:rPr>
      </w:pPr>
      <w:r w:rsidRPr="00295186">
        <w:rPr>
          <w:rFonts w:ascii="Arial" w:eastAsia="Calibri" w:hAnsi="Arial" w:cs="Arial"/>
        </w:rPr>
        <w:t>Guter Gott,</w:t>
      </w:r>
    </w:p>
    <w:p w14:paraId="6403519E" w14:textId="77777777" w:rsidR="003D70C6" w:rsidRDefault="00295186" w:rsidP="00295186">
      <w:pPr>
        <w:spacing w:after="0" w:line="276" w:lineRule="auto"/>
        <w:ind w:left="709"/>
        <w:rPr>
          <w:rFonts w:ascii="Arial" w:eastAsia="Calibri" w:hAnsi="Arial" w:cs="Arial"/>
        </w:rPr>
      </w:pPr>
      <w:r w:rsidRPr="00295186">
        <w:rPr>
          <w:rFonts w:ascii="Arial" w:eastAsia="Calibri" w:hAnsi="Arial" w:cs="Arial"/>
        </w:rPr>
        <w:t xml:space="preserve">aus dunkler Erde wächst neues Leben. </w:t>
      </w:r>
    </w:p>
    <w:p w14:paraId="109A55CC" w14:textId="1F1E2F25" w:rsidR="00295186" w:rsidRPr="00295186" w:rsidRDefault="00295186" w:rsidP="00295186">
      <w:pPr>
        <w:spacing w:after="0" w:line="276" w:lineRule="auto"/>
        <w:ind w:left="709"/>
        <w:rPr>
          <w:rFonts w:ascii="Arial" w:eastAsia="Calibri" w:hAnsi="Arial" w:cs="Arial"/>
        </w:rPr>
      </w:pPr>
      <w:r w:rsidRPr="00295186">
        <w:rPr>
          <w:rFonts w:ascii="Arial" w:eastAsia="Calibri" w:hAnsi="Arial" w:cs="Arial"/>
        </w:rPr>
        <w:t>Wir staunen über dieses Wunder und danken dir, dass du immer wieder neu Leben schenkst, dass Tiere, Pflanzen und wir Menschen wachsen und reifen.</w:t>
      </w:r>
    </w:p>
    <w:p w14:paraId="0BDA38DF" w14:textId="77777777" w:rsidR="00295186" w:rsidRPr="00295186" w:rsidRDefault="00295186" w:rsidP="00295186">
      <w:pPr>
        <w:spacing w:after="0" w:line="276" w:lineRule="auto"/>
        <w:ind w:left="709"/>
        <w:rPr>
          <w:rFonts w:ascii="Arial" w:eastAsia="Calibri" w:hAnsi="Arial" w:cs="Arial"/>
        </w:rPr>
      </w:pPr>
      <w:r w:rsidRPr="00295186">
        <w:rPr>
          <w:rFonts w:ascii="Arial" w:eastAsia="Calibri" w:hAnsi="Arial" w:cs="Arial"/>
        </w:rPr>
        <w:t xml:space="preserve">Lass die Arbeit der Menschen in Kolumbien reiche Frucht tragen, dort wo sie sich um den Schutz der Erde und um den Frieden in ihrem Land sorgen. </w:t>
      </w:r>
    </w:p>
    <w:p w14:paraId="4DC47A9C" w14:textId="77777777" w:rsidR="00295186" w:rsidRPr="00295186" w:rsidRDefault="00295186" w:rsidP="00295186">
      <w:pPr>
        <w:spacing w:after="0" w:line="276" w:lineRule="auto"/>
        <w:ind w:left="709"/>
        <w:rPr>
          <w:rFonts w:ascii="Arial" w:eastAsia="Calibri" w:hAnsi="Arial" w:cs="Arial"/>
        </w:rPr>
      </w:pPr>
      <w:r w:rsidRPr="00295186">
        <w:rPr>
          <w:rFonts w:ascii="Arial" w:eastAsia="Calibri" w:hAnsi="Arial" w:cs="Arial"/>
        </w:rPr>
        <w:t>Hilf uns, dass wir die Früchte dieser Erde mit anderen teilen, damit alle Menschen auf der Welt ein gutes Leben haben.</w:t>
      </w:r>
    </w:p>
    <w:p w14:paraId="68B4525A" w14:textId="214102B6" w:rsidR="00016515" w:rsidRPr="00016515" w:rsidRDefault="00F930AF" w:rsidP="00F930AF">
      <w:pPr>
        <w:spacing w:after="0" w:line="276" w:lineRule="auto"/>
        <w:rPr>
          <w:rFonts w:ascii="Arial" w:eastAsia="Calibri" w:hAnsi="Arial" w:cs="Arial"/>
        </w:rPr>
      </w:pPr>
      <w:r w:rsidRPr="00F930AF">
        <w:rPr>
          <w:rFonts w:ascii="Arial" w:eastAsia="Calibri" w:hAnsi="Arial" w:cs="Arial"/>
          <w:b/>
          <w:bCs/>
        </w:rPr>
        <w:t>A</w:t>
      </w:r>
      <w:r>
        <w:rPr>
          <w:rFonts w:ascii="Arial" w:eastAsia="Calibri" w:hAnsi="Arial" w:cs="Arial"/>
        </w:rPr>
        <w:tab/>
      </w:r>
      <w:r w:rsidR="00295186" w:rsidRPr="00295186">
        <w:rPr>
          <w:rFonts w:ascii="Arial" w:eastAsia="Calibri" w:hAnsi="Arial" w:cs="Arial"/>
        </w:rPr>
        <w:t>Amen.</w:t>
      </w:r>
    </w:p>
    <w:p w14:paraId="665D5FF0" w14:textId="77777777" w:rsidR="00295186" w:rsidRPr="00DE4AA4" w:rsidRDefault="00295186" w:rsidP="00016515">
      <w:pPr>
        <w:spacing w:after="200" w:line="276" w:lineRule="auto"/>
        <w:rPr>
          <w:rFonts w:ascii="Arial" w:eastAsia="Calibri" w:hAnsi="Arial" w:cs="Arial"/>
          <w:b/>
          <w:bCs/>
          <w:sz w:val="8"/>
          <w:szCs w:val="8"/>
        </w:rPr>
      </w:pPr>
    </w:p>
    <w:p w14:paraId="205D880C" w14:textId="77777777" w:rsidR="002242DF" w:rsidRDefault="00295186" w:rsidP="00DE4AA4">
      <w:pPr>
        <w:spacing w:after="0" w:line="276" w:lineRule="auto"/>
        <w:rPr>
          <w:rFonts w:ascii="Arial" w:eastAsia="Calibri" w:hAnsi="Arial" w:cs="Arial"/>
        </w:rPr>
      </w:pPr>
      <w:r>
        <w:rPr>
          <w:rFonts w:ascii="Arial" w:eastAsia="Calibri" w:hAnsi="Arial" w:cs="Arial"/>
          <w:b/>
          <w:bCs/>
        </w:rPr>
        <w:t>Lied</w:t>
      </w:r>
      <w:r w:rsidR="00016515" w:rsidRPr="00016515">
        <w:rPr>
          <w:rFonts w:ascii="Arial" w:eastAsia="Calibri" w:hAnsi="Arial" w:cs="Arial"/>
          <w:b/>
          <w:bCs/>
        </w:rPr>
        <w:t xml:space="preserve"> </w:t>
      </w:r>
      <w:r w:rsidR="00016515" w:rsidRPr="00016515">
        <w:rPr>
          <w:rFonts w:ascii="Arial" w:eastAsia="Calibri" w:hAnsi="Arial" w:cs="Arial"/>
        </w:rPr>
        <w:tab/>
      </w:r>
      <w:proofErr w:type="spellStart"/>
      <w:r>
        <w:rPr>
          <w:rFonts w:ascii="Arial" w:eastAsia="Calibri" w:hAnsi="Arial" w:cs="Arial"/>
        </w:rPr>
        <w:t>GfY</w:t>
      </w:r>
      <w:proofErr w:type="spellEnd"/>
      <w:r>
        <w:rPr>
          <w:rFonts w:ascii="Arial" w:eastAsia="Calibri" w:hAnsi="Arial" w:cs="Arial"/>
        </w:rPr>
        <w:t xml:space="preserve"> 299 </w:t>
      </w:r>
      <w:r w:rsidRPr="00295186">
        <w:rPr>
          <w:rFonts w:ascii="Arial" w:eastAsia="Calibri" w:hAnsi="Arial" w:cs="Arial"/>
        </w:rPr>
        <w:t>Und ein neuer Morgen</w:t>
      </w:r>
      <w:r>
        <w:rPr>
          <w:rFonts w:ascii="Arial" w:eastAsia="Calibri" w:hAnsi="Arial" w:cs="Arial"/>
        </w:rPr>
        <w:t xml:space="preserve"> </w:t>
      </w:r>
    </w:p>
    <w:p w14:paraId="64802C4E" w14:textId="21D17956" w:rsidR="00016515" w:rsidRPr="00016515" w:rsidRDefault="00295186" w:rsidP="002242DF">
      <w:pPr>
        <w:spacing w:after="200" w:line="276" w:lineRule="auto"/>
        <w:ind w:firstLine="708"/>
        <w:rPr>
          <w:rFonts w:ascii="Arial" w:eastAsia="Calibri" w:hAnsi="Arial" w:cs="Arial"/>
          <w:i/>
          <w:iCs/>
        </w:rPr>
      </w:pPr>
      <w:r w:rsidRPr="00295186">
        <w:rPr>
          <w:rFonts w:ascii="Arial" w:eastAsia="Calibri" w:hAnsi="Arial" w:cs="Arial"/>
        </w:rPr>
        <w:t xml:space="preserve">oder </w:t>
      </w:r>
      <w:proofErr w:type="spellStart"/>
      <w:r w:rsidR="002242DF">
        <w:rPr>
          <w:rFonts w:ascii="Arial" w:eastAsia="Calibri" w:hAnsi="Arial" w:cs="Arial"/>
        </w:rPr>
        <w:t>GfY</w:t>
      </w:r>
      <w:proofErr w:type="spellEnd"/>
      <w:r w:rsidR="002242DF">
        <w:rPr>
          <w:rFonts w:ascii="Arial" w:eastAsia="Calibri" w:hAnsi="Arial" w:cs="Arial"/>
        </w:rPr>
        <w:t xml:space="preserve"> 627 </w:t>
      </w:r>
      <w:r w:rsidRPr="00295186">
        <w:rPr>
          <w:rFonts w:ascii="Arial" w:eastAsia="Calibri" w:hAnsi="Arial" w:cs="Arial"/>
        </w:rPr>
        <w:t>Gott gab uns Atem, damit wir leben</w:t>
      </w:r>
    </w:p>
    <w:p w14:paraId="79FA8E86" w14:textId="5DA10B7D" w:rsidR="00105709" w:rsidRPr="00994100" w:rsidRDefault="00105709" w:rsidP="00105709">
      <w:pPr>
        <w:spacing w:after="0" w:line="240" w:lineRule="auto"/>
        <w:rPr>
          <w:rFonts w:ascii="Calibri" w:eastAsia="Calibri" w:hAnsi="Calibri" w:cs="Times New Roman"/>
          <w:iCs/>
          <w:sz w:val="16"/>
          <w:szCs w:val="16"/>
        </w:rPr>
      </w:pPr>
      <w:r w:rsidRPr="00994100">
        <w:rPr>
          <w:rFonts w:ascii="Calibri" w:eastAsia="Calibri" w:hAnsi="Calibri" w:cs="Times New Roman"/>
          <w:iCs/>
          <w:sz w:val="16"/>
          <w:szCs w:val="16"/>
        </w:rPr>
        <w:lastRenderedPageBreak/>
        <w:t>D</w:t>
      </w:r>
      <w:r w:rsidR="000937D5">
        <w:rPr>
          <w:rFonts w:ascii="Calibri" w:eastAsia="Calibri" w:hAnsi="Calibri" w:cs="Times New Roman"/>
          <w:iCs/>
          <w:sz w:val="16"/>
          <w:szCs w:val="16"/>
        </w:rPr>
        <w:t>as</w:t>
      </w:r>
      <w:r w:rsidRPr="00994100">
        <w:rPr>
          <w:rFonts w:ascii="Calibri" w:eastAsia="Calibri" w:hAnsi="Calibri" w:cs="Times New Roman"/>
          <w:iCs/>
          <w:sz w:val="16"/>
          <w:szCs w:val="16"/>
        </w:rPr>
        <w:t xml:space="preserve"> Projekt der diesjährigen Fastenaktion in </w:t>
      </w:r>
      <w:r w:rsidR="000937D5">
        <w:rPr>
          <w:rFonts w:ascii="Calibri" w:eastAsia="Calibri" w:hAnsi="Calibri" w:cs="Times New Roman"/>
          <w:iCs/>
          <w:sz w:val="16"/>
          <w:szCs w:val="16"/>
        </w:rPr>
        <w:t xml:space="preserve">Kolumbien </w:t>
      </w:r>
      <w:r w:rsidRPr="00994100">
        <w:rPr>
          <w:rFonts w:ascii="Calibri" w:eastAsia="Calibri" w:hAnsi="Calibri" w:cs="Times New Roman"/>
          <w:iCs/>
          <w:sz w:val="16"/>
          <w:szCs w:val="16"/>
        </w:rPr>
        <w:t>steh</w:t>
      </w:r>
      <w:r w:rsidR="000937D5">
        <w:rPr>
          <w:rFonts w:ascii="Calibri" w:eastAsia="Calibri" w:hAnsi="Calibri" w:cs="Times New Roman"/>
          <w:iCs/>
          <w:sz w:val="16"/>
          <w:szCs w:val="16"/>
        </w:rPr>
        <w:t>t</w:t>
      </w:r>
      <w:r w:rsidRPr="00994100">
        <w:rPr>
          <w:rFonts w:ascii="Calibri" w:eastAsia="Calibri" w:hAnsi="Calibri" w:cs="Times New Roman"/>
          <w:iCs/>
          <w:sz w:val="16"/>
          <w:szCs w:val="16"/>
        </w:rPr>
        <w:t xml:space="preserve"> beispielhaft für die vielen Misereor-Projekte.</w:t>
      </w:r>
    </w:p>
    <w:p w14:paraId="1C3AB60C" w14:textId="77777777" w:rsidR="00105709" w:rsidRPr="00994100" w:rsidRDefault="00105709" w:rsidP="00105709">
      <w:pPr>
        <w:spacing w:after="0" w:line="240" w:lineRule="auto"/>
        <w:rPr>
          <w:rFonts w:ascii="Calibri" w:eastAsia="Calibri" w:hAnsi="Calibri" w:cs="Times New Roman"/>
          <w:iCs/>
          <w:sz w:val="16"/>
          <w:szCs w:val="16"/>
        </w:rPr>
      </w:pPr>
      <w:r w:rsidRPr="00994100">
        <w:rPr>
          <w:rFonts w:ascii="Calibri" w:eastAsia="Calibri" w:hAnsi="Calibri" w:cs="Times New Roman"/>
          <w:iCs/>
          <w:sz w:val="16"/>
          <w:szCs w:val="16"/>
        </w:rPr>
        <w:t>Bitte unterstützen Sie mit Ihren Spenden zur Fastenaktion diese Arbeit von Misereor in Afrika, Asien und Lateinamerika.</w:t>
      </w:r>
    </w:p>
    <w:p w14:paraId="1366BE82" w14:textId="77777777" w:rsidR="00105709" w:rsidRPr="00994100" w:rsidRDefault="00105709" w:rsidP="00105709">
      <w:pPr>
        <w:spacing w:after="0" w:line="240" w:lineRule="auto"/>
        <w:rPr>
          <w:rFonts w:ascii="Calibri" w:eastAsia="Calibri" w:hAnsi="Calibri" w:cs="Times New Roman"/>
          <w:iCs/>
          <w:sz w:val="16"/>
          <w:szCs w:val="16"/>
        </w:rPr>
      </w:pPr>
      <w:r w:rsidRPr="00994100">
        <w:rPr>
          <w:rFonts w:ascii="Calibri" w:eastAsia="Calibri" w:hAnsi="Calibri" w:cs="Times New Roman"/>
          <w:iCs/>
          <w:sz w:val="16"/>
          <w:szCs w:val="16"/>
        </w:rPr>
        <w:t>IBAN DE75 3706 0193 0000 1010 10</w:t>
      </w:r>
    </w:p>
    <w:p w14:paraId="67A73407" w14:textId="1E464644" w:rsidR="00105709" w:rsidRPr="00994100" w:rsidRDefault="00105709" w:rsidP="00105709">
      <w:pPr>
        <w:spacing w:after="0" w:line="240" w:lineRule="auto"/>
        <w:rPr>
          <w:rFonts w:ascii="Calibri" w:eastAsia="Calibri" w:hAnsi="Calibri" w:cs="Times New Roman"/>
          <w:iCs/>
          <w:sz w:val="16"/>
          <w:szCs w:val="16"/>
        </w:rPr>
      </w:pPr>
      <w:r w:rsidRPr="00994100">
        <w:rPr>
          <w:rFonts w:ascii="Calibri" w:eastAsia="Calibri" w:hAnsi="Calibri" w:cs="Times New Roman"/>
          <w:iCs/>
          <w:sz w:val="16"/>
          <w:szCs w:val="16"/>
        </w:rPr>
        <w:t xml:space="preserve">Kennwort Fastenaktion </w:t>
      </w:r>
      <w:r w:rsidR="00300542" w:rsidRPr="00300542">
        <w:rPr>
          <w:rFonts w:ascii="Calibri" w:eastAsia="Calibri" w:hAnsi="Calibri" w:cs="Times New Roman"/>
          <w:iCs/>
          <w:sz w:val="16"/>
          <w:szCs w:val="16"/>
        </w:rPr>
        <w:t>S07855</w:t>
      </w:r>
    </w:p>
    <w:p w14:paraId="1483D03B" w14:textId="77777777" w:rsidR="00105709" w:rsidRPr="00994100" w:rsidRDefault="00105709" w:rsidP="00105709">
      <w:pPr>
        <w:spacing w:after="0" w:line="240" w:lineRule="auto"/>
        <w:rPr>
          <w:rFonts w:ascii="Calibri" w:eastAsia="Calibri" w:hAnsi="Calibri" w:cs="Times New Roman"/>
          <w:iCs/>
          <w:sz w:val="16"/>
          <w:szCs w:val="16"/>
        </w:rPr>
      </w:pPr>
      <w:r w:rsidRPr="00994100">
        <w:rPr>
          <w:rFonts w:ascii="Calibri" w:eastAsia="Calibri" w:hAnsi="Calibri" w:cs="Times New Roman"/>
          <w:iCs/>
          <w:sz w:val="16"/>
          <w:szCs w:val="16"/>
        </w:rPr>
        <w:t>BIC GENODED1PAX</w:t>
      </w:r>
    </w:p>
    <w:p w14:paraId="1FD81930" w14:textId="77777777" w:rsidR="00105709" w:rsidRDefault="00105709" w:rsidP="00105709">
      <w:pPr>
        <w:spacing w:after="0" w:line="240" w:lineRule="auto"/>
        <w:rPr>
          <w:rFonts w:ascii="Calibri" w:eastAsia="Calibri" w:hAnsi="Calibri" w:cs="Times New Roman"/>
          <w:iCs/>
          <w:sz w:val="16"/>
          <w:szCs w:val="16"/>
        </w:rPr>
      </w:pPr>
    </w:p>
    <w:p w14:paraId="51F4353D" w14:textId="4365CCBF" w:rsidR="002B148F" w:rsidRDefault="002B148F" w:rsidP="00105709">
      <w:pPr>
        <w:spacing w:after="0" w:line="240" w:lineRule="auto"/>
        <w:rPr>
          <w:rFonts w:ascii="Calibri" w:eastAsia="Calibri" w:hAnsi="Calibri" w:cs="Times New Roman"/>
          <w:iCs/>
          <w:sz w:val="16"/>
          <w:szCs w:val="16"/>
        </w:rPr>
      </w:pPr>
      <w:r w:rsidRPr="002B148F">
        <w:rPr>
          <w:rFonts w:ascii="Calibri" w:eastAsia="Calibri" w:hAnsi="Calibri" w:cs="Times New Roman"/>
          <w:iCs/>
          <w:sz w:val="16"/>
          <w:szCs w:val="16"/>
        </w:rPr>
        <w:t>Die angegebenen Lieder stammen aus „</w:t>
      </w:r>
      <w:proofErr w:type="spellStart"/>
      <w:r w:rsidRPr="002B148F">
        <w:rPr>
          <w:rFonts w:ascii="Calibri" w:eastAsia="Calibri" w:hAnsi="Calibri" w:cs="Times New Roman"/>
          <w:iCs/>
          <w:sz w:val="16"/>
          <w:szCs w:val="16"/>
        </w:rPr>
        <w:t>God</w:t>
      </w:r>
      <w:proofErr w:type="spellEnd"/>
      <w:r w:rsidRPr="002B148F">
        <w:rPr>
          <w:rFonts w:ascii="Calibri" w:eastAsia="Calibri" w:hAnsi="Calibri" w:cs="Times New Roman"/>
          <w:iCs/>
          <w:sz w:val="16"/>
          <w:szCs w:val="16"/>
        </w:rPr>
        <w:t xml:space="preserve"> </w:t>
      </w:r>
      <w:proofErr w:type="spellStart"/>
      <w:r w:rsidRPr="002B148F">
        <w:rPr>
          <w:rFonts w:ascii="Calibri" w:eastAsia="Calibri" w:hAnsi="Calibri" w:cs="Times New Roman"/>
          <w:iCs/>
          <w:sz w:val="16"/>
          <w:szCs w:val="16"/>
        </w:rPr>
        <w:t>for</w:t>
      </w:r>
      <w:proofErr w:type="spellEnd"/>
      <w:r w:rsidRPr="002B148F">
        <w:rPr>
          <w:rFonts w:ascii="Calibri" w:eastAsia="Calibri" w:hAnsi="Calibri" w:cs="Times New Roman"/>
          <w:iCs/>
          <w:sz w:val="16"/>
          <w:szCs w:val="16"/>
        </w:rPr>
        <w:t xml:space="preserve"> </w:t>
      </w:r>
      <w:proofErr w:type="spellStart"/>
      <w:r w:rsidRPr="002B148F">
        <w:rPr>
          <w:rFonts w:ascii="Calibri" w:eastAsia="Calibri" w:hAnsi="Calibri" w:cs="Times New Roman"/>
          <w:iCs/>
          <w:sz w:val="16"/>
          <w:szCs w:val="16"/>
        </w:rPr>
        <w:t>You</w:t>
      </w:r>
      <w:proofErr w:type="spellEnd"/>
      <w:r w:rsidRPr="002B148F">
        <w:rPr>
          <w:rFonts w:ascii="Calibri" w:eastAsia="Calibri" w:hAnsi="Calibri" w:cs="Times New Roman"/>
          <w:iCs/>
          <w:sz w:val="16"/>
          <w:szCs w:val="16"/>
        </w:rPr>
        <w:t>(</w:t>
      </w:r>
      <w:proofErr w:type="spellStart"/>
      <w:r w:rsidRPr="002B148F">
        <w:rPr>
          <w:rFonts w:ascii="Calibri" w:eastAsia="Calibri" w:hAnsi="Calibri" w:cs="Times New Roman"/>
          <w:iCs/>
          <w:sz w:val="16"/>
          <w:szCs w:val="16"/>
        </w:rPr>
        <w:t>th</w:t>
      </w:r>
      <w:proofErr w:type="spellEnd"/>
      <w:r w:rsidRPr="002B148F">
        <w:rPr>
          <w:rFonts w:ascii="Calibri" w:eastAsia="Calibri" w:hAnsi="Calibri" w:cs="Times New Roman"/>
          <w:iCs/>
          <w:sz w:val="16"/>
          <w:szCs w:val="16"/>
        </w:rPr>
        <w:t>). Das Benediktbeurer Liederbuch“ (2019, Salesianer Don Boscos, „</w:t>
      </w:r>
      <w:proofErr w:type="spellStart"/>
      <w:r w:rsidRPr="002B148F">
        <w:rPr>
          <w:rFonts w:ascii="Calibri" w:eastAsia="Calibri" w:hAnsi="Calibri" w:cs="Times New Roman"/>
          <w:iCs/>
          <w:sz w:val="16"/>
          <w:szCs w:val="16"/>
        </w:rPr>
        <w:t>GfY</w:t>
      </w:r>
      <w:proofErr w:type="spellEnd"/>
      <w:r w:rsidRPr="002B148F">
        <w:rPr>
          <w:rFonts w:ascii="Calibri" w:eastAsia="Calibri" w:hAnsi="Calibri" w:cs="Times New Roman"/>
          <w:iCs/>
          <w:sz w:val="16"/>
          <w:szCs w:val="16"/>
        </w:rPr>
        <w:t>“).</w:t>
      </w:r>
    </w:p>
    <w:p w14:paraId="63C23E80" w14:textId="77777777" w:rsidR="002B148F" w:rsidRPr="00994100" w:rsidRDefault="002B148F" w:rsidP="00105709">
      <w:pPr>
        <w:spacing w:after="0" w:line="240" w:lineRule="auto"/>
        <w:rPr>
          <w:rFonts w:ascii="Calibri" w:eastAsia="Calibri" w:hAnsi="Calibri" w:cs="Times New Roman"/>
          <w:iCs/>
          <w:sz w:val="16"/>
          <w:szCs w:val="16"/>
        </w:rPr>
      </w:pPr>
    </w:p>
    <w:p w14:paraId="404B114B" w14:textId="77777777" w:rsidR="00105709" w:rsidRPr="00994100" w:rsidRDefault="00105709" w:rsidP="00105709">
      <w:pPr>
        <w:spacing w:after="0" w:line="240" w:lineRule="auto"/>
        <w:rPr>
          <w:rFonts w:ascii="Calibri" w:eastAsia="Calibri" w:hAnsi="Calibri" w:cs="Times New Roman"/>
          <w:iCs/>
          <w:sz w:val="16"/>
          <w:szCs w:val="16"/>
        </w:rPr>
      </w:pPr>
      <w:r w:rsidRPr="00994100">
        <w:rPr>
          <w:rFonts w:ascii="Calibri" w:eastAsia="Calibri" w:hAnsi="Calibri" w:cs="Times New Roman"/>
          <w:iCs/>
          <w:sz w:val="16"/>
          <w:szCs w:val="16"/>
        </w:rPr>
        <w:t>Herausgeber</w:t>
      </w:r>
    </w:p>
    <w:p w14:paraId="1AE32F55" w14:textId="77777777" w:rsidR="00105709" w:rsidRPr="00994100" w:rsidRDefault="00105709" w:rsidP="00105709">
      <w:pPr>
        <w:spacing w:after="0" w:line="240" w:lineRule="auto"/>
        <w:rPr>
          <w:rFonts w:ascii="Calibri" w:eastAsia="Calibri" w:hAnsi="Calibri" w:cs="Times New Roman"/>
          <w:iCs/>
          <w:sz w:val="16"/>
          <w:szCs w:val="16"/>
        </w:rPr>
      </w:pPr>
      <w:r w:rsidRPr="00994100">
        <w:rPr>
          <w:rFonts w:ascii="Calibri" w:eastAsia="Calibri" w:hAnsi="Calibri" w:cs="Times New Roman"/>
          <w:iCs/>
          <w:sz w:val="16"/>
          <w:szCs w:val="16"/>
        </w:rPr>
        <w:t xml:space="preserve">Bischöfliches Hilfswerk MISEREOR e.V. </w:t>
      </w:r>
      <w:r w:rsidRPr="00994100">
        <w:rPr>
          <w:rFonts w:ascii="Wingdings 2" w:eastAsia="Wingdings 2" w:hAnsi="Wingdings 2" w:cs="Wingdings 2"/>
          <w:iCs/>
          <w:sz w:val="16"/>
          <w:szCs w:val="16"/>
        </w:rPr>
        <w:t>□</w:t>
      </w:r>
      <w:r w:rsidRPr="00994100">
        <w:rPr>
          <w:rFonts w:ascii="Calibri" w:eastAsia="Calibri" w:hAnsi="Calibri" w:cs="Times New Roman"/>
          <w:iCs/>
          <w:sz w:val="16"/>
          <w:szCs w:val="16"/>
        </w:rPr>
        <w:t xml:space="preserve"> Mozartstr. 9 · 52064 Aachen </w:t>
      </w:r>
      <w:r w:rsidRPr="00994100">
        <w:rPr>
          <w:rFonts w:ascii="Wingdings 2" w:eastAsia="Wingdings 2" w:hAnsi="Wingdings 2" w:cs="Wingdings 2"/>
          <w:iCs/>
          <w:sz w:val="16"/>
          <w:szCs w:val="16"/>
        </w:rPr>
        <w:t>□</w:t>
      </w:r>
      <w:r w:rsidRPr="00994100">
        <w:rPr>
          <w:rFonts w:ascii="Calibri" w:eastAsia="Calibri" w:hAnsi="Calibri" w:cs="Times New Roman"/>
          <w:iCs/>
          <w:sz w:val="16"/>
          <w:szCs w:val="16"/>
        </w:rPr>
        <w:t xml:space="preserve"> T: 0241/442 445 </w:t>
      </w:r>
      <w:r w:rsidRPr="00994100">
        <w:rPr>
          <w:rFonts w:ascii="Wingdings 2" w:eastAsia="Wingdings 2" w:hAnsi="Wingdings 2" w:cs="Wingdings 2"/>
          <w:iCs/>
          <w:sz w:val="16"/>
          <w:szCs w:val="16"/>
        </w:rPr>
        <w:t>□</w:t>
      </w:r>
      <w:r w:rsidRPr="00994100">
        <w:rPr>
          <w:rFonts w:ascii="Calibri" w:eastAsia="Calibri" w:hAnsi="Calibri" w:cs="Times New Roman"/>
          <w:iCs/>
          <w:sz w:val="16"/>
          <w:szCs w:val="16"/>
        </w:rPr>
        <w:t xml:space="preserve"> F: 0241/442 188 </w:t>
      </w:r>
      <w:r w:rsidRPr="00994100">
        <w:rPr>
          <w:rFonts w:ascii="Wingdings 2" w:eastAsia="Wingdings 2" w:hAnsi="Wingdings 2" w:cs="Wingdings 2"/>
          <w:iCs/>
          <w:sz w:val="16"/>
          <w:szCs w:val="16"/>
        </w:rPr>
        <w:t>□</w:t>
      </w:r>
      <w:r w:rsidRPr="00994100">
        <w:rPr>
          <w:rFonts w:ascii="Calibri" w:eastAsia="Calibri" w:hAnsi="Calibri" w:cs="Times New Roman"/>
          <w:iCs/>
          <w:sz w:val="16"/>
          <w:szCs w:val="16"/>
        </w:rPr>
        <w:t xml:space="preserve"> E: fastenaktion@misereor.de</w:t>
      </w:r>
    </w:p>
    <w:p w14:paraId="189B957D" w14:textId="77777777" w:rsidR="00105709" w:rsidRPr="00994100" w:rsidRDefault="00105709" w:rsidP="00105709">
      <w:pPr>
        <w:spacing w:after="0" w:line="240" w:lineRule="auto"/>
        <w:rPr>
          <w:rFonts w:ascii="Calibri" w:eastAsia="Calibri" w:hAnsi="Calibri" w:cs="Times New Roman"/>
          <w:iCs/>
          <w:sz w:val="16"/>
          <w:szCs w:val="16"/>
        </w:rPr>
      </w:pPr>
    </w:p>
    <w:p w14:paraId="23C2AC70" w14:textId="77777777" w:rsidR="00105709" w:rsidRPr="00994100" w:rsidRDefault="00105709" w:rsidP="00105709">
      <w:pPr>
        <w:spacing w:after="0" w:line="240" w:lineRule="auto"/>
        <w:rPr>
          <w:rFonts w:ascii="Calibri" w:eastAsia="Calibri" w:hAnsi="Calibri" w:cs="Times New Roman"/>
          <w:iCs/>
          <w:sz w:val="16"/>
          <w:szCs w:val="16"/>
        </w:rPr>
      </w:pPr>
      <w:r w:rsidRPr="00994100">
        <w:rPr>
          <w:rFonts w:ascii="Calibri" w:eastAsia="Calibri" w:hAnsi="Calibri" w:cs="Times New Roman"/>
          <w:iCs/>
          <w:sz w:val="16"/>
          <w:szCs w:val="16"/>
        </w:rPr>
        <w:t>Redaktion</w:t>
      </w:r>
    </w:p>
    <w:p w14:paraId="2E0FC070" w14:textId="69EB2209" w:rsidR="00105709" w:rsidRPr="00300542" w:rsidRDefault="00105709" w:rsidP="3D8CACA6">
      <w:pPr>
        <w:spacing w:after="0" w:line="240" w:lineRule="auto"/>
        <w:rPr>
          <w:rFonts w:ascii="Calibri" w:eastAsia="Calibri" w:hAnsi="Calibri" w:cs="Times New Roman"/>
          <w:iCs/>
          <w:sz w:val="16"/>
          <w:szCs w:val="16"/>
        </w:rPr>
      </w:pPr>
      <w:r w:rsidRPr="00994100">
        <w:rPr>
          <w:rFonts w:ascii="Calibri" w:eastAsia="Calibri" w:hAnsi="Calibri" w:cs="Times New Roman"/>
          <w:iCs/>
          <w:sz w:val="16"/>
          <w:szCs w:val="16"/>
        </w:rPr>
        <w:t>Andreas Paul</w:t>
      </w:r>
      <w:r w:rsidR="005119CF">
        <w:rPr>
          <w:rFonts w:ascii="Calibri" w:eastAsia="Calibri" w:hAnsi="Calibri" w:cs="Times New Roman"/>
          <w:iCs/>
          <w:sz w:val="16"/>
          <w:szCs w:val="16"/>
        </w:rPr>
        <w:t>, Mirjam Günther</w:t>
      </w:r>
      <w:r w:rsidR="00287B67">
        <w:rPr>
          <w:rFonts w:ascii="Calibri" w:eastAsia="Calibri" w:hAnsi="Calibri" w:cs="Times New Roman"/>
          <w:iCs/>
          <w:sz w:val="16"/>
          <w:szCs w:val="16"/>
        </w:rPr>
        <w:t xml:space="preserve"> </w:t>
      </w:r>
      <w:r w:rsidRPr="00994100">
        <w:rPr>
          <w:rFonts w:ascii="Calibri" w:eastAsia="Calibri" w:hAnsi="Calibri" w:cs="Times New Roman"/>
          <w:iCs/>
          <w:sz w:val="16"/>
          <w:szCs w:val="16"/>
        </w:rPr>
        <w:t>– Misereor Aachen</w:t>
      </w:r>
    </w:p>
    <w:sectPr w:rsidR="00105709" w:rsidRPr="00300542" w:rsidSect="00D22F30">
      <w:headerReference w:type="default" r:id="rId11"/>
      <w:footerReference w:type="default" r:id="rId12"/>
      <w:pgSz w:w="11906" w:h="16838"/>
      <w:pgMar w:top="1417"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CF04B" w14:textId="77777777" w:rsidR="000C3693" w:rsidRDefault="000C3693" w:rsidP="004F6F1A">
      <w:pPr>
        <w:spacing w:after="0" w:line="240" w:lineRule="auto"/>
      </w:pPr>
      <w:r>
        <w:separator/>
      </w:r>
    </w:p>
  </w:endnote>
  <w:endnote w:type="continuationSeparator" w:id="0">
    <w:p w14:paraId="63EAEAF0" w14:textId="77777777" w:rsidR="000C3693" w:rsidRDefault="000C3693" w:rsidP="004F6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taBookLF">
    <w:altName w:val="Calibri"/>
    <w:charset w:val="00"/>
    <w:family w:val="auto"/>
    <w:pitch w:val="variable"/>
    <w:sig w:usb0="E00002FF" w:usb1="5000785B" w:usb2="00000000" w:usb3="00000000" w:csb0="0000019F" w:csb1="00000000"/>
  </w:font>
  <w:font w:name="NanumGothic">
    <w:altName w:val="NanumGothic"/>
    <w:charset w:val="81"/>
    <w:family w:val="auto"/>
    <w:pitch w:val="variable"/>
    <w:sig w:usb0="80000003" w:usb1="09D7FCEB" w:usb2="00000010"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
    <w:altName w:val="MS Mincho"/>
    <w:charset w:val="00"/>
    <w:family w:val="auto"/>
    <w:pitch w:val="variable"/>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BAA04" w14:textId="0D51E4B4" w:rsidR="00AD53EF" w:rsidRDefault="001F281C">
    <w:pPr>
      <w:pStyle w:val="Fuzeile"/>
    </w:pPr>
    <w:r w:rsidRPr="008424EE">
      <w:rPr>
        <w:noProof/>
        <w:lang w:eastAsia="de-DE"/>
      </w:rPr>
      <w:drawing>
        <wp:anchor distT="0" distB="0" distL="114300" distR="114300" simplePos="0" relativeHeight="251659264" behindDoc="1" locked="0" layoutInCell="1" allowOverlap="1" wp14:anchorId="56766E69" wp14:editId="74DB7832">
          <wp:simplePos x="0" y="0"/>
          <wp:positionH relativeFrom="page">
            <wp:align>left</wp:align>
          </wp:positionH>
          <wp:positionV relativeFrom="page">
            <wp:align>bottom</wp:align>
          </wp:positionV>
          <wp:extent cx="7552800" cy="1688400"/>
          <wp:effectExtent l="0" t="0" r="0" b="0"/>
          <wp:wrapNone/>
          <wp:docPr id="1028856041" name="Grafik 1028856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pf.jpg"/>
                  <pic:cNvPicPr/>
                </pic:nvPicPr>
                <pic:blipFill>
                  <a:blip r:embed="rId1">
                    <a:extLst>
                      <a:ext uri="{28A0092B-C50C-407E-A947-70E740481C1C}">
                        <a14:useLocalDpi xmlns:a14="http://schemas.microsoft.com/office/drawing/2010/main" val="0"/>
                      </a:ext>
                    </a:extLst>
                  </a:blip>
                  <a:stretch>
                    <a:fillRect/>
                  </a:stretch>
                </pic:blipFill>
                <pic:spPr>
                  <a:xfrm>
                    <a:off x="0" y="0"/>
                    <a:ext cx="7552800" cy="1688400"/>
                  </a:xfrm>
                  <a:prstGeom prst="rect">
                    <a:avLst/>
                  </a:prstGeom>
                </pic:spPr>
              </pic:pic>
            </a:graphicData>
          </a:graphic>
          <wp14:sizeRelH relativeFrom="page">
            <wp14:pctWidth>0</wp14:pctWidth>
          </wp14:sizeRelH>
          <wp14:sizeRelV relativeFrom="page">
            <wp14:pctHeight>0</wp14:pctHeight>
          </wp14:sizeRelV>
        </wp:anchor>
      </w:drawing>
    </w:r>
  </w:p>
  <w:p w14:paraId="14F625DC" w14:textId="01329A30" w:rsidR="004F6F1A" w:rsidRDefault="004F6F1A" w:rsidP="00114180">
    <w:pPr>
      <w:pStyle w:val="Fuzeile"/>
      <w:rPr>
        <w:szCs w:val="16"/>
      </w:rPr>
    </w:pPr>
  </w:p>
  <w:p w14:paraId="42172A8F" w14:textId="4391B631" w:rsidR="00AD53EF" w:rsidRPr="00F73FFC" w:rsidRDefault="00AD53EF" w:rsidP="00114180">
    <w:pPr>
      <w:pStyle w:val="Fuzeile"/>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2B80F" w14:textId="77777777" w:rsidR="000C3693" w:rsidRDefault="000C3693" w:rsidP="004F6F1A">
      <w:pPr>
        <w:spacing w:after="0" w:line="240" w:lineRule="auto"/>
      </w:pPr>
      <w:r>
        <w:separator/>
      </w:r>
    </w:p>
  </w:footnote>
  <w:footnote w:type="continuationSeparator" w:id="0">
    <w:p w14:paraId="2406EDDB" w14:textId="77777777" w:rsidR="000C3693" w:rsidRDefault="000C3693" w:rsidP="004F6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477E2" w14:textId="782D40B9" w:rsidR="005F5C3C" w:rsidRDefault="00C42C35" w:rsidP="005F5C3C">
    <w:pPr>
      <w:tabs>
        <w:tab w:val="left" w:pos="5305"/>
      </w:tabs>
    </w:pPr>
    <w:r>
      <w:rPr>
        <w:noProof/>
      </w:rPr>
      <mc:AlternateContent>
        <mc:Choice Requires="wpg">
          <w:drawing>
            <wp:anchor distT="0" distB="0" distL="114300" distR="114300" simplePos="0" relativeHeight="251661312" behindDoc="0" locked="0" layoutInCell="1" allowOverlap="1" wp14:anchorId="7B18EE51" wp14:editId="4945752A">
              <wp:simplePos x="0" y="0"/>
              <wp:positionH relativeFrom="column">
                <wp:posOffset>-830580</wp:posOffset>
              </wp:positionH>
              <wp:positionV relativeFrom="paragraph">
                <wp:posOffset>-358775</wp:posOffset>
              </wp:positionV>
              <wp:extent cx="7552690" cy="1828800"/>
              <wp:effectExtent l="0" t="0" r="0" b="0"/>
              <wp:wrapNone/>
              <wp:docPr id="110759813" name="Gruppieren 3"/>
              <wp:cNvGraphicFramePr/>
              <a:graphic xmlns:a="http://schemas.openxmlformats.org/drawingml/2006/main">
                <a:graphicData uri="http://schemas.microsoft.com/office/word/2010/wordprocessingGroup">
                  <wpg:wgp>
                    <wpg:cNvGrpSpPr/>
                    <wpg:grpSpPr>
                      <a:xfrm>
                        <a:off x="0" y="0"/>
                        <a:ext cx="7552690" cy="1828800"/>
                        <a:chOff x="0" y="0"/>
                        <a:chExt cx="7552690" cy="1828800"/>
                      </a:xfrm>
                    </wpg:grpSpPr>
                    <wps:wsp>
                      <wps:cNvPr id="1821469562" name="Rechteck 1"/>
                      <wps:cNvSpPr/>
                      <wps:spPr>
                        <a:xfrm>
                          <a:off x="0" y="0"/>
                          <a:ext cx="7552690" cy="182880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91959873" name="Grafik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899160" y="662940"/>
                          <a:ext cx="3599815" cy="1049020"/>
                        </a:xfrm>
                        <a:prstGeom prst="rect">
                          <a:avLst/>
                        </a:prstGeom>
                      </pic:spPr>
                    </pic:pic>
                  </wpg:wgp>
                </a:graphicData>
              </a:graphic>
            </wp:anchor>
          </w:drawing>
        </mc:Choice>
        <mc:Fallback>
          <w:pict>
            <v:group w14:anchorId="201243F9" id="Gruppieren 3" o:spid="_x0000_s1026" style="position:absolute;margin-left:-65.4pt;margin-top:-28.25pt;width:594.7pt;height:2in;z-index:251661312" coordsize="75526,1828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&#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">
              <v:rect id="Rechteck 1" o:spid="_x0000_s1027" style="position:absolute;width:75526;height:18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&#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8" type="#_x0000_t75" style="position:absolute;left:8991;top:6629;width:35998;height:10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">
                <v:imagedata r:id="rId2" o:title=""/>
              </v:shape>
            </v:group>
          </w:pict>
        </mc:Fallback>
      </mc:AlternateContent>
    </w:r>
    <w:r w:rsidR="005F5C3C">
      <w:tab/>
    </w:r>
  </w:p>
  <w:p w14:paraId="34D7C2FD" w14:textId="77777777" w:rsidR="005F5C3C" w:rsidRDefault="005F5C3C" w:rsidP="005F5C3C"/>
  <w:p w14:paraId="54602BFE" w14:textId="77777777" w:rsidR="005F5C3C" w:rsidRDefault="005F5C3C" w:rsidP="005F5C3C">
    <w:pPr>
      <w:tabs>
        <w:tab w:val="left" w:pos="3123"/>
      </w:tabs>
    </w:pPr>
    <w:r>
      <w:tab/>
    </w:r>
  </w:p>
  <w:p w14:paraId="08849614" w14:textId="77777777" w:rsidR="005F5C3C" w:rsidRDefault="005F5C3C" w:rsidP="005F5C3C"/>
  <w:p w14:paraId="617E38D5" w14:textId="77777777" w:rsidR="005F5C3C" w:rsidRPr="008424EE" w:rsidRDefault="005F5C3C" w:rsidP="005F5C3C"/>
  <w:p w14:paraId="582411F0" w14:textId="77777777" w:rsidR="005F5C3C" w:rsidRDefault="005F5C3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6C11"/>
    <w:multiLevelType w:val="hybridMultilevel"/>
    <w:tmpl w:val="11380738"/>
    <w:lvl w:ilvl="0" w:tplc="49FA7460">
      <w:start w:val="1"/>
      <w:numFmt w:val="bullet"/>
      <w:lvlText w:val=""/>
      <w:lvlJc w:val="left"/>
      <w:pPr>
        <w:ind w:left="644" w:hanging="360"/>
      </w:pPr>
      <w:rPr>
        <w:rFonts w:ascii="Symbol" w:hAnsi="Symbol" w:hint="default"/>
        <w:b/>
        <w:bCs w:val="0"/>
        <w:sz w:val="48"/>
        <w:szCs w:val="48"/>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 w15:restartNumberingAfterBreak="0">
    <w:nsid w:val="039C1EF7"/>
    <w:multiLevelType w:val="hybridMultilevel"/>
    <w:tmpl w:val="8508219E"/>
    <w:lvl w:ilvl="0" w:tplc="28F0C1B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8D2908"/>
    <w:multiLevelType w:val="hybridMultilevel"/>
    <w:tmpl w:val="C8CAA0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E0626B"/>
    <w:multiLevelType w:val="hybridMultilevel"/>
    <w:tmpl w:val="17DE1D88"/>
    <w:lvl w:ilvl="0" w:tplc="95845CF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FD748A"/>
    <w:multiLevelType w:val="hybridMultilevel"/>
    <w:tmpl w:val="50BEF8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030646"/>
    <w:multiLevelType w:val="multilevel"/>
    <w:tmpl w:val="CB726B52"/>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2098230E"/>
    <w:multiLevelType w:val="hybridMultilevel"/>
    <w:tmpl w:val="035678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4CD0235"/>
    <w:multiLevelType w:val="hybridMultilevel"/>
    <w:tmpl w:val="9B70A4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C724CAF"/>
    <w:multiLevelType w:val="hybridMultilevel"/>
    <w:tmpl w:val="1B46B6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6714957"/>
    <w:multiLevelType w:val="hybridMultilevel"/>
    <w:tmpl w:val="BD7E11D6"/>
    <w:lvl w:ilvl="0" w:tplc="8D32587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74460CB"/>
    <w:multiLevelType w:val="hybridMultilevel"/>
    <w:tmpl w:val="221C0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8FD7141"/>
    <w:multiLevelType w:val="hybridMultilevel"/>
    <w:tmpl w:val="32728880"/>
    <w:lvl w:ilvl="0" w:tplc="FFFFFFFF">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FDA6107"/>
    <w:multiLevelType w:val="hybridMultilevel"/>
    <w:tmpl w:val="1C16EA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48F5E89"/>
    <w:multiLevelType w:val="hybridMultilevel"/>
    <w:tmpl w:val="DC8C7EAC"/>
    <w:lvl w:ilvl="0" w:tplc="E3B2C36E">
      <w:start w:val="1"/>
      <w:numFmt w:val="bullet"/>
      <w:lvlText w:val=""/>
      <w:lvlJc w:val="left"/>
      <w:pPr>
        <w:ind w:left="720" w:hanging="360"/>
      </w:pPr>
      <w:rPr>
        <w:rFonts w:ascii="Wingdings" w:eastAsiaTheme="minorHAnsi"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CA21D31"/>
    <w:multiLevelType w:val="hybridMultilevel"/>
    <w:tmpl w:val="1D163762"/>
    <w:lvl w:ilvl="0" w:tplc="513275D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0A34C99"/>
    <w:multiLevelType w:val="hybridMultilevel"/>
    <w:tmpl w:val="49D86E2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555C771F"/>
    <w:multiLevelType w:val="hybridMultilevel"/>
    <w:tmpl w:val="49106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8BF4F6F"/>
    <w:multiLevelType w:val="hybridMultilevel"/>
    <w:tmpl w:val="ACC8F8BA"/>
    <w:lvl w:ilvl="0" w:tplc="92C4DAC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B7A135B"/>
    <w:multiLevelType w:val="hybridMultilevel"/>
    <w:tmpl w:val="8BBAD4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C946295"/>
    <w:multiLevelType w:val="singleLevel"/>
    <w:tmpl w:val="00000000"/>
    <w:lvl w:ilvl="0">
      <w:start w:val="3"/>
      <w:numFmt w:val="decimal"/>
      <w:suff w:val="space"/>
      <w:lvlText w:val="%1."/>
      <w:lvlJc w:val="left"/>
      <w:pPr>
        <w:ind w:left="0" w:firstLine="0"/>
      </w:pPr>
      <w:rPr>
        <w:rFonts w:ascii="NanumGothic" w:hAnsi="NanumGothic" w:hint="default"/>
        <w:spacing w:val="0"/>
        <w:w w:val="100"/>
        <w:sz w:val="20"/>
      </w:rPr>
    </w:lvl>
  </w:abstractNum>
  <w:abstractNum w:abstractNumId="20" w15:restartNumberingAfterBreak="0">
    <w:nsid w:val="5C946296"/>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21" w15:restartNumberingAfterBreak="0">
    <w:nsid w:val="64C52FDA"/>
    <w:multiLevelType w:val="hybridMultilevel"/>
    <w:tmpl w:val="19A05A60"/>
    <w:lvl w:ilvl="0" w:tplc="FFFFFFFF">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FDE7086"/>
    <w:multiLevelType w:val="hybridMultilevel"/>
    <w:tmpl w:val="13C846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2DB0589"/>
    <w:multiLevelType w:val="hybridMultilevel"/>
    <w:tmpl w:val="C5E8C6FA"/>
    <w:lvl w:ilvl="0" w:tplc="F76A516A">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21664233">
    <w:abstractNumId w:val="1"/>
  </w:num>
  <w:num w:numId="2" w16cid:durableId="1572807155">
    <w:abstractNumId w:val="4"/>
  </w:num>
  <w:num w:numId="3" w16cid:durableId="1110512476">
    <w:abstractNumId w:val="2"/>
  </w:num>
  <w:num w:numId="4" w16cid:durableId="583881690">
    <w:abstractNumId w:val="18"/>
  </w:num>
  <w:num w:numId="5" w16cid:durableId="1748458880">
    <w:abstractNumId w:val="14"/>
  </w:num>
  <w:num w:numId="6" w16cid:durableId="917862384">
    <w:abstractNumId w:val="23"/>
  </w:num>
  <w:num w:numId="7" w16cid:durableId="1781222415">
    <w:abstractNumId w:val="10"/>
  </w:num>
  <w:num w:numId="8" w16cid:durableId="164440578">
    <w:abstractNumId w:val="9"/>
  </w:num>
  <w:num w:numId="9" w16cid:durableId="1127314443">
    <w:abstractNumId w:val="15"/>
  </w:num>
  <w:num w:numId="10" w16cid:durableId="1748764313">
    <w:abstractNumId w:val="5"/>
  </w:num>
  <w:num w:numId="11" w16cid:durableId="1367486671">
    <w:abstractNumId w:val="0"/>
  </w:num>
  <w:num w:numId="12" w16cid:durableId="1413040409">
    <w:abstractNumId w:val="19"/>
  </w:num>
  <w:num w:numId="13" w16cid:durableId="2082827117">
    <w:abstractNumId w:val="20"/>
  </w:num>
  <w:num w:numId="14" w16cid:durableId="1855919068">
    <w:abstractNumId w:val="22"/>
  </w:num>
  <w:num w:numId="15" w16cid:durableId="1282759491">
    <w:abstractNumId w:val="17"/>
  </w:num>
  <w:num w:numId="16" w16cid:durableId="37434147">
    <w:abstractNumId w:val="21"/>
  </w:num>
  <w:num w:numId="17" w16cid:durableId="1713849809">
    <w:abstractNumId w:val="6"/>
  </w:num>
  <w:num w:numId="18" w16cid:durableId="24333427">
    <w:abstractNumId w:val="7"/>
  </w:num>
  <w:num w:numId="19" w16cid:durableId="1600941149">
    <w:abstractNumId w:val="12"/>
  </w:num>
  <w:num w:numId="20" w16cid:durableId="42759254">
    <w:abstractNumId w:val="8"/>
  </w:num>
  <w:num w:numId="21" w16cid:durableId="2076782746">
    <w:abstractNumId w:val="13"/>
  </w:num>
  <w:num w:numId="22" w16cid:durableId="1545747887">
    <w:abstractNumId w:val="16"/>
  </w:num>
  <w:num w:numId="23" w16cid:durableId="1292900277">
    <w:abstractNumId w:val="3"/>
  </w:num>
  <w:num w:numId="24" w16cid:durableId="101576656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3EF"/>
    <w:rsid w:val="00016515"/>
    <w:rsid w:val="00057D21"/>
    <w:rsid w:val="00080755"/>
    <w:rsid w:val="0008196A"/>
    <w:rsid w:val="000937D5"/>
    <w:rsid w:val="000A6358"/>
    <w:rsid w:val="000C2C2D"/>
    <w:rsid w:val="000C3693"/>
    <w:rsid w:val="000C55B9"/>
    <w:rsid w:val="000C7C6F"/>
    <w:rsid w:val="000F1DD5"/>
    <w:rsid w:val="000F3A5E"/>
    <w:rsid w:val="001019B3"/>
    <w:rsid w:val="00102839"/>
    <w:rsid w:val="00105709"/>
    <w:rsid w:val="00110F66"/>
    <w:rsid w:val="00114180"/>
    <w:rsid w:val="001508FA"/>
    <w:rsid w:val="001949B4"/>
    <w:rsid w:val="001A207F"/>
    <w:rsid w:val="001D456E"/>
    <w:rsid w:val="001F281C"/>
    <w:rsid w:val="001F4237"/>
    <w:rsid w:val="001F729C"/>
    <w:rsid w:val="00201C26"/>
    <w:rsid w:val="002122FE"/>
    <w:rsid w:val="002242DF"/>
    <w:rsid w:val="00276DAE"/>
    <w:rsid w:val="00287B67"/>
    <w:rsid w:val="002907A3"/>
    <w:rsid w:val="00295186"/>
    <w:rsid w:val="002B148F"/>
    <w:rsid w:val="002E1112"/>
    <w:rsid w:val="002F594B"/>
    <w:rsid w:val="00300542"/>
    <w:rsid w:val="00327E82"/>
    <w:rsid w:val="0036065B"/>
    <w:rsid w:val="003769FC"/>
    <w:rsid w:val="0038480D"/>
    <w:rsid w:val="0039606F"/>
    <w:rsid w:val="003D6DB1"/>
    <w:rsid w:val="003D70C6"/>
    <w:rsid w:val="003E5850"/>
    <w:rsid w:val="004057F3"/>
    <w:rsid w:val="0041125E"/>
    <w:rsid w:val="00414295"/>
    <w:rsid w:val="00445575"/>
    <w:rsid w:val="00464D37"/>
    <w:rsid w:val="00477D92"/>
    <w:rsid w:val="00480440"/>
    <w:rsid w:val="0048138C"/>
    <w:rsid w:val="0049252D"/>
    <w:rsid w:val="004C6C86"/>
    <w:rsid w:val="004D5C76"/>
    <w:rsid w:val="004F01BD"/>
    <w:rsid w:val="004F6F1A"/>
    <w:rsid w:val="005012EB"/>
    <w:rsid w:val="00504E4B"/>
    <w:rsid w:val="005065A0"/>
    <w:rsid w:val="005119CF"/>
    <w:rsid w:val="005144D9"/>
    <w:rsid w:val="005148E9"/>
    <w:rsid w:val="0052539F"/>
    <w:rsid w:val="00527224"/>
    <w:rsid w:val="0054759E"/>
    <w:rsid w:val="005748A7"/>
    <w:rsid w:val="00584FF7"/>
    <w:rsid w:val="00585947"/>
    <w:rsid w:val="00586BCE"/>
    <w:rsid w:val="00593F73"/>
    <w:rsid w:val="005C3BBD"/>
    <w:rsid w:val="005C3E52"/>
    <w:rsid w:val="005D4D89"/>
    <w:rsid w:val="005D53CD"/>
    <w:rsid w:val="005F5C3C"/>
    <w:rsid w:val="00614F44"/>
    <w:rsid w:val="006317F2"/>
    <w:rsid w:val="0063627E"/>
    <w:rsid w:val="00641140"/>
    <w:rsid w:val="00664956"/>
    <w:rsid w:val="00667CAE"/>
    <w:rsid w:val="00696373"/>
    <w:rsid w:val="006D600D"/>
    <w:rsid w:val="006E15FD"/>
    <w:rsid w:val="006F3768"/>
    <w:rsid w:val="006F77F4"/>
    <w:rsid w:val="007209AF"/>
    <w:rsid w:val="00742007"/>
    <w:rsid w:val="007446DD"/>
    <w:rsid w:val="00752DAF"/>
    <w:rsid w:val="00755389"/>
    <w:rsid w:val="00756D5E"/>
    <w:rsid w:val="00763322"/>
    <w:rsid w:val="00767466"/>
    <w:rsid w:val="0077766F"/>
    <w:rsid w:val="00787A09"/>
    <w:rsid w:val="007A1EA6"/>
    <w:rsid w:val="007A43B0"/>
    <w:rsid w:val="007D02F5"/>
    <w:rsid w:val="007D1545"/>
    <w:rsid w:val="007E5B66"/>
    <w:rsid w:val="007F2DA2"/>
    <w:rsid w:val="00800DF6"/>
    <w:rsid w:val="008012D8"/>
    <w:rsid w:val="00804082"/>
    <w:rsid w:val="00833CDC"/>
    <w:rsid w:val="008424EE"/>
    <w:rsid w:val="00845754"/>
    <w:rsid w:val="00864C89"/>
    <w:rsid w:val="00867687"/>
    <w:rsid w:val="008902B3"/>
    <w:rsid w:val="008B1141"/>
    <w:rsid w:val="008C75AD"/>
    <w:rsid w:val="008D2D45"/>
    <w:rsid w:val="008E17A3"/>
    <w:rsid w:val="008F27FD"/>
    <w:rsid w:val="00901FD7"/>
    <w:rsid w:val="0091284B"/>
    <w:rsid w:val="00987B44"/>
    <w:rsid w:val="00994100"/>
    <w:rsid w:val="0099443E"/>
    <w:rsid w:val="009B79C9"/>
    <w:rsid w:val="009C06FB"/>
    <w:rsid w:val="009C08F3"/>
    <w:rsid w:val="009C0D34"/>
    <w:rsid w:val="009F3413"/>
    <w:rsid w:val="00A16D73"/>
    <w:rsid w:val="00A47DF3"/>
    <w:rsid w:val="00A510A4"/>
    <w:rsid w:val="00A565C2"/>
    <w:rsid w:val="00A763B6"/>
    <w:rsid w:val="00A92BF6"/>
    <w:rsid w:val="00AA1BC9"/>
    <w:rsid w:val="00AA44B8"/>
    <w:rsid w:val="00AA7EF9"/>
    <w:rsid w:val="00AC2509"/>
    <w:rsid w:val="00AC3263"/>
    <w:rsid w:val="00AD1CCD"/>
    <w:rsid w:val="00AD53EF"/>
    <w:rsid w:val="00AF4747"/>
    <w:rsid w:val="00B0645B"/>
    <w:rsid w:val="00B20ED0"/>
    <w:rsid w:val="00B21635"/>
    <w:rsid w:val="00B30EAF"/>
    <w:rsid w:val="00B3477B"/>
    <w:rsid w:val="00B37C55"/>
    <w:rsid w:val="00B52400"/>
    <w:rsid w:val="00B6314F"/>
    <w:rsid w:val="00B7135A"/>
    <w:rsid w:val="00B716AA"/>
    <w:rsid w:val="00B80118"/>
    <w:rsid w:val="00B84BB0"/>
    <w:rsid w:val="00BA53B6"/>
    <w:rsid w:val="00BB2E20"/>
    <w:rsid w:val="00BB3A14"/>
    <w:rsid w:val="00BB3D42"/>
    <w:rsid w:val="00BB5EF1"/>
    <w:rsid w:val="00BB5F15"/>
    <w:rsid w:val="00BE0570"/>
    <w:rsid w:val="00BE0CAB"/>
    <w:rsid w:val="00BF45DF"/>
    <w:rsid w:val="00C2019B"/>
    <w:rsid w:val="00C2180D"/>
    <w:rsid w:val="00C42C35"/>
    <w:rsid w:val="00C43681"/>
    <w:rsid w:val="00C47AF7"/>
    <w:rsid w:val="00C503DD"/>
    <w:rsid w:val="00C6243F"/>
    <w:rsid w:val="00C65BE7"/>
    <w:rsid w:val="00C97D16"/>
    <w:rsid w:val="00CC4B41"/>
    <w:rsid w:val="00CC4FC8"/>
    <w:rsid w:val="00CC6C1A"/>
    <w:rsid w:val="00CE2B63"/>
    <w:rsid w:val="00D05F9F"/>
    <w:rsid w:val="00D22F30"/>
    <w:rsid w:val="00D74A78"/>
    <w:rsid w:val="00D77E94"/>
    <w:rsid w:val="00D8656E"/>
    <w:rsid w:val="00D914D4"/>
    <w:rsid w:val="00D931F3"/>
    <w:rsid w:val="00DA259B"/>
    <w:rsid w:val="00DA285E"/>
    <w:rsid w:val="00DB544F"/>
    <w:rsid w:val="00DC259C"/>
    <w:rsid w:val="00DE4AA4"/>
    <w:rsid w:val="00DE65F8"/>
    <w:rsid w:val="00DF0BE8"/>
    <w:rsid w:val="00DF34D3"/>
    <w:rsid w:val="00DF4CC7"/>
    <w:rsid w:val="00E01899"/>
    <w:rsid w:val="00E12B8E"/>
    <w:rsid w:val="00E15E88"/>
    <w:rsid w:val="00E31AC1"/>
    <w:rsid w:val="00E32EC6"/>
    <w:rsid w:val="00E36AB5"/>
    <w:rsid w:val="00E416AE"/>
    <w:rsid w:val="00E612A2"/>
    <w:rsid w:val="00E64A86"/>
    <w:rsid w:val="00E7249B"/>
    <w:rsid w:val="00E959BF"/>
    <w:rsid w:val="00E9694D"/>
    <w:rsid w:val="00EB35C3"/>
    <w:rsid w:val="00EC51B5"/>
    <w:rsid w:val="00EC6B00"/>
    <w:rsid w:val="00EE4BE8"/>
    <w:rsid w:val="00EE526D"/>
    <w:rsid w:val="00EF7171"/>
    <w:rsid w:val="00F246EC"/>
    <w:rsid w:val="00F407C0"/>
    <w:rsid w:val="00F574F0"/>
    <w:rsid w:val="00F608B7"/>
    <w:rsid w:val="00F65861"/>
    <w:rsid w:val="00F73FFC"/>
    <w:rsid w:val="00F81520"/>
    <w:rsid w:val="00F930AF"/>
    <w:rsid w:val="00F97BCF"/>
    <w:rsid w:val="00FB5615"/>
    <w:rsid w:val="00FD513F"/>
    <w:rsid w:val="00FF669E"/>
    <w:rsid w:val="08D0BFF2"/>
    <w:rsid w:val="0D9976E6"/>
    <w:rsid w:val="1591DDD7"/>
    <w:rsid w:val="320DB9E4"/>
    <w:rsid w:val="3D8CACA6"/>
    <w:rsid w:val="4B9E594B"/>
    <w:rsid w:val="54596624"/>
    <w:rsid w:val="54974412"/>
    <w:rsid w:val="5EB7371B"/>
    <w:rsid w:val="6218B55F"/>
    <w:rsid w:val="6D8602F1"/>
    <w:rsid w:val="6F18A777"/>
    <w:rsid w:val="70B82AC5"/>
    <w:rsid w:val="7C9B4676"/>
    <w:rsid w:val="7CCB2C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558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qFormat/>
    <w:rsid w:val="00D931F3"/>
    <w:pPr>
      <w:spacing w:after="240" w:line="240" w:lineRule="atLeast"/>
    </w:pPr>
  </w:style>
  <w:style w:type="paragraph" w:styleId="berschrift1">
    <w:name w:val="heading 1"/>
    <w:aliases w:val="Überschr.1"/>
    <w:basedOn w:val="Standard"/>
    <w:next w:val="Standard"/>
    <w:link w:val="berschrift1Zchn"/>
    <w:uiPriority w:val="9"/>
    <w:qFormat/>
    <w:rsid w:val="00593F73"/>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berschrift2">
    <w:name w:val="heading 2"/>
    <w:aliases w:val="Überschr.2"/>
    <w:basedOn w:val="Standard"/>
    <w:next w:val="Standard"/>
    <w:link w:val="berschrift2Zchn"/>
    <w:uiPriority w:val="9"/>
    <w:unhideWhenUsed/>
    <w:qFormat/>
    <w:rsid w:val="00D931F3"/>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berschrift3">
    <w:name w:val="heading 3"/>
    <w:aliases w:val="Überschr.3"/>
    <w:basedOn w:val="Standard"/>
    <w:next w:val="Standard"/>
    <w:link w:val="berschrift3Zchn"/>
    <w:uiPriority w:val="9"/>
    <w:semiHidden/>
    <w:unhideWhenUsed/>
    <w:qFormat/>
    <w:rsid w:val="00D931F3"/>
    <w:pPr>
      <w:keepNext/>
      <w:keepLines/>
      <w:spacing w:before="200" w:after="0"/>
      <w:outlineLvl w:val="2"/>
    </w:pPr>
    <w:rPr>
      <w:rFonts w:asciiTheme="majorHAnsi" w:eastAsiaTheme="majorEastAsia" w:hAnsiTheme="majorHAnsi" w:cstheme="majorBidi"/>
      <w:b/>
      <w:bCs/>
      <w:color w:val="000000" w:themeColor="text1"/>
    </w:rPr>
  </w:style>
  <w:style w:type="paragraph" w:styleId="berschrift4">
    <w:name w:val="heading 4"/>
    <w:basedOn w:val="Standard"/>
    <w:next w:val="Standard"/>
    <w:link w:val="berschrift4Zchn"/>
    <w:uiPriority w:val="9"/>
    <w:unhideWhenUsed/>
    <w:qFormat/>
    <w:rsid w:val="00BB5EF1"/>
    <w:pPr>
      <w:keepNext/>
      <w:keepLines/>
      <w:spacing w:before="40" w:after="0"/>
      <w:outlineLvl w:val="3"/>
    </w:pPr>
    <w:rPr>
      <w:rFonts w:asciiTheme="majorHAnsi" w:eastAsiaTheme="majorEastAsia" w:hAnsiTheme="majorHAnsi" w:cstheme="majorBidi"/>
      <w:i/>
      <w:iCs/>
      <w:color w:val="62003C"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93F73"/>
    <w:pPr>
      <w:spacing w:after="0" w:line="240" w:lineRule="auto"/>
    </w:pPr>
  </w:style>
  <w:style w:type="character" w:customStyle="1" w:styleId="berschrift1Zchn">
    <w:name w:val="Überschrift 1 Zchn"/>
    <w:aliases w:val="Überschr.1 Zchn"/>
    <w:basedOn w:val="Absatz-Standardschriftart"/>
    <w:link w:val="berschrift1"/>
    <w:uiPriority w:val="9"/>
    <w:rsid w:val="00593F73"/>
    <w:rPr>
      <w:rFonts w:asciiTheme="majorHAnsi" w:eastAsiaTheme="majorEastAsia" w:hAnsiTheme="majorHAnsi" w:cstheme="majorBidi"/>
      <w:b/>
      <w:bCs/>
      <w:color w:val="000000" w:themeColor="text1"/>
      <w:sz w:val="28"/>
      <w:szCs w:val="28"/>
    </w:rPr>
  </w:style>
  <w:style w:type="character" w:customStyle="1" w:styleId="berschrift2Zchn">
    <w:name w:val="Überschrift 2 Zchn"/>
    <w:aliases w:val="Überschr.2 Zchn"/>
    <w:basedOn w:val="Absatz-Standardschriftart"/>
    <w:link w:val="berschrift2"/>
    <w:uiPriority w:val="9"/>
    <w:rsid w:val="00D931F3"/>
    <w:rPr>
      <w:rFonts w:asciiTheme="majorHAnsi" w:eastAsiaTheme="majorEastAsia" w:hAnsiTheme="majorHAnsi" w:cstheme="majorBidi"/>
      <w:b/>
      <w:bCs/>
      <w:color w:val="000000" w:themeColor="text1"/>
      <w:sz w:val="26"/>
      <w:szCs w:val="26"/>
    </w:rPr>
  </w:style>
  <w:style w:type="character" w:customStyle="1" w:styleId="berschrift3Zchn">
    <w:name w:val="Überschrift 3 Zchn"/>
    <w:aliases w:val="Überschr.3 Zchn"/>
    <w:basedOn w:val="Absatz-Standardschriftart"/>
    <w:link w:val="berschrift3"/>
    <w:uiPriority w:val="9"/>
    <w:semiHidden/>
    <w:rsid w:val="00D931F3"/>
    <w:rPr>
      <w:rFonts w:asciiTheme="majorHAnsi" w:eastAsiaTheme="majorEastAsia" w:hAnsiTheme="majorHAnsi" w:cstheme="majorBidi"/>
      <w:b/>
      <w:bCs/>
      <w:color w:val="000000" w:themeColor="text1"/>
    </w:rPr>
  </w:style>
  <w:style w:type="paragraph" w:styleId="Titel">
    <w:name w:val="Title"/>
    <w:basedOn w:val="Standard"/>
    <w:next w:val="Standard"/>
    <w:link w:val="TitelZchn"/>
    <w:uiPriority w:val="10"/>
    <w:qFormat/>
    <w:rsid w:val="00D931F3"/>
    <w:pPr>
      <w:pBdr>
        <w:bottom w:val="single" w:sz="8" w:space="4" w:color="830051"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elZchn">
    <w:name w:val="Titel Zchn"/>
    <w:basedOn w:val="Absatz-Standardschriftart"/>
    <w:link w:val="Titel"/>
    <w:uiPriority w:val="10"/>
    <w:rsid w:val="00D931F3"/>
    <w:rPr>
      <w:rFonts w:asciiTheme="majorHAnsi" w:eastAsiaTheme="majorEastAsia" w:hAnsiTheme="majorHAnsi" w:cstheme="majorBidi"/>
      <w:color w:val="000000" w:themeColor="text1"/>
      <w:spacing w:val="5"/>
      <w:kern w:val="28"/>
      <w:sz w:val="52"/>
      <w:szCs w:val="52"/>
    </w:rPr>
  </w:style>
  <w:style w:type="paragraph" w:styleId="Untertitel">
    <w:name w:val="Subtitle"/>
    <w:basedOn w:val="Standard"/>
    <w:next w:val="Standard"/>
    <w:link w:val="UntertitelZchn"/>
    <w:uiPriority w:val="11"/>
    <w:qFormat/>
    <w:rsid w:val="00D931F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UntertitelZchn">
    <w:name w:val="Untertitel Zchn"/>
    <w:basedOn w:val="Absatz-Standardschriftart"/>
    <w:link w:val="Untertitel"/>
    <w:uiPriority w:val="11"/>
    <w:rsid w:val="00D931F3"/>
    <w:rPr>
      <w:rFonts w:asciiTheme="majorHAnsi" w:eastAsiaTheme="majorEastAsia" w:hAnsiTheme="majorHAnsi" w:cstheme="majorBidi"/>
      <w:i/>
      <w:iCs/>
      <w:color w:val="000000" w:themeColor="text1"/>
      <w:spacing w:val="15"/>
      <w:sz w:val="24"/>
      <w:szCs w:val="24"/>
    </w:rPr>
  </w:style>
  <w:style w:type="character" w:styleId="SchwacherVerweis">
    <w:name w:val="Subtle Reference"/>
    <w:basedOn w:val="Absatz-Standardschriftart"/>
    <w:uiPriority w:val="31"/>
    <w:qFormat/>
    <w:rsid w:val="00D931F3"/>
    <w:rPr>
      <w:smallCaps/>
      <w:color w:val="A1A9AB" w:themeColor="accent5"/>
      <w:u w:val="single"/>
    </w:rPr>
  </w:style>
  <w:style w:type="paragraph" w:styleId="Kopfzeile">
    <w:name w:val="header"/>
    <w:basedOn w:val="Standard"/>
    <w:link w:val="KopfzeileZchn"/>
    <w:uiPriority w:val="99"/>
    <w:unhideWhenUsed/>
    <w:rsid w:val="004F6F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6F1A"/>
  </w:style>
  <w:style w:type="paragraph" w:styleId="Fuzeile">
    <w:name w:val="footer"/>
    <w:link w:val="FuzeileZchn"/>
    <w:uiPriority w:val="99"/>
    <w:unhideWhenUsed/>
    <w:qFormat/>
    <w:rsid w:val="00B0645B"/>
    <w:pPr>
      <w:tabs>
        <w:tab w:val="center" w:pos="4536"/>
        <w:tab w:val="right" w:pos="9072"/>
      </w:tabs>
      <w:spacing w:after="0" w:line="240" w:lineRule="auto"/>
    </w:pPr>
    <w:rPr>
      <w:rFonts w:ascii="MetaBookLF" w:hAnsi="MetaBookLF"/>
      <w:color w:val="000000" w:themeColor="text1"/>
      <w:sz w:val="16"/>
    </w:rPr>
  </w:style>
  <w:style w:type="character" w:customStyle="1" w:styleId="FuzeileZchn">
    <w:name w:val="Fußzeile Zchn"/>
    <w:basedOn w:val="Absatz-Standardschriftart"/>
    <w:link w:val="Fuzeile"/>
    <w:uiPriority w:val="99"/>
    <w:rsid w:val="00B0645B"/>
    <w:rPr>
      <w:rFonts w:ascii="MetaBookLF" w:hAnsi="MetaBookLF"/>
      <w:color w:val="000000" w:themeColor="text1"/>
      <w:sz w:val="16"/>
    </w:rPr>
  </w:style>
  <w:style w:type="paragraph" w:styleId="Sprechblasentext">
    <w:name w:val="Balloon Text"/>
    <w:basedOn w:val="Standard"/>
    <w:link w:val="SprechblasentextZchn"/>
    <w:uiPriority w:val="99"/>
    <w:semiHidden/>
    <w:unhideWhenUsed/>
    <w:rsid w:val="004F6F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6F1A"/>
    <w:rPr>
      <w:rFonts w:ascii="Tahoma" w:hAnsi="Tahoma" w:cs="Tahoma"/>
      <w:sz w:val="16"/>
      <w:szCs w:val="16"/>
    </w:rPr>
  </w:style>
  <w:style w:type="table" w:styleId="Tabellenraster">
    <w:name w:val="Table Grid"/>
    <w:basedOn w:val="NormaleTabelle"/>
    <w:uiPriority w:val="59"/>
    <w:rsid w:val="00CE2B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4Zchn">
    <w:name w:val="Überschrift 4 Zchn"/>
    <w:basedOn w:val="Absatz-Standardschriftart"/>
    <w:link w:val="berschrift4"/>
    <w:uiPriority w:val="9"/>
    <w:rsid w:val="00BB5EF1"/>
    <w:rPr>
      <w:rFonts w:asciiTheme="majorHAnsi" w:eastAsiaTheme="majorEastAsia" w:hAnsiTheme="majorHAnsi" w:cstheme="majorBidi"/>
      <w:i/>
      <w:iCs/>
      <w:color w:val="62003C" w:themeColor="accent1" w:themeShade="BF"/>
    </w:rPr>
  </w:style>
  <w:style w:type="numbering" w:customStyle="1" w:styleId="KeineListe1">
    <w:name w:val="Keine Liste1"/>
    <w:next w:val="KeineListe"/>
    <w:uiPriority w:val="99"/>
    <w:semiHidden/>
    <w:unhideWhenUsed/>
    <w:rsid w:val="00BB5EF1"/>
  </w:style>
  <w:style w:type="paragraph" w:styleId="StandardWeb">
    <w:name w:val="Normal (Web)"/>
    <w:basedOn w:val="Standard"/>
    <w:uiPriority w:val="99"/>
    <w:unhideWhenUsed/>
    <w:rsid w:val="00BB5EF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Fett">
    <w:name w:val="Strong"/>
    <w:basedOn w:val="Absatz-Standardschriftart"/>
    <w:uiPriority w:val="22"/>
    <w:qFormat/>
    <w:rsid w:val="00BB5EF1"/>
    <w:rPr>
      <w:b/>
      <w:bCs/>
    </w:rPr>
  </w:style>
  <w:style w:type="character" w:styleId="Hervorhebung">
    <w:name w:val="Emphasis"/>
    <w:basedOn w:val="Absatz-Standardschriftart"/>
    <w:uiPriority w:val="20"/>
    <w:qFormat/>
    <w:rsid w:val="00BB5EF1"/>
    <w:rPr>
      <w:i/>
      <w:iCs/>
    </w:rPr>
  </w:style>
  <w:style w:type="character" w:customStyle="1" w:styleId="markedcontent">
    <w:name w:val="markedcontent"/>
    <w:basedOn w:val="Absatz-Standardschriftart"/>
    <w:rsid w:val="00BB5EF1"/>
  </w:style>
  <w:style w:type="paragraph" w:styleId="Listenabsatz">
    <w:name w:val="List Paragraph"/>
    <w:basedOn w:val="Standard"/>
    <w:uiPriority w:val="34"/>
    <w:qFormat/>
    <w:rsid w:val="00BB5EF1"/>
    <w:pPr>
      <w:spacing w:after="160" w:line="259" w:lineRule="auto"/>
      <w:ind w:left="720"/>
      <w:contextualSpacing/>
    </w:pPr>
    <w:rPr>
      <w:lang w:val="fr-FR"/>
    </w:rPr>
  </w:style>
  <w:style w:type="character" w:styleId="Hyperlink">
    <w:name w:val="Hyperlink"/>
    <w:basedOn w:val="Absatz-Standardschriftart"/>
    <w:uiPriority w:val="99"/>
    <w:unhideWhenUsed/>
    <w:rsid w:val="00BB5EF1"/>
    <w:rPr>
      <w:color w:val="0000FF"/>
      <w:u w:val="single"/>
    </w:rPr>
  </w:style>
  <w:style w:type="paragraph" w:styleId="berarbeitung">
    <w:name w:val="Revision"/>
    <w:hidden/>
    <w:uiPriority w:val="99"/>
    <w:semiHidden/>
    <w:rsid w:val="00BB5EF1"/>
    <w:pPr>
      <w:spacing w:after="0" w:line="240" w:lineRule="auto"/>
    </w:pPr>
    <w:rPr>
      <w:lang w:val="fr-FR"/>
    </w:rPr>
  </w:style>
  <w:style w:type="character" w:styleId="Kommentarzeichen">
    <w:name w:val="annotation reference"/>
    <w:basedOn w:val="Absatz-Standardschriftart"/>
    <w:uiPriority w:val="99"/>
    <w:semiHidden/>
    <w:unhideWhenUsed/>
    <w:rsid w:val="00BB5EF1"/>
    <w:rPr>
      <w:sz w:val="16"/>
      <w:szCs w:val="16"/>
    </w:rPr>
  </w:style>
  <w:style w:type="paragraph" w:styleId="Kommentartext">
    <w:name w:val="annotation text"/>
    <w:basedOn w:val="Standard"/>
    <w:link w:val="KommentartextZchn"/>
    <w:uiPriority w:val="99"/>
    <w:semiHidden/>
    <w:unhideWhenUsed/>
    <w:rsid w:val="00BB5EF1"/>
    <w:pPr>
      <w:spacing w:after="160" w:line="240" w:lineRule="auto"/>
    </w:pPr>
    <w:rPr>
      <w:sz w:val="20"/>
      <w:szCs w:val="20"/>
      <w:lang w:val="fr-FR"/>
    </w:rPr>
  </w:style>
  <w:style w:type="character" w:customStyle="1" w:styleId="KommentartextZchn">
    <w:name w:val="Kommentartext Zchn"/>
    <w:basedOn w:val="Absatz-Standardschriftart"/>
    <w:link w:val="Kommentartext"/>
    <w:uiPriority w:val="99"/>
    <w:semiHidden/>
    <w:rsid w:val="00BB5EF1"/>
    <w:rPr>
      <w:sz w:val="20"/>
      <w:szCs w:val="20"/>
      <w:lang w:val="fr-FR"/>
    </w:rPr>
  </w:style>
  <w:style w:type="paragraph" w:styleId="Kommentarthema">
    <w:name w:val="annotation subject"/>
    <w:basedOn w:val="Kommentartext"/>
    <w:next w:val="Kommentartext"/>
    <w:link w:val="KommentarthemaZchn"/>
    <w:uiPriority w:val="99"/>
    <w:semiHidden/>
    <w:unhideWhenUsed/>
    <w:rsid w:val="00BB5EF1"/>
    <w:rPr>
      <w:b/>
      <w:bCs/>
    </w:rPr>
  </w:style>
  <w:style w:type="character" w:customStyle="1" w:styleId="KommentarthemaZchn">
    <w:name w:val="Kommentarthema Zchn"/>
    <w:basedOn w:val="KommentartextZchn"/>
    <w:link w:val="Kommentarthema"/>
    <w:uiPriority w:val="99"/>
    <w:semiHidden/>
    <w:rsid w:val="00BB5EF1"/>
    <w:rPr>
      <w:b/>
      <w:bCs/>
      <w:sz w:val="20"/>
      <w:szCs w:val="20"/>
      <w:lang w:val="fr-FR"/>
    </w:rPr>
  </w:style>
  <w:style w:type="numbering" w:customStyle="1" w:styleId="KeineListe2">
    <w:name w:val="Keine Liste2"/>
    <w:next w:val="KeineListe"/>
    <w:uiPriority w:val="99"/>
    <w:semiHidden/>
    <w:unhideWhenUsed/>
    <w:rsid w:val="002F594B"/>
  </w:style>
  <w:style w:type="character" w:styleId="NichtaufgelsteErwhnung">
    <w:name w:val="Unresolved Mention"/>
    <w:basedOn w:val="Absatz-Standardschriftart"/>
    <w:uiPriority w:val="99"/>
    <w:unhideWhenUsed/>
    <w:rsid w:val="002F594B"/>
    <w:rPr>
      <w:color w:val="605E5C"/>
      <w:shd w:val="clear" w:color="auto" w:fill="E1DFDD"/>
    </w:rPr>
  </w:style>
  <w:style w:type="paragraph" w:customStyle="1" w:styleId="Listenabsatz1">
    <w:name w:val="Listenabsatz1"/>
    <w:basedOn w:val="Standard"/>
    <w:next w:val="Listenabsatz"/>
    <w:uiPriority w:val="34"/>
    <w:qFormat/>
    <w:rsid w:val="002F594B"/>
    <w:pPr>
      <w:spacing w:after="100" w:line="240" w:lineRule="auto"/>
      <w:ind w:left="720"/>
      <w:contextualSpacing/>
      <w:jc w:val="both"/>
    </w:pPr>
    <w:rPr>
      <w:rFonts w:ascii="Calibri" w:eastAsia="Calibri" w:hAnsi="Calibri" w:cs="Times New Roman"/>
      <w:sz w:val="24"/>
      <w:szCs w:val="24"/>
    </w:rPr>
  </w:style>
  <w:style w:type="character" w:customStyle="1" w:styleId="BesuchterLink1">
    <w:name w:val="BesuchterLink1"/>
    <w:basedOn w:val="Absatz-Standardschriftart"/>
    <w:uiPriority w:val="99"/>
    <w:semiHidden/>
    <w:unhideWhenUsed/>
    <w:rsid w:val="002F594B"/>
    <w:rPr>
      <w:color w:val="954F72"/>
      <w:u w:val="single"/>
    </w:rPr>
  </w:style>
  <w:style w:type="character" w:styleId="BesuchterLink">
    <w:name w:val="FollowedHyperlink"/>
    <w:basedOn w:val="Absatz-Standardschriftart"/>
    <w:uiPriority w:val="99"/>
    <w:semiHidden/>
    <w:unhideWhenUsed/>
    <w:rsid w:val="002F594B"/>
    <w:rPr>
      <w:color w:val="83005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isereor (zurückhaltend &amp; zeitlos)">
  <a:themeElements>
    <a:clrScheme name="Misereor-zurückhaltend_und_zeitlos">
      <a:dk1>
        <a:sysClr val="windowText" lastClr="000000"/>
      </a:dk1>
      <a:lt1>
        <a:sysClr val="window" lastClr="FFFFFF"/>
      </a:lt1>
      <a:dk2>
        <a:srgbClr val="B4D9B6"/>
      </a:dk2>
      <a:lt2>
        <a:srgbClr val="FCDC97"/>
      </a:lt2>
      <a:accent1>
        <a:srgbClr val="830051"/>
      </a:accent1>
      <a:accent2>
        <a:srgbClr val="B4D9B6"/>
      </a:accent2>
      <a:accent3>
        <a:srgbClr val="FCDC97"/>
      </a:accent3>
      <a:accent4>
        <a:srgbClr val="B5CCD7"/>
      </a:accent4>
      <a:accent5>
        <a:srgbClr val="A1A9AB"/>
      </a:accent5>
      <a:accent6>
        <a:srgbClr val="EDD7B6"/>
      </a:accent6>
      <a:hlink>
        <a:srgbClr val="05037F"/>
      </a:hlink>
      <a:folHlink>
        <a:srgbClr val="830051"/>
      </a:folHlink>
    </a:clrScheme>
    <a:fontScheme name="Misereor">
      <a:majorFont>
        <a:latin typeface="MetaBookLF"/>
        <a:ea typeface=""/>
        <a:cs typeface=""/>
      </a:majorFont>
      <a:minorFont>
        <a:latin typeface="MetaBookLF"/>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Larissa-Design 1">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Larissa-Design 2">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Larissa-Design 3">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Larissa-Design 4">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Larissa-Design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Larissa-Design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Larissa-Design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BA67419325728F42AB7AE2A6A103CF15" ma:contentTypeVersion="3" ma:contentTypeDescription="Ein neues Dokument erstellen." ma:contentTypeScope="" ma:versionID="cd26660f57c8713462f687cc275330f4">
  <xsd:schema xmlns:xsd="http://www.w3.org/2001/XMLSchema" xmlns:xs="http://www.w3.org/2001/XMLSchema" xmlns:p="http://schemas.microsoft.com/office/2006/metadata/properties" xmlns:ns2="101ef54e-e3de-412a-8bb3-5561ec0b6d2c" targetNamespace="http://schemas.microsoft.com/office/2006/metadata/properties" ma:root="true" ma:fieldsID="d9fe356a3771b062146a8050a7100006" ns2:_="">
    <xsd:import namespace="101ef54e-e3de-412a-8bb3-5561ec0b6d2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ef54e-e3de-412a-8bb3-5561ec0b6d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7754FD-4A6C-4778-873A-DDD2B2D55495}">
  <ds:schemaRefs>
    <ds:schemaRef ds:uri="http://purl.org/dc/terms/"/>
    <ds:schemaRef ds:uri="http://schemas.openxmlformats.org/package/2006/metadata/core-properties"/>
    <ds:schemaRef ds:uri="http://purl.org/dc/dcmitype/"/>
    <ds:schemaRef ds:uri="http://schemas.microsoft.com/office/2006/documentManagement/types"/>
    <ds:schemaRef ds:uri="101ef54e-e3de-412a-8bb3-5561ec0b6d2c"/>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27B9A4B6-1509-4CB2-AA84-54E37DAEC729}">
  <ds:schemaRefs>
    <ds:schemaRef ds:uri="http://schemas.openxmlformats.org/officeDocument/2006/bibliography"/>
  </ds:schemaRefs>
</ds:datastoreItem>
</file>

<file path=customXml/itemProps3.xml><?xml version="1.0" encoding="utf-8"?>
<ds:datastoreItem xmlns:ds="http://schemas.openxmlformats.org/officeDocument/2006/customXml" ds:itemID="{84BD160D-97A4-443E-ABCE-E5F05DA5D1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1ef54e-e3de-412a-8bb3-5561ec0b6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0B5C9C-19EB-42FF-B21D-2FA2DAFF78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1746</Words>
  <Characters>11000</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Bischöfliches Hilfswerk Misereor e.V.</Company>
  <LinksUpToDate>false</LinksUpToDate>
  <CharactersWithSpaces>12721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Materialien zur Fastenaktion 2024 "Interessiert mich die Bohne“</dc:title>
  <dc:creator>Hammers, Anja</dc:creator>
  <cp:keywords>Kolumbien, Fastenaktion, Fastenzeit, Misereor, Ernährung, Schöpfung, Partner, Projekte, Gerechtigkeit, Landpastoral, Liturgie, Gottesdienste, Andacht, Gebet, Kreuzweg, Kinder, Schule, Stationen“</cp:keywords>
  <dc:description>Kolumbien, Fastenaktion, Fastenzeit, Misereor, Ernährung, Schöpfung, Partner, Projekte, Gerechtigkeit, Landpastoral, Liturgie, Gottesdienste, Andacht, Gebet, Kreuzweg, Kinder, Schule, Stationen“</dc:description>
  <cp:lastModifiedBy>Andreas Paul</cp:lastModifiedBy>
  <cp:revision>15</cp:revision>
  <dcterms:created xsi:type="dcterms:W3CDTF">2023-10-19T04:52:00Z</dcterms:created>
  <dcterms:modified xsi:type="dcterms:W3CDTF">2023-10-19T05:07:00Z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0x010100BA67419325728F42AB7AE2A6A103CF15</vt:lpwstr>
  </property>
</Properties>
</file>