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5E5A" w14:textId="3686E295" w:rsidR="00EE4BE8" w:rsidRDefault="00EE4BE8" w:rsidP="00B0645B"/>
    <w:p w14:paraId="4FBD8B19" w14:textId="28889F14" w:rsidR="004E241D" w:rsidRPr="004E241D" w:rsidRDefault="004E241D" w:rsidP="00F776B5">
      <w:pPr>
        <w:spacing w:after="0" w:line="300" w:lineRule="auto"/>
        <w:jc w:val="both"/>
        <w:rPr>
          <w:rFonts w:ascii="MetaBookLF" w:eastAsia="Calibri" w:hAnsi="MetaBookLF" w:cs="Times New Roman"/>
          <w:b/>
          <w:smallCaps/>
        </w:rPr>
      </w:pPr>
      <w:r w:rsidRPr="004E241D">
        <w:rPr>
          <w:rFonts w:ascii="MetaBookLF" w:eastAsia="Calibri" w:hAnsi="MetaBookLF" w:cs="Times New Roman"/>
          <w:b/>
          <w:smallCaps/>
        </w:rPr>
        <w:t xml:space="preserve">Bußfeier </w:t>
      </w:r>
      <w:r w:rsidRPr="004E241D">
        <w:rPr>
          <w:rFonts w:ascii="MetaBookLF" w:eastAsia="Calibri" w:hAnsi="MetaBookLF" w:cs="Times New Roman"/>
          <w:smallCaps/>
        </w:rPr>
        <w:t>mit dem</w:t>
      </w:r>
      <w:r w:rsidRPr="004E241D">
        <w:rPr>
          <w:rFonts w:ascii="MetaBookLF" w:eastAsia="Calibri" w:hAnsi="MetaBookLF" w:cs="Times New Roman"/>
          <w:b/>
          <w:smallCaps/>
        </w:rPr>
        <w:t xml:space="preserve"> Hungertuch 2021/2022</w:t>
      </w:r>
    </w:p>
    <w:p w14:paraId="358E2556" w14:textId="77777777" w:rsidR="004E241D" w:rsidRPr="004E241D" w:rsidRDefault="004E241D" w:rsidP="00F776B5">
      <w:pPr>
        <w:spacing w:after="0"/>
        <w:rPr>
          <w:b/>
        </w:rPr>
      </w:pPr>
      <w:r w:rsidRPr="004E241D">
        <w:rPr>
          <w:b/>
        </w:rPr>
        <w:t>Die Kraft des Wandels</w:t>
      </w:r>
    </w:p>
    <w:p w14:paraId="293B1342" w14:textId="77777777" w:rsidR="004E241D" w:rsidRDefault="004E241D" w:rsidP="00F776B5">
      <w:pPr>
        <w:spacing w:after="0"/>
      </w:pPr>
      <w:r>
        <w:t xml:space="preserve">Pfarrer Josef D. </w:t>
      </w:r>
      <w:proofErr w:type="spellStart"/>
      <w:r>
        <w:t>Szuba</w:t>
      </w:r>
      <w:proofErr w:type="spellEnd"/>
      <w:r>
        <w:t>, Ludwigshafen &amp; Pirmin Spiegel, MISEREOR Aachen</w:t>
      </w:r>
    </w:p>
    <w:p w14:paraId="18916D70" w14:textId="72DEC544" w:rsidR="004E241D" w:rsidRDefault="004E241D" w:rsidP="004E241D"/>
    <w:p w14:paraId="7785641C" w14:textId="77777777" w:rsidR="004E241D" w:rsidRPr="004E241D" w:rsidRDefault="004E241D" w:rsidP="004E241D">
      <w:pPr>
        <w:spacing w:after="0"/>
        <w:rPr>
          <w:b/>
          <w:smallCaps/>
        </w:rPr>
      </w:pPr>
      <w:r w:rsidRPr="004E241D">
        <w:rPr>
          <w:b/>
          <w:smallCaps/>
        </w:rPr>
        <w:t>Vorbereitung</w:t>
      </w:r>
      <w:bookmarkStart w:id="0" w:name="_GoBack"/>
      <w:bookmarkEnd w:id="0"/>
    </w:p>
    <w:p w14:paraId="535E8ED7" w14:textId="1981915D" w:rsidR="004E241D" w:rsidRDefault="004E241D" w:rsidP="004E241D">
      <w:pPr>
        <w:pStyle w:val="Listenabsatz"/>
        <w:numPr>
          <w:ilvl w:val="0"/>
          <w:numId w:val="1"/>
        </w:numPr>
        <w:spacing w:after="0"/>
      </w:pPr>
      <w:r>
        <w:t>Großes Hungertuch im Kirchenraum aufhängen</w:t>
      </w:r>
    </w:p>
    <w:p w14:paraId="05D0428B" w14:textId="485E8DC0" w:rsidR="004E241D" w:rsidRDefault="004E241D" w:rsidP="004E241D">
      <w:pPr>
        <w:pStyle w:val="Listenabsatz"/>
        <w:numPr>
          <w:ilvl w:val="0"/>
          <w:numId w:val="1"/>
        </w:numPr>
        <w:spacing w:after="0"/>
      </w:pPr>
      <w:r>
        <w:t>Ein Gebetsbildchen zum Hungertuch (kostenfrei bestellbar unter misereor-medien.de) und einen Goldfaden in ca. 15 cm Länge auf jeden Platz legen</w:t>
      </w:r>
    </w:p>
    <w:p w14:paraId="1B55D655" w14:textId="7957745A" w:rsidR="004E241D" w:rsidRDefault="004E241D" w:rsidP="004E241D">
      <w:pPr>
        <w:pStyle w:val="Listenabsatz"/>
        <w:numPr>
          <w:ilvl w:val="0"/>
          <w:numId w:val="1"/>
        </w:numPr>
        <w:spacing w:after="0"/>
      </w:pPr>
      <w:r>
        <w:t xml:space="preserve">Lied „Jesu </w:t>
      </w:r>
      <w:proofErr w:type="spellStart"/>
      <w:r>
        <w:t>Christe</w:t>
      </w:r>
      <w:proofErr w:type="spellEnd"/>
      <w:r>
        <w:t>, für uns am Kreuz gestorben“ (</w:t>
      </w:r>
      <w:hyperlink r:id="rId8" w:history="1">
        <w:r w:rsidRPr="00EB5684">
          <w:rPr>
            <w:rStyle w:val="Hyperlink"/>
          </w:rPr>
          <w:t>https://www.volksliederarchiv.de/jesu-christe-fueruns-am-kreuz-gestorben-fuenf-wunden</w:t>
        </w:r>
      </w:hyperlink>
      <w:r>
        <w:t>) ausdrucken und verteilen</w:t>
      </w:r>
    </w:p>
    <w:p w14:paraId="2B435B0B" w14:textId="456A5EF5" w:rsidR="004E241D" w:rsidRDefault="004E241D" w:rsidP="004E241D">
      <w:pPr>
        <w:pStyle w:val="Listenabsatz"/>
        <w:numPr>
          <w:ilvl w:val="0"/>
          <w:numId w:val="1"/>
        </w:numPr>
        <w:spacing w:after="0"/>
      </w:pPr>
      <w:r>
        <w:t xml:space="preserve">Evtl. Abspielen/Singen der Lieder zum Hungertuch „Mut, der Wunder tut“ und „Du stellst meine Füße auf weiten Raum“ vorbereiten. Texte, Noten und Einspieler finden Sie unter </w:t>
      </w:r>
      <w:hyperlink r:id="rId9" w:history="1">
        <w:r w:rsidRPr="00EB5684">
          <w:rPr>
            <w:rStyle w:val="Hyperlink"/>
          </w:rPr>
          <w:t>www.fastenaktion.misereor.de/hungertuch/impulse-zum-hungertuch</w:t>
        </w:r>
      </w:hyperlink>
    </w:p>
    <w:p w14:paraId="0F8B77D8" w14:textId="77777777" w:rsidR="004E241D" w:rsidRDefault="004E241D" w:rsidP="004E241D">
      <w:pPr>
        <w:spacing w:after="0"/>
      </w:pPr>
    </w:p>
    <w:p w14:paraId="5E805E4F" w14:textId="7DAEDCD4" w:rsidR="004E241D" w:rsidRDefault="004E241D" w:rsidP="004E241D">
      <w:pPr>
        <w:spacing w:after="0"/>
      </w:pPr>
    </w:p>
    <w:p w14:paraId="385AB2F1" w14:textId="77777777" w:rsidR="004E241D" w:rsidRDefault="004E241D" w:rsidP="004E241D">
      <w:pPr>
        <w:spacing w:after="0"/>
      </w:pPr>
    </w:p>
    <w:p w14:paraId="52087B81" w14:textId="77777777" w:rsidR="004E241D" w:rsidRDefault="004E241D" w:rsidP="004E241D">
      <w:pPr>
        <w:spacing w:after="0"/>
      </w:pPr>
      <w:r w:rsidRPr="004E241D">
        <w:rPr>
          <w:b/>
        </w:rPr>
        <w:t>L</w:t>
      </w:r>
      <w:r>
        <w:t xml:space="preserve"> = Leiter(in), (Priester oder Beauftragter)</w:t>
      </w:r>
    </w:p>
    <w:p w14:paraId="2A76DAC8" w14:textId="77777777" w:rsidR="004E241D" w:rsidRDefault="004E241D" w:rsidP="004E241D">
      <w:pPr>
        <w:spacing w:after="0"/>
      </w:pPr>
      <w:r w:rsidRPr="004E241D">
        <w:rPr>
          <w:b/>
        </w:rPr>
        <w:t>S</w:t>
      </w:r>
      <w:r>
        <w:t xml:space="preserve"> = Sprecherin</w:t>
      </w:r>
    </w:p>
    <w:p w14:paraId="2CB3F91C" w14:textId="77777777" w:rsidR="004E241D" w:rsidRDefault="004E241D" w:rsidP="004E241D">
      <w:pPr>
        <w:spacing w:after="0"/>
      </w:pPr>
      <w:r w:rsidRPr="004E241D">
        <w:rPr>
          <w:b/>
        </w:rPr>
        <w:t>A</w:t>
      </w:r>
      <w:r>
        <w:t xml:space="preserve"> = Alle</w:t>
      </w:r>
    </w:p>
    <w:p w14:paraId="42607585" w14:textId="15D57026" w:rsidR="004E241D" w:rsidRDefault="004E241D" w:rsidP="004E241D">
      <w:pPr>
        <w:spacing w:after="0"/>
        <w:rPr>
          <w:b/>
          <w:smallCaps/>
        </w:rPr>
      </w:pPr>
    </w:p>
    <w:p w14:paraId="383C2AB6" w14:textId="77777777" w:rsidR="006F51FD" w:rsidRDefault="006F51FD" w:rsidP="004E241D">
      <w:pPr>
        <w:spacing w:after="0"/>
        <w:rPr>
          <w:b/>
          <w:smallCaps/>
        </w:rPr>
      </w:pPr>
    </w:p>
    <w:p w14:paraId="05C62EA7" w14:textId="0436B8E9" w:rsidR="004E241D" w:rsidRPr="004E241D" w:rsidRDefault="004E241D" w:rsidP="004E241D">
      <w:pPr>
        <w:spacing w:after="0"/>
        <w:rPr>
          <w:b/>
          <w:smallCaps/>
        </w:rPr>
      </w:pPr>
      <w:r w:rsidRPr="004E241D">
        <w:rPr>
          <w:b/>
          <w:smallCaps/>
        </w:rPr>
        <w:t xml:space="preserve">Baustein </w:t>
      </w:r>
    </w:p>
    <w:p w14:paraId="0F686178" w14:textId="3A69BEB6" w:rsidR="004E241D" w:rsidRPr="004E241D" w:rsidRDefault="004E241D" w:rsidP="004E241D">
      <w:pPr>
        <w:rPr>
          <w:b/>
        </w:rPr>
      </w:pPr>
      <w:r w:rsidRPr="004E241D">
        <w:rPr>
          <w:b/>
        </w:rPr>
        <w:t>Lieder</w:t>
      </w:r>
    </w:p>
    <w:p w14:paraId="326FF836" w14:textId="77777777" w:rsidR="004E241D" w:rsidRDefault="004E241D" w:rsidP="004E241D">
      <w:pPr>
        <w:spacing w:after="0"/>
      </w:pPr>
      <w:r>
        <w:t>Eingang: Manchmal feiern wir (</w:t>
      </w:r>
      <w:proofErr w:type="spellStart"/>
      <w:r>
        <w:t>JuGoLo</w:t>
      </w:r>
      <w:proofErr w:type="spellEnd"/>
      <w:r>
        <w:t xml:space="preserve"> 630)</w:t>
      </w:r>
    </w:p>
    <w:p w14:paraId="43EBA8CD" w14:textId="26F47C0E" w:rsidR="004E241D" w:rsidRDefault="004E241D" w:rsidP="004E241D">
      <w:pPr>
        <w:spacing w:after="0"/>
      </w:pPr>
      <w:r>
        <w:t>Vor der Gewissenserforschung: Mut, der Wunder tut; Alternative: Lass uns in deinem Namen, Herr (GL 446)</w:t>
      </w:r>
    </w:p>
    <w:p w14:paraId="17491084" w14:textId="40ACC00A" w:rsidR="004E241D" w:rsidRDefault="004E241D" w:rsidP="004E241D">
      <w:pPr>
        <w:spacing w:after="0"/>
      </w:pPr>
      <w:r>
        <w:t xml:space="preserve">Zur Gewissenserforschung: Jesu </w:t>
      </w:r>
      <w:proofErr w:type="spellStart"/>
      <w:r>
        <w:t>Christe</w:t>
      </w:r>
      <w:proofErr w:type="spellEnd"/>
      <w:r>
        <w:t>, für uns am Kreuz gestorben</w:t>
      </w:r>
    </w:p>
    <w:p w14:paraId="71E3866C" w14:textId="1F3F078A" w:rsidR="004E241D" w:rsidRDefault="004E241D" w:rsidP="004E241D">
      <w:pPr>
        <w:spacing w:after="0"/>
      </w:pPr>
      <w:r>
        <w:t>Vor den Fürbitten: Du stellst meine Füße auf weiten Raum</w:t>
      </w:r>
    </w:p>
    <w:p w14:paraId="6742BC6F" w14:textId="773F57D6" w:rsidR="004E241D" w:rsidRDefault="004E241D" w:rsidP="004E241D">
      <w:r>
        <w:t>Schluss: Meine engen Grenzen (GL 437)</w:t>
      </w:r>
    </w:p>
    <w:p w14:paraId="5419B722" w14:textId="77777777" w:rsidR="006F51FD" w:rsidRDefault="006F51FD" w:rsidP="004E241D"/>
    <w:p w14:paraId="6C4CA602" w14:textId="77777777" w:rsidR="004E241D" w:rsidRPr="004E241D" w:rsidRDefault="004E241D" w:rsidP="004E241D">
      <w:pPr>
        <w:spacing w:after="0"/>
        <w:rPr>
          <w:b/>
          <w:smallCaps/>
        </w:rPr>
      </w:pPr>
      <w:r w:rsidRPr="004E241D">
        <w:rPr>
          <w:b/>
          <w:smallCaps/>
        </w:rPr>
        <w:t xml:space="preserve">Baustein </w:t>
      </w:r>
    </w:p>
    <w:p w14:paraId="5A5E9B99" w14:textId="0C13BD2A" w:rsidR="004E241D" w:rsidRPr="004E241D" w:rsidRDefault="004E241D" w:rsidP="004E241D">
      <w:pPr>
        <w:rPr>
          <w:b/>
        </w:rPr>
      </w:pPr>
      <w:r w:rsidRPr="004E241D">
        <w:rPr>
          <w:b/>
        </w:rPr>
        <w:t>Einstimmung</w:t>
      </w:r>
    </w:p>
    <w:p w14:paraId="7D30F8FD" w14:textId="13A6E943" w:rsidR="004E241D" w:rsidRDefault="004E241D" w:rsidP="004E241D">
      <w:r w:rsidRPr="004E241D">
        <w:rPr>
          <w:b/>
        </w:rPr>
        <w:t xml:space="preserve">L </w:t>
      </w:r>
      <w:r>
        <w:t xml:space="preserve">In den Wochen vor Ostern hören wir immer wieder das Wort „Wandlung“. Wandlung vom Tod zum Leben. Ja, das wünschen wir uns alle. Dass sich etwas ändert, dass ich mich ändere. Am Anfang der Fastenzeit fassten wir womöglich Vorsätze: zum Beispiel uns bewusster ernähren, mit weniger Konsum auskommen, uns Zeit nehmen für Menschen und Anliegen, die uns wichtig sind, wach sein und hinsehen. Wir wünschen auch, dass ein Ruck durch unsere Kirche geht. Und durch die Gesellschaft, dass die Solidarität füreinander und besonders für die Bedürftigen und unsere </w:t>
      </w:r>
      <w:r>
        <w:lastRenderedPageBreak/>
        <w:t>Mit-Welt zunimmt. Oft merken wir dann aber wieder, wie wir mutlos und kraftlos werden. So erbitten wir Gottes Beistand, Jesu Mitgehen und die Kraft des Geistes, um als Einzelne und als Gemeinschaft mutige Zeichen der Umkehr zu setzen.</w:t>
      </w:r>
    </w:p>
    <w:p w14:paraId="54E7570F" w14:textId="77777777" w:rsidR="004E241D" w:rsidRDefault="004E241D" w:rsidP="004E241D"/>
    <w:p w14:paraId="0B05CE1C" w14:textId="77777777" w:rsidR="004E241D" w:rsidRPr="004E241D" w:rsidRDefault="004E241D" w:rsidP="004E241D">
      <w:pPr>
        <w:spacing w:after="0"/>
        <w:rPr>
          <w:b/>
          <w:smallCaps/>
        </w:rPr>
      </w:pPr>
      <w:r w:rsidRPr="004E241D">
        <w:rPr>
          <w:b/>
          <w:smallCaps/>
        </w:rPr>
        <w:t xml:space="preserve">Baustein </w:t>
      </w:r>
    </w:p>
    <w:p w14:paraId="5ACCF560" w14:textId="4A03B364" w:rsidR="004E241D" w:rsidRPr="004E241D" w:rsidRDefault="004E241D" w:rsidP="004E241D">
      <w:pPr>
        <w:rPr>
          <w:b/>
        </w:rPr>
      </w:pPr>
      <w:r w:rsidRPr="004E241D">
        <w:rPr>
          <w:b/>
        </w:rPr>
        <w:t>Betrachtung</w:t>
      </w:r>
    </w:p>
    <w:p w14:paraId="5126A98C" w14:textId="4B7475C0" w:rsidR="00866634" w:rsidRDefault="004E241D" w:rsidP="002D28FA">
      <w:pPr>
        <w:spacing w:after="0"/>
      </w:pPr>
      <w:r w:rsidRPr="004E241D">
        <w:rPr>
          <w:b/>
        </w:rPr>
        <w:t>S</w:t>
      </w:r>
      <w:r>
        <w:t xml:space="preserve"> Wir schauen uns heute das MISEREOR-Hungertuch an. Die chilenische Künstlerin Lilian Moreno Sánchez hat es gestaltet. „Du stellst meine Füße auf weiten Raum – Die Kraft des Wandels“ – dieser Vers aus Psalm 31,9 steht als Titel über dem Hungertuch. Schwungvolle Linien, von rechts oben in die Mitte unten – dann wieder aufwärts … Wie schwarze Wollfäden – im mittleren Teil zusammen geknäuelt. Viel Raum, helle Flächen, immer wieder zarte Blumen. Was sehe ich außerdem?</w:t>
      </w:r>
    </w:p>
    <w:p w14:paraId="1C9D21DD" w14:textId="74C466D1" w:rsidR="00866634" w:rsidRDefault="00866634" w:rsidP="002D28FA">
      <w:pPr>
        <w:spacing w:after="0"/>
      </w:pPr>
      <w:r>
        <w:t>Einen menschlichen Fuß: Dazu gibt es viele</w:t>
      </w:r>
      <w:r w:rsidR="002D28FA">
        <w:t xml:space="preserve"> </w:t>
      </w:r>
      <w:r>
        <w:t>Assoziationen. Ökologischer Fußabdruck.</w:t>
      </w:r>
      <w:r w:rsidR="002D28FA">
        <w:t xml:space="preserve"> </w:t>
      </w:r>
      <w:r>
        <w:t>Fußwaschung. Fuß als Fundament. Fußtritt.</w:t>
      </w:r>
      <w:r w:rsidR="002D28FA">
        <w:t xml:space="preserve"> </w:t>
      </w:r>
      <w:r>
        <w:t>Auf großem Fuß leben.</w:t>
      </w:r>
      <w:r w:rsidR="002D28FA">
        <w:t xml:space="preserve"> </w:t>
      </w:r>
      <w:r>
        <w:t>Einen verletzten Fuß: Seine Mitte ist gebrochen.</w:t>
      </w:r>
      <w:r w:rsidR="002D28FA">
        <w:t xml:space="preserve"> </w:t>
      </w:r>
      <w:r>
        <w:t>Es ist der Fuß eines Menschen, der</w:t>
      </w:r>
      <w:r w:rsidR="002D28FA">
        <w:t xml:space="preserve"> </w:t>
      </w:r>
      <w:r>
        <w:t>von der Staatspolizei Chiles verletzt worden</w:t>
      </w:r>
      <w:r w:rsidR="002D28FA">
        <w:t xml:space="preserve"> </w:t>
      </w:r>
      <w:r>
        <w:t>ist, als er für demokratische Rechte mit vielen</w:t>
      </w:r>
      <w:r w:rsidR="002D28FA">
        <w:t xml:space="preserve"> </w:t>
      </w:r>
      <w:r>
        <w:t>anderen zusammen friedlich demonstrierte.</w:t>
      </w:r>
      <w:r w:rsidR="002D28FA">
        <w:t xml:space="preserve"> </w:t>
      </w:r>
      <w:r>
        <w:t>Wird er, wird sie jemals wieder stehen</w:t>
      </w:r>
      <w:r w:rsidR="002D28FA">
        <w:t xml:space="preserve"> </w:t>
      </w:r>
      <w:r>
        <w:t>können?</w:t>
      </w:r>
    </w:p>
    <w:p w14:paraId="1F612803" w14:textId="51F77E42" w:rsidR="00866634" w:rsidRDefault="00866634" w:rsidP="00866634">
      <w:r>
        <w:t>Es ist kein unbedeutendes Wortspiel: Wieder</w:t>
      </w:r>
      <w:r w:rsidR="002D28FA">
        <w:t xml:space="preserve"> </w:t>
      </w:r>
      <w:r>
        <w:t xml:space="preserve">stehen zu können, </w:t>
      </w:r>
      <w:proofErr w:type="gramStart"/>
      <w:r>
        <w:t>ermöglicht es</w:t>
      </w:r>
      <w:proofErr w:type="gramEnd"/>
      <w:r>
        <w:t>, Widerstand</w:t>
      </w:r>
      <w:r w:rsidR="002D28FA">
        <w:t xml:space="preserve"> </w:t>
      </w:r>
      <w:r>
        <w:t>leisten und unsere Welt verändern zu</w:t>
      </w:r>
      <w:r w:rsidR="002D28FA">
        <w:t xml:space="preserve"> </w:t>
      </w:r>
      <w:r>
        <w:t>können.</w:t>
      </w:r>
    </w:p>
    <w:p w14:paraId="1EB3993F" w14:textId="77777777" w:rsidR="002D28FA" w:rsidRDefault="002D28FA" w:rsidP="00866634"/>
    <w:p w14:paraId="7390E3B9" w14:textId="77777777" w:rsidR="002D28FA" w:rsidRPr="002D28FA" w:rsidRDefault="00866634" w:rsidP="002D28FA">
      <w:pPr>
        <w:spacing w:after="0"/>
        <w:rPr>
          <w:b/>
          <w:smallCaps/>
        </w:rPr>
      </w:pPr>
      <w:r w:rsidRPr="002D28FA">
        <w:rPr>
          <w:b/>
          <w:smallCaps/>
        </w:rPr>
        <w:t xml:space="preserve">Baustein </w:t>
      </w:r>
    </w:p>
    <w:p w14:paraId="6D48B289" w14:textId="6063E68F" w:rsidR="00866634" w:rsidRPr="002D28FA" w:rsidRDefault="00866634" w:rsidP="00866634">
      <w:pPr>
        <w:rPr>
          <w:b/>
        </w:rPr>
      </w:pPr>
      <w:r w:rsidRPr="002D28FA">
        <w:rPr>
          <w:b/>
        </w:rPr>
        <w:t>Gebet</w:t>
      </w:r>
    </w:p>
    <w:p w14:paraId="18F61B7F" w14:textId="77777777" w:rsidR="00866634" w:rsidRDefault="00866634" w:rsidP="002D28FA">
      <w:pPr>
        <w:spacing w:after="0"/>
      </w:pPr>
      <w:r w:rsidRPr="002D28FA">
        <w:rPr>
          <w:b/>
        </w:rPr>
        <w:t>L</w:t>
      </w:r>
      <w:r>
        <w:t xml:space="preserve"> Lebendiger Gott,</w:t>
      </w:r>
    </w:p>
    <w:p w14:paraId="1D4C670D" w14:textId="19B1A5B4" w:rsidR="00866634" w:rsidRDefault="00866634" w:rsidP="002D28FA">
      <w:pPr>
        <w:spacing w:after="0"/>
      </w:pPr>
      <w:r>
        <w:t>du hast uns Menschen die Würde gegeben,</w:t>
      </w:r>
      <w:r w:rsidR="002D28FA">
        <w:t xml:space="preserve"> </w:t>
      </w:r>
      <w:r>
        <w:t>aufrecht zu stehen.</w:t>
      </w:r>
    </w:p>
    <w:p w14:paraId="171A2A87" w14:textId="77777777" w:rsidR="00866634" w:rsidRDefault="00866634" w:rsidP="002D28FA">
      <w:pPr>
        <w:spacing w:after="0"/>
      </w:pPr>
      <w:r>
        <w:t>So können wir einander in die Augen sehen.</w:t>
      </w:r>
    </w:p>
    <w:p w14:paraId="250383F7" w14:textId="4D3F7EBB" w:rsidR="00866634" w:rsidRDefault="00866634" w:rsidP="002D28FA">
      <w:pPr>
        <w:spacing w:after="0"/>
      </w:pPr>
      <w:r>
        <w:t>Wir können auch, wo es nötig ist,</w:t>
      </w:r>
      <w:r w:rsidR="002D28FA">
        <w:t xml:space="preserve"> </w:t>
      </w:r>
      <w:r>
        <w:t>dem Unrecht widerstehen (…)</w:t>
      </w:r>
    </w:p>
    <w:p w14:paraId="41C4390E" w14:textId="1284B409" w:rsidR="00866634" w:rsidRDefault="00866634" w:rsidP="002D28FA">
      <w:pPr>
        <w:spacing w:after="0"/>
      </w:pPr>
      <w:r>
        <w:t>Für uns selbst beten wir</w:t>
      </w:r>
      <w:r w:rsidR="002D28FA">
        <w:t xml:space="preserve"> </w:t>
      </w:r>
      <w:r>
        <w:t>um Mut und Zivilcourage,</w:t>
      </w:r>
    </w:p>
    <w:p w14:paraId="303CDA6F" w14:textId="1BE8DB3E" w:rsidR="00866634" w:rsidRDefault="00866634" w:rsidP="002D28FA">
      <w:pPr>
        <w:spacing w:after="0"/>
      </w:pPr>
      <w:r>
        <w:t>dass wir erkennen</w:t>
      </w:r>
      <w:r w:rsidR="002D28FA">
        <w:t xml:space="preserve"> </w:t>
      </w:r>
      <w:r>
        <w:t>und Widerstand leisten,</w:t>
      </w:r>
    </w:p>
    <w:p w14:paraId="2994A39A" w14:textId="77777777" w:rsidR="00866634" w:rsidRDefault="00866634" w:rsidP="002D28FA">
      <w:pPr>
        <w:spacing w:after="0"/>
      </w:pPr>
      <w:r>
        <w:t>wo deine Geschöpfe misshandelt werden.</w:t>
      </w:r>
    </w:p>
    <w:p w14:paraId="46B3FB44" w14:textId="6F0481E0" w:rsidR="00866634" w:rsidRDefault="00866634" w:rsidP="002D28FA">
      <w:pPr>
        <w:spacing w:after="0"/>
      </w:pPr>
      <w:r>
        <w:t>Darum bitten wir durch Christus, unseren</w:t>
      </w:r>
      <w:r w:rsidR="002D28FA">
        <w:t xml:space="preserve"> </w:t>
      </w:r>
      <w:r>
        <w:t>Bruder und Herrn. Amen</w:t>
      </w:r>
    </w:p>
    <w:p w14:paraId="0872C5F6" w14:textId="5700FFF3" w:rsidR="00866634" w:rsidRPr="002D28FA" w:rsidRDefault="00866634" w:rsidP="002D28FA">
      <w:pPr>
        <w:spacing w:before="120"/>
        <w:rPr>
          <w:i/>
        </w:rPr>
      </w:pPr>
      <w:r w:rsidRPr="002D28FA">
        <w:rPr>
          <w:i/>
        </w:rPr>
        <w:t>Helmut Schlegel OFM, in: Arbeitsheft zum</w:t>
      </w:r>
      <w:r w:rsidR="002D28FA" w:rsidRPr="002D28FA">
        <w:rPr>
          <w:i/>
        </w:rPr>
        <w:t xml:space="preserve"> </w:t>
      </w:r>
      <w:r w:rsidRPr="002D28FA">
        <w:rPr>
          <w:i/>
        </w:rPr>
        <w:t>Hungertuch (Ausschnitt)</w:t>
      </w:r>
    </w:p>
    <w:p w14:paraId="1F884A77" w14:textId="77777777" w:rsidR="002D28FA" w:rsidRDefault="002D28FA">
      <w:pPr>
        <w:spacing w:after="200" w:line="276" w:lineRule="auto"/>
      </w:pPr>
      <w:r>
        <w:br w:type="page"/>
      </w:r>
    </w:p>
    <w:p w14:paraId="175DAD89" w14:textId="77777777" w:rsidR="002D28FA" w:rsidRPr="002D28FA" w:rsidRDefault="00866634" w:rsidP="002D28FA">
      <w:pPr>
        <w:spacing w:after="0"/>
        <w:rPr>
          <w:b/>
          <w:smallCaps/>
        </w:rPr>
      </w:pPr>
      <w:r w:rsidRPr="002D28FA">
        <w:rPr>
          <w:b/>
          <w:smallCaps/>
        </w:rPr>
        <w:lastRenderedPageBreak/>
        <w:t xml:space="preserve">Baustein </w:t>
      </w:r>
    </w:p>
    <w:p w14:paraId="36213015" w14:textId="4A9D80A9" w:rsidR="00866634" w:rsidRPr="002D28FA" w:rsidRDefault="00866634" w:rsidP="00866634">
      <w:pPr>
        <w:rPr>
          <w:b/>
        </w:rPr>
      </w:pPr>
      <w:r w:rsidRPr="002D28FA">
        <w:rPr>
          <w:b/>
        </w:rPr>
        <w:t>Gewissenserforschung</w:t>
      </w:r>
    </w:p>
    <w:p w14:paraId="1FB14AFB" w14:textId="64881E1A" w:rsidR="00866634" w:rsidRDefault="00866634" w:rsidP="002D28FA">
      <w:pPr>
        <w:spacing w:after="0"/>
      </w:pPr>
      <w:r w:rsidRPr="002D28FA">
        <w:rPr>
          <w:b/>
        </w:rPr>
        <w:t>S1</w:t>
      </w:r>
      <w:r>
        <w:t xml:space="preserve"> Jesus stand gegen Unrecht auf und trat unter</w:t>
      </w:r>
      <w:r w:rsidR="002D28FA">
        <w:t xml:space="preserve"> </w:t>
      </w:r>
      <w:r>
        <w:t>Einsatz seines Lebens für den Wandel ein:</w:t>
      </w:r>
    </w:p>
    <w:p w14:paraId="6F964696" w14:textId="77777777" w:rsidR="00866634" w:rsidRDefault="00866634" w:rsidP="002D28FA">
      <w:pPr>
        <w:spacing w:after="0"/>
      </w:pPr>
      <w:r>
        <w:t>Mut, der Wunder tut!</w:t>
      </w:r>
    </w:p>
    <w:p w14:paraId="731EECAA" w14:textId="77777777" w:rsidR="00866634" w:rsidRDefault="00866634" w:rsidP="002D28FA">
      <w:pPr>
        <w:spacing w:after="0"/>
      </w:pPr>
      <w:r>
        <w:t>Jesus hat seinen Jüngern die Füße gewaschen.</w:t>
      </w:r>
    </w:p>
    <w:p w14:paraId="764696E9" w14:textId="3ECB6DD1" w:rsidR="00866634" w:rsidRDefault="00866634" w:rsidP="002D28FA">
      <w:pPr>
        <w:spacing w:after="0"/>
      </w:pPr>
      <w:r>
        <w:t>Ein Sklavendienst – Zeichen seiner Liebe und</w:t>
      </w:r>
      <w:r w:rsidR="002D28FA">
        <w:t xml:space="preserve"> </w:t>
      </w:r>
      <w:r>
        <w:t>Hingabe, seiner Option.</w:t>
      </w:r>
    </w:p>
    <w:p w14:paraId="7902E69D" w14:textId="587608A0" w:rsidR="00866634" w:rsidRDefault="00866634" w:rsidP="002D28FA">
      <w:pPr>
        <w:spacing w:after="0"/>
      </w:pPr>
      <w:r>
        <w:t>Der gebrochene Fuß erinnert daran, dass sein</w:t>
      </w:r>
      <w:r w:rsidR="002D28FA">
        <w:t xml:space="preserve"> </w:t>
      </w:r>
      <w:r>
        <w:t>Leben am Kreuz zerbrochen wurde.</w:t>
      </w:r>
    </w:p>
    <w:p w14:paraId="7F5603C7" w14:textId="77777777" w:rsidR="00866634" w:rsidRDefault="00866634" w:rsidP="002D28FA">
      <w:pPr>
        <w:spacing w:after="0"/>
      </w:pPr>
      <w:r>
        <w:t>Wir fragen uns:</w:t>
      </w:r>
    </w:p>
    <w:p w14:paraId="21DBD51E" w14:textId="77777777" w:rsidR="00866634" w:rsidRDefault="00866634" w:rsidP="002D28FA">
      <w:pPr>
        <w:spacing w:after="0"/>
      </w:pPr>
      <w:r>
        <w:t>Wo gibt es Brüche in meinem Leben?</w:t>
      </w:r>
    </w:p>
    <w:p w14:paraId="098BA210" w14:textId="77777777" w:rsidR="00866634" w:rsidRDefault="00866634" w:rsidP="002D28FA">
      <w:pPr>
        <w:spacing w:after="0"/>
      </w:pPr>
      <w:r>
        <w:t>Wo bin ich verletzt? Behindert? Blockiert?</w:t>
      </w:r>
    </w:p>
    <w:p w14:paraId="4CD50233" w14:textId="77777777" w:rsidR="00866634" w:rsidRDefault="00866634" w:rsidP="002D28FA">
      <w:pPr>
        <w:spacing w:after="0"/>
      </w:pPr>
      <w:r>
        <w:t>Wo bin ich unnachgiebig und nachtragend?</w:t>
      </w:r>
    </w:p>
    <w:p w14:paraId="22C235D2" w14:textId="77777777" w:rsidR="00866634" w:rsidRDefault="00866634" w:rsidP="002D28FA">
      <w:pPr>
        <w:spacing w:after="0"/>
      </w:pPr>
      <w:r>
        <w:t>Herr, durch deine Wunden willst du mich heilen.</w:t>
      </w:r>
    </w:p>
    <w:p w14:paraId="00111D8D" w14:textId="77777777" w:rsidR="002D28FA" w:rsidRDefault="002D28FA" w:rsidP="002D28FA">
      <w:pPr>
        <w:spacing w:after="0"/>
      </w:pPr>
    </w:p>
    <w:p w14:paraId="0F978438" w14:textId="4335BFEF" w:rsidR="00866634" w:rsidRPr="002D28FA" w:rsidRDefault="00866634" w:rsidP="002D28FA">
      <w:pPr>
        <w:spacing w:after="0"/>
        <w:rPr>
          <w:i/>
        </w:rPr>
      </w:pPr>
      <w:r w:rsidRPr="002D28FA">
        <w:rPr>
          <w:i/>
        </w:rPr>
        <w:t xml:space="preserve">Stille – </w:t>
      </w:r>
      <w:proofErr w:type="spellStart"/>
      <w:r w:rsidRPr="002D28FA">
        <w:rPr>
          <w:i/>
        </w:rPr>
        <w:t>Liedruf</w:t>
      </w:r>
      <w:proofErr w:type="spellEnd"/>
      <w:r w:rsidRPr="002D28FA">
        <w:rPr>
          <w:i/>
        </w:rPr>
        <w:t xml:space="preserve"> – 1. Strophe</w:t>
      </w:r>
    </w:p>
    <w:p w14:paraId="50747A2C" w14:textId="77777777" w:rsidR="002D28FA" w:rsidRDefault="002D28FA" w:rsidP="002D28FA">
      <w:pPr>
        <w:spacing w:after="0"/>
      </w:pPr>
    </w:p>
    <w:p w14:paraId="42B82465" w14:textId="2BA76904" w:rsidR="00866634" w:rsidRDefault="00866634" w:rsidP="002D28FA">
      <w:pPr>
        <w:spacing w:after="0"/>
      </w:pPr>
      <w:r w:rsidRPr="002D28FA">
        <w:rPr>
          <w:b/>
        </w:rPr>
        <w:t>S2</w:t>
      </w:r>
      <w:r>
        <w:t xml:space="preserve"> Wo verleugne ich meinen Glauben?</w:t>
      </w:r>
    </w:p>
    <w:p w14:paraId="2D591E8B" w14:textId="77777777" w:rsidR="00866634" w:rsidRDefault="00866634" w:rsidP="002D28FA">
      <w:pPr>
        <w:spacing w:after="0"/>
      </w:pPr>
      <w:r>
        <w:t>Wo wage ich nicht, die Wahrheit zu sagen?</w:t>
      </w:r>
    </w:p>
    <w:p w14:paraId="3CDE4936" w14:textId="043D5F2E" w:rsidR="00866634" w:rsidRDefault="00866634" w:rsidP="002D28FA">
      <w:pPr>
        <w:spacing w:after="0"/>
      </w:pPr>
      <w:r>
        <w:t>Wo bin ich nicht bereit, anderen zu dienen,</w:t>
      </w:r>
      <w:r w:rsidR="002D28FA">
        <w:t xml:space="preserve"> </w:t>
      </w:r>
      <w:r>
        <w:t>ihnen die Füße zu waschen?</w:t>
      </w:r>
    </w:p>
    <w:p w14:paraId="36AB642D" w14:textId="77777777" w:rsidR="00866634" w:rsidRDefault="00866634" w:rsidP="002D28FA">
      <w:pPr>
        <w:spacing w:after="0"/>
      </w:pPr>
      <w:r>
        <w:t>Herr, durch deine Wunden willst du mich heilen.</w:t>
      </w:r>
    </w:p>
    <w:p w14:paraId="5F59A37E" w14:textId="77777777" w:rsidR="002D28FA" w:rsidRDefault="002D28FA" w:rsidP="002D28FA">
      <w:pPr>
        <w:spacing w:after="0"/>
      </w:pPr>
    </w:p>
    <w:p w14:paraId="682ED7BB" w14:textId="417923A7" w:rsidR="00866634" w:rsidRPr="002D28FA" w:rsidRDefault="00866634" w:rsidP="002D28FA">
      <w:pPr>
        <w:spacing w:after="0"/>
        <w:rPr>
          <w:i/>
        </w:rPr>
      </w:pPr>
      <w:r w:rsidRPr="002D28FA">
        <w:rPr>
          <w:i/>
        </w:rPr>
        <w:t xml:space="preserve">Stille – </w:t>
      </w:r>
      <w:proofErr w:type="spellStart"/>
      <w:r w:rsidRPr="002D28FA">
        <w:rPr>
          <w:i/>
        </w:rPr>
        <w:t>Liedruf</w:t>
      </w:r>
      <w:proofErr w:type="spellEnd"/>
      <w:r w:rsidRPr="002D28FA">
        <w:rPr>
          <w:i/>
        </w:rPr>
        <w:t xml:space="preserve"> – 2. Strophe</w:t>
      </w:r>
    </w:p>
    <w:p w14:paraId="5807AA73" w14:textId="77777777" w:rsidR="002D28FA" w:rsidRDefault="002D28FA" w:rsidP="002D28FA">
      <w:pPr>
        <w:spacing w:after="0"/>
      </w:pPr>
    </w:p>
    <w:p w14:paraId="6817026A" w14:textId="0CE21336" w:rsidR="00866634" w:rsidRDefault="00866634" w:rsidP="002D28FA">
      <w:pPr>
        <w:spacing w:after="0"/>
      </w:pPr>
      <w:r w:rsidRPr="002D28FA">
        <w:rPr>
          <w:b/>
        </w:rPr>
        <w:t>S1</w:t>
      </w:r>
      <w:r>
        <w:t xml:space="preserve"> Wo kann ich mich selbst nicht annehmen?</w:t>
      </w:r>
    </w:p>
    <w:p w14:paraId="55C48269" w14:textId="77777777" w:rsidR="00866634" w:rsidRDefault="00866634" w:rsidP="002D28FA">
      <w:pPr>
        <w:spacing w:after="0"/>
      </w:pPr>
      <w:r>
        <w:t>Mit meinen Grenzen und Schwächen?</w:t>
      </w:r>
    </w:p>
    <w:p w14:paraId="1C24C627" w14:textId="0A34E8E0" w:rsidR="00866634" w:rsidRDefault="00866634" w:rsidP="002D28FA">
      <w:pPr>
        <w:spacing w:after="0"/>
      </w:pPr>
      <w:r>
        <w:t>Wo kreise ich nur um mich selbst und schließe</w:t>
      </w:r>
      <w:r w:rsidR="002D28FA">
        <w:t xml:space="preserve"> </w:t>
      </w:r>
      <w:r>
        <w:t>die Augen vor dem Leiden anderer?</w:t>
      </w:r>
    </w:p>
    <w:p w14:paraId="49D28422" w14:textId="77777777" w:rsidR="00866634" w:rsidRDefault="00866634" w:rsidP="002D28FA">
      <w:pPr>
        <w:spacing w:after="0"/>
      </w:pPr>
      <w:r>
        <w:t>Herr, durch deine Wunden willst du mich heilen.</w:t>
      </w:r>
    </w:p>
    <w:p w14:paraId="022E8CA8" w14:textId="77777777" w:rsidR="002D28FA" w:rsidRDefault="002D28FA" w:rsidP="002D28FA">
      <w:pPr>
        <w:spacing w:after="0"/>
      </w:pPr>
    </w:p>
    <w:p w14:paraId="2C23EE82" w14:textId="2AD68163" w:rsidR="00866634" w:rsidRPr="002D28FA" w:rsidRDefault="00866634" w:rsidP="002D28FA">
      <w:pPr>
        <w:spacing w:after="0"/>
        <w:rPr>
          <w:i/>
        </w:rPr>
      </w:pPr>
      <w:r w:rsidRPr="002D28FA">
        <w:rPr>
          <w:i/>
        </w:rPr>
        <w:t xml:space="preserve">Stille – </w:t>
      </w:r>
      <w:proofErr w:type="spellStart"/>
      <w:r w:rsidRPr="002D28FA">
        <w:rPr>
          <w:i/>
        </w:rPr>
        <w:t>Liedruf</w:t>
      </w:r>
      <w:proofErr w:type="spellEnd"/>
      <w:r w:rsidRPr="002D28FA">
        <w:rPr>
          <w:i/>
        </w:rPr>
        <w:t xml:space="preserve"> – 3. Strophe</w:t>
      </w:r>
    </w:p>
    <w:p w14:paraId="217A5CD7" w14:textId="77777777" w:rsidR="002D28FA" w:rsidRDefault="002D28FA" w:rsidP="002D28FA">
      <w:pPr>
        <w:spacing w:after="0"/>
      </w:pPr>
    </w:p>
    <w:p w14:paraId="7981C91D" w14:textId="4ED6CCC4" w:rsidR="00866634" w:rsidRDefault="00866634" w:rsidP="002D28FA">
      <w:pPr>
        <w:spacing w:after="0"/>
      </w:pPr>
      <w:r w:rsidRPr="00830226">
        <w:rPr>
          <w:b/>
        </w:rPr>
        <w:t>S2</w:t>
      </w:r>
      <w:r>
        <w:t xml:space="preserve"> Wo trete ich auf der Stelle?</w:t>
      </w:r>
    </w:p>
    <w:p w14:paraId="030D6037" w14:textId="77777777" w:rsidR="00866634" w:rsidRDefault="00866634" w:rsidP="002D28FA">
      <w:pPr>
        <w:spacing w:after="0"/>
      </w:pPr>
      <w:r>
        <w:t>Wo stecke ich in einem Teufelskreis?</w:t>
      </w:r>
    </w:p>
    <w:p w14:paraId="3330C911" w14:textId="77777777" w:rsidR="00866634" w:rsidRDefault="00866634" w:rsidP="002D28FA">
      <w:pPr>
        <w:spacing w:after="0"/>
      </w:pPr>
      <w:r>
        <w:t>Wo schade ich mir durch ungute Abhängigkeiten?</w:t>
      </w:r>
    </w:p>
    <w:p w14:paraId="719E55A9" w14:textId="77777777" w:rsidR="00866634" w:rsidRDefault="00866634" w:rsidP="002D28FA">
      <w:pPr>
        <w:spacing w:after="0"/>
      </w:pPr>
      <w:r>
        <w:t>Herr, durch deine Wunden willst du mich heilen.</w:t>
      </w:r>
    </w:p>
    <w:p w14:paraId="1BA592AA" w14:textId="77777777" w:rsidR="00830226" w:rsidRDefault="00830226" w:rsidP="002D28FA">
      <w:pPr>
        <w:spacing w:after="0"/>
      </w:pPr>
    </w:p>
    <w:p w14:paraId="624925FC" w14:textId="26F838BE" w:rsidR="00866634" w:rsidRPr="00830226" w:rsidRDefault="00866634" w:rsidP="002D28FA">
      <w:pPr>
        <w:spacing w:after="0"/>
        <w:rPr>
          <w:i/>
        </w:rPr>
      </w:pPr>
      <w:r w:rsidRPr="00830226">
        <w:rPr>
          <w:i/>
        </w:rPr>
        <w:t xml:space="preserve">Stille – </w:t>
      </w:r>
      <w:proofErr w:type="spellStart"/>
      <w:r w:rsidRPr="00830226">
        <w:rPr>
          <w:i/>
        </w:rPr>
        <w:t>Liedruf</w:t>
      </w:r>
      <w:proofErr w:type="spellEnd"/>
      <w:r w:rsidRPr="00830226">
        <w:rPr>
          <w:i/>
        </w:rPr>
        <w:t xml:space="preserve"> – 4. Strophe</w:t>
      </w:r>
    </w:p>
    <w:p w14:paraId="068ABB03" w14:textId="77777777" w:rsidR="00830226" w:rsidRDefault="00830226" w:rsidP="002D28FA">
      <w:pPr>
        <w:spacing w:after="0"/>
      </w:pPr>
    </w:p>
    <w:p w14:paraId="2B431C79" w14:textId="39F852BC" w:rsidR="00866634" w:rsidRDefault="00866634" w:rsidP="002D28FA">
      <w:pPr>
        <w:spacing w:after="0"/>
      </w:pPr>
      <w:r w:rsidRPr="00830226">
        <w:rPr>
          <w:b/>
        </w:rPr>
        <w:t>S1</w:t>
      </w:r>
      <w:r>
        <w:t xml:space="preserve"> Wo kann ich die Liebe Gottes nicht annehmen?</w:t>
      </w:r>
    </w:p>
    <w:p w14:paraId="48A82553" w14:textId="77777777" w:rsidR="00866634" w:rsidRDefault="00866634" w:rsidP="002D28FA">
      <w:pPr>
        <w:spacing w:after="0"/>
      </w:pPr>
      <w:r>
        <w:t>Wo bleibe ich ihm etwas schuldig?</w:t>
      </w:r>
    </w:p>
    <w:p w14:paraId="75ACB30C" w14:textId="77777777" w:rsidR="00866634" w:rsidRDefault="00866634" w:rsidP="002D28FA">
      <w:pPr>
        <w:spacing w:after="0"/>
      </w:pPr>
      <w:r>
        <w:t>Weil ich gleichgültig bin gegenüber seiner Einladung?</w:t>
      </w:r>
    </w:p>
    <w:p w14:paraId="7D5DC1A7" w14:textId="77777777" w:rsidR="00866634" w:rsidRDefault="00866634" w:rsidP="002D28FA">
      <w:pPr>
        <w:spacing w:after="0"/>
      </w:pPr>
      <w:r>
        <w:t>Herr, durch deine Wunden willst du mich heilen.</w:t>
      </w:r>
    </w:p>
    <w:p w14:paraId="74082A2F" w14:textId="77777777" w:rsidR="00830226" w:rsidRDefault="00830226" w:rsidP="002D28FA">
      <w:pPr>
        <w:spacing w:after="0"/>
      </w:pPr>
    </w:p>
    <w:p w14:paraId="10DB0BE5" w14:textId="133504DC" w:rsidR="00866634" w:rsidRPr="00830226" w:rsidRDefault="00866634" w:rsidP="002D28FA">
      <w:pPr>
        <w:spacing w:after="0"/>
        <w:rPr>
          <w:i/>
        </w:rPr>
      </w:pPr>
      <w:r w:rsidRPr="00830226">
        <w:rPr>
          <w:i/>
        </w:rPr>
        <w:t xml:space="preserve">Stille – </w:t>
      </w:r>
      <w:proofErr w:type="spellStart"/>
      <w:r w:rsidRPr="00830226">
        <w:rPr>
          <w:i/>
        </w:rPr>
        <w:t>Liedruf</w:t>
      </w:r>
      <w:proofErr w:type="spellEnd"/>
      <w:r w:rsidRPr="00830226">
        <w:rPr>
          <w:i/>
        </w:rPr>
        <w:t xml:space="preserve"> – 5. Strophe</w:t>
      </w:r>
    </w:p>
    <w:p w14:paraId="6219125D" w14:textId="77777777" w:rsidR="00830226" w:rsidRDefault="00830226" w:rsidP="002D28FA">
      <w:pPr>
        <w:spacing w:after="0"/>
      </w:pPr>
    </w:p>
    <w:p w14:paraId="5DC43691" w14:textId="0229B7A3" w:rsidR="001C46F7" w:rsidRDefault="00866634" w:rsidP="001C46F7">
      <w:pPr>
        <w:spacing w:after="0"/>
      </w:pPr>
      <w:r w:rsidRPr="00830226">
        <w:rPr>
          <w:b/>
        </w:rPr>
        <w:lastRenderedPageBreak/>
        <w:t>S2</w:t>
      </w:r>
      <w:r>
        <w:t xml:space="preserve"> Gott der Liebe und der Gerechtigkeit: Wir</w:t>
      </w:r>
      <w:r w:rsidR="00830226">
        <w:t xml:space="preserve"> </w:t>
      </w:r>
      <w:r>
        <w:t>haben Gutes nicht getan. Wir sind mitschuldig</w:t>
      </w:r>
      <w:r w:rsidR="00830226">
        <w:t xml:space="preserve"> </w:t>
      </w:r>
      <w:r>
        <w:t>geworden an der Ausbeutung der Schöpfung.</w:t>
      </w:r>
      <w:r w:rsidR="00830226">
        <w:t xml:space="preserve"> </w:t>
      </w:r>
      <w:r>
        <w:t>Du hast uns mit guten Gaben ausgestattet,</w:t>
      </w:r>
      <w:r w:rsidR="001C46F7" w:rsidRPr="001C46F7">
        <w:t xml:space="preserve"> </w:t>
      </w:r>
      <w:r w:rsidR="001C46F7">
        <w:t>um die Welt hin zum Besseren zu verändern. Lass uns in Verantwortung füreinander in der Einen Welt leben. Darum bitten wir dich durch Christus, unseren Herrn.</w:t>
      </w:r>
    </w:p>
    <w:p w14:paraId="4B6E523F" w14:textId="77777777" w:rsidR="001C46F7" w:rsidRDefault="001C46F7" w:rsidP="001C46F7">
      <w:pPr>
        <w:spacing w:after="0"/>
      </w:pPr>
      <w:r w:rsidRPr="001C46F7">
        <w:rPr>
          <w:b/>
        </w:rPr>
        <w:t>A</w:t>
      </w:r>
      <w:r>
        <w:t xml:space="preserve"> Amen.</w:t>
      </w:r>
    </w:p>
    <w:p w14:paraId="04C38A03" w14:textId="77777777" w:rsidR="001C46F7" w:rsidRDefault="001C46F7" w:rsidP="001C46F7">
      <w:pPr>
        <w:spacing w:after="0"/>
      </w:pPr>
    </w:p>
    <w:p w14:paraId="703C33C5" w14:textId="77777777" w:rsidR="001C46F7" w:rsidRDefault="001C46F7" w:rsidP="001C46F7">
      <w:pPr>
        <w:spacing w:after="0"/>
      </w:pPr>
    </w:p>
    <w:p w14:paraId="67CCCD4F" w14:textId="77777777" w:rsidR="001C46F7" w:rsidRPr="001C46F7" w:rsidRDefault="001C46F7" w:rsidP="001C46F7">
      <w:pPr>
        <w:spacing w:after="0"/>
        <w:rPr>
          <w:b/>
          <w:smallCaps/>
        </w:rPr>
      </w:pPr>
      <w:r w:rsidRPr="001C46F7">
        <w:rPr>
          <w:b/>
          <w:smallCaps/>
        </w:rPr>
        <w:t xml:space="preserve">Baustein </w:t>
      </w:r>
    </w:p>
    <w:p w14:paraId="625605E3" w14:textId="509B104A" w:rsidR="001C46F7" w:rsidRPr="001C46F7" w:rsidRDefault="001C46F7" w:rsidP="001C46F7">
      <w:pPr>
        <w:spacing w:after="0"/>
        <w:rPr>
          <w:b/>
        </w:rPr>
      </w:pPr>
      <w:r w:rsidRPr="001C46F7">
        <w:rPr>
          <w:b/>
        </w:rPr>
        <w:t>Ansprache</w:t>
      </w:r>
    </w:p>
    <w:p w14:paraId="192CCEDA" w14:textId="77777777" w:rsidR="001C46F7" w:rsidRPr="001C46F7" w:rsidRDefault="001C46F7" w:rsidP="001C46F7">
      <w:pPr>
        <w:spacing w:after="0"/>
        <w:rPr>
          <w:i/>
        </w:rPr>
      </w:pPr>
      <w:r w:rsidRPr="001C46F7">
        <w:rPr>
          <w:b/>
        </w:rPr>
        <w:t>L</w:t>
      </w:r>
      <w:r>
        <w:t xml:space="preserve"> </w:t>
      </w:r>
      <w:r w:rsidRPr="001C46F7">
        <w:rPr>
          <w:i/>
        </w:rPr>
        <w:t>Trägt Psalm 31 vor.</w:t>
      </w:r>
    </w:p>
    <w:p w14:paraId="4254EB16" w14:textId="65356AB9" w:rsidR="001C46F7" w:rsidRDefault="001C46F7" w:rsidP="001C46F7">
      <w:pPr>
        <w:spacing w:after="0"/>
      </w:pPr>
      <w:r>
        <w:t>Immer haben Menschen in ihrer Not Zuflucht bei Gott gesucht und gefunden. Das Hungertuch</w:t>
      </w:r>
    </w:p>
    <w:p w14:paraId="3C4B6D7D" w14:textId="13035D7D" w:rsidR="001C46F7" w:rsidRDefault="001C46F7" w:rsidP="001C46F7">
      <w:pPr>
        <w:spacing w:after="0"/>
      </w:pPr>
      <w:r>
        <w:t>bezieht sich auf Psalm 31, der uns festen Stand und freien Raum zuspricht. Der verwundete Fuß auf dem Hungertuch ist Symbol für die Zerbrechlichkeit des Lebens und der Schöpfung, die uns anvertraut ist. Auf dem Bild sehen wir nicht nur schwarze Linien der Zerstörung, sondern entdecken Goldfäden, sorgfältig hineingenäht wie die Naht einer Wunde. Dem genaueren Blick offenbaren sie, dass es noch eine andere Wirklichkeit gibt:</w:t>
      </w:r>
    </w:p>
    <w:p w14:paraId="7C3D2300" w14:textId="6D34E5E2" w:rsidR="001C46F7" w:rsidRDefault="001C46F7" w:rsidP="001C46F7">
      <w:pPr>
        <w:spacing w:after="0"/>
      </w:pPr>
      <w:r>
        <w:t>goldene Fäden, Zeichen für die guten und heilenden Erfahrungen.</w:t>
      </w:r>
    </w:p>
    <w:p w14:paraId="149E03C1" w14:textId="77777777" w:rsidR="001C46F7" w:rsidRDefault="001C46F7" w:rsidP="001C46F7">
      <w:pPr>
        <w:spacing w:after="0"/>
      </w:pPr>
    </w:p>
    <w:p w14:paraId="3F8A8958" w14:textId="77777777" w:rsidR="001C46F7" w:rsidRDefault="001C46F7" w:rsidP="001C46F7">
      <w:pPr>
        <w:spacing w:after="0"/>
      </w:pPr>
    </w:p>
    <w:p w14:paraId="2FA8B1FD" w14:textId="77777777" w:rsidR="001C46F7" w:rsidRPr="001C46F7" w:rsidRDefault="001C46F7" w:rsidP="001C46F7">
      <w:pPr>
        <w:spacing w:after="0"/>
        <w:rPr>
          <w:b/>
          <w:smallCaps/>
        </w:rPr>
      </w:pPr>
      <w:r w:rsidRPr="001C46F7">
        <w:rPr>
          <w:b/>
          <w:smallCaps/>
        </w:rPr>
        <w:t xml:space="preserve">Baustein </w:t>
      </w:r>
    </w:p>
    <w:p w14:paraId="5074B5A1" w14:textId="40C3B94E" w:rsidR="001C46F7" w:rsidRPr="001C46F7" w:rsidRDefault="001C46F7" w:rsidP="001C46F7">
      <w:pPr>
        <w:spacing w:after="0"/>
        <w:rPr>
          <w:b/>
        </w:rPr>
      </w:pPr>
      <w:r w:rsidRPr="001C46F7">
        <w:rPr>
          <w:b/>
        </w:rPr>
        <w:t>Fürbitten</w:t>
      </w:r>
    </w:p>
    <w:p w14:paraId="54C4D8BD" w14:textId="13924C5E" w:rsidR="001C46F7" w:rsidRDefault="001C46F7" w:rsidP="001C46F7">
      <w:pPr>
        <w:spacing w:after="0"/>
      </w:pPr>
      <w:r w:rsidRPr="001C46F7">
        <w:rPr>
          <w:b/>
        </w:rPr>
        <w:t>L</w:t>
      </w:r>
      <w:r>
        <w:t xml:space="preserve"> Wir sehnen uns nach einem umfassenden Wandel in der Welt. Den barmherzigen Gott bitten wir:</w:t>
      </w:r>
    </w:p>
    <w:p w14:paraId="6629F1D9" w14:textId="3AABFDF5" w:rsidR="001C46F7" w:rsidRDefault="001C46F7" w:rsidP="001C46F7">
      <w:pPr>
        <w:spacing w:after="0"/>
      </w:pPr>
      <w:r w:rsidRPr="001C46F7">
        <w:rPr>
          <w:b/>
        </w:rPr>
        <w:t>S1</w:t>
      </w:r>
      <w:r>
        <w:t xml:space="preserve"> Wir beten für die Menschen, die heute unter den globalen Umweltproblemen leiden und vom Klimawandel existenziell bedroht sind.</w:t>
      </w:r>
    </w:p>
    <w:p w14:paraId="33EC9199" w14:textId="25D6A3D4" w:rsidR="001C46F7" w:rsidRDefault="001C46F7" w:rsidP="001C46F7">
      <w:pPr>
        <w:spacing w:after="0"/>
      </w:pPr>
      <w:r>
        <w:t>Wir beten gemeinsam um mehr Mut in politischen Entscheidungen zum Schutz der Erde!</w:t>
      </w:r>
    </w:p>
    <w:p w14:paraId="60022344" w14:textId="77777777" w:rsidR="001C46F7" w:rsidRDefault="001C46F7" w:rsidP="001C46F7">
      <w:pPr>
        <w:spacing w:after="0"/>
      </w:pPr>
    </w:p>
    <w:p w14:paraId="5DD38E8C" w14:textId="4F2B1AEE" w:rsidR="001C46F7" w:rsidRDefault="001C46F7" w:rsidP="001C46F7">
      <w:pPr>
        <w:spacing w:after="0"/>
      </w:pPr>
      <w:r w:rsidRPr="001C46F7">
        <w:rPr>
          <w:b/>
        </w:rPr>
        <w:t>V</w:t>
      </w:r>
      <w:r>
        <w:t xml:space="preserve"> Barmherziger Gott</w:t>
      </w:r>
      <w:r>
        <w:tab/>
      </w:r>
      <w:r w:rsidRPr="001C46F7">
        <w:rPr>
          <w:b/>
        </w:rPr>
        <w:t>A</w:t>
      </w:r>
      <w:r>
        <w:t xml:space="preserve"> Wir bitten dich, erhöre uns.</w:t>
      </w:r>
    </w:p>
    <w:p w14:paraId="43B50B48" w14:textId="77777777" w:rsidR="001C46F7" w:rsidRDefault="001C46F7" w:rsidP="001C46F7">
      <w:pPr>
        <w:spacing w:after="0"/>
      </w:pPr>
    </w:p>
    <w:p w14:paraId="4C2D006B" w14:textId="7A3799B7" w:rsidR="001C46F7" w:rsidRDefault="001C46F7" w:rsidP="001C46F7">
      <w:pPr>
        <w:spacing w:after="0"/>
      </w:pPr>
      <w:r w:rsidRPr="001C46F7">
        <w:rPr>
          <w:b/>
        </w:rPr>
        <w:t>S2</w:t>
      </w:r>
      <w:r>
        <w:t xml:space="preserve"> Wir bitten um den respektvollen Blick auf die Menschen am anderen Ende der Welt, auf den</w:t>
      </w:r>
    </w:p>
    <w:p w14:paraId="02827510" w14:textId="4C0AFA3E" w:rsidR="001C46F7" w:rsidRDefault="001C46F7" w:rsidP="001C46F7">
      <w:pPr>
        <w:spacing w:after="0"/>
      </w:pPr>
      <w:r>
        <w:t xml:space="preserve">Philippinen und in Bangladesch, wo </w:t>
      </w:r>
      <w:proofErr w:type="spellStart"/>
      <w:r>
        <w:t>MISEREORPartner</w:t>
      </w:r>
      <w:proofErr w:type="spellEnd"/>
      <w:r>
        <w:t xml:space="preserve"> ermutigend zeigen, wie eine klimagerechte Welt aussehen und erreicht werden kann.</w:t>
      </w:r>
    </w:p>
    <w:p w14:paraId="5E6843FB" w14:textId="77777777" w:rsidR="001D5D19" w:rsidRDefault="001D5D19" w:rsidP="001D5D19">
      <w:pPr>
        <w:spacing w:after="0"/>
      </w:pPr>
    </w:p>
    <w:p w14:paraId="6104DFA1" w14:textId="77777777" w:rsidR="001D5D19" w:rsidRDefault="001D5D19" w:rsidP="001D5D19">
      <w:pPr>
        <w:spacing w:after="0"/>
      </w:pPr>
      <w:r w:rsidRPr="001C46F7">
        <w:rPr>
          <w:b/>
        </w:rPr>
        <w:t>V</w:t>
      </w:r>
      <w:r>
        <w:t xml:space="preserve"> Barmherziger Gott</w:t>
      </w:r>
      <w:r>
        <w:tab/>
      </w:r>
      <w:r w:rsidRPr="001C46F7">
        <w:rPr>
          <w:b/>
        </w:rPr>
        <w:t>A</w:t>
      </w:r>
      <w:r>
        <w:t xml:space="preserve"> Wir bitten dich, erhöre uns.</w:t>
      </w:r>
    </w:p>
    <w:p w14:paraId="13040F77" w14:textId="77777777" w:rsidR="001D5D19" w:rsidRDefault="001D5D19" w:rsidP="001D5D19">
      <w:pPr>
        <w:spacing w:after="0"/>
      </w:pPr>
    </w:p>
    <w:p w14:paraId="5E7C1374" w14:textId="3A0E8393" w:rsidR="001C46F7" w:rsidRDefault="001C46F7" w:rsidP="001C46F7">
      <w:pPr>
        <w:spacing w:after="0"/>
      </w:pPr>
      <w:r w:rsidRPr="001D5D19">
        <w:rPr>
          <w:b/>
        </w:rPr>
        <w:t>S3</w:t>
      </w:r>
      <w:r>
        <w:t xml:space="preserve"> Im Gefühl, allein zu sein mit unseren Anliegen,</w:t>
      </w:r>
      <w:r w:rsidR="001D5D19">
        <w:t xml:space="preserve"> </w:t>
      </w:r>
      <w:r>
        <w:t>wollen wir uns als Gemeinschaft auf den</w:t>
      </w:r>
      <w:r w:rsidR="001D5D19">
        <w:t xml:space="preserve"> </w:t>
      </w:r>
      <w:r>
        <w:t>Spuren von Jesus Christus verbunden wissen.</w:t>
      </w:r>
    </w:p>
    <w:p w14:paraId="580BB70A" w14:textId="07513155" w:rsidR="00866634" w:rsidRDefault="001C46F7" w:rsidP="001C46F7">
      <w:pPr>
        <w:spacing w:after="0"/>
      </w:pPr>
      <w:r>
        <w:t>Vereine uns im Einsatz für menschenwürdige</w:t>
      </w:r>
      <w:r w:rsidR="001D5D19">
        <w:t xml:space="preserve"> </w:t>
      </w:r>
      <w:r>
        <w:t>Lebensbedingungen, hier und weltweit,</w:t>
      </w:r>
      <w:r w:rsidR="001D5D19">
        <w:t xml:space="preserve"> </w:t>
      </w:r>
      <w:r>
        <w:t>heute und morgen.</w:t>
      </w:r>
    </w:p>
    <w:p w14:paraId="50DE31BD" w14:textId="77777777" w:rsidR="001D5D19" w:rsidRDefault="001D5D19" w:rsidP="001D5D19">
      <w:pPr>
        <w:spacing w:after="0"/>
      </w:pPr>
    </w:p>
    <w:p w14:paraId="772711C6" w14:textId="77777777" w:rsidR="001D5D19" w:rsidRDefault="001D5D19" w:rsidP="001D5D19">
      <w:pPr>
        <w:spacing w:after="0"/>
      </w:pPr>
      <w:r w:rsidRPr="001C46F7">
        <w:rPr>
          <w:b/>
        </w:rPr>
        <w:t>V</w:t>
      </w:r>
      <w:r>
        <w:t xml:space="preserve"> Barmherziger Gott</w:t>
      </w:r>
      <w:r>
        <w:tab/>
      </w:r>
      <w:r w:rsidRPr="001C46F7">
        <w:rPr>
          <w:b/>
        </w:rPr>
        <w:t>A</w:t>
      </w:r>
      <w:r>
        <w:t xml:space="preserve"> Wir bitten dich, erhöre uns.</w:t>
      </w:r>
    </w:p>
    <w:p w14:paraId="30E1CB46" w14:textId="77777777" w:rsidR="001D5D19" w:rsidRDefault="001D5D19" w:rsidP="001D5D19">
      <w:pPr>
        <w:spacing w:after="0"/>
      </w:pPr>
    </w:p>
    <w:p w14:paraId="6B98516D" w14:textId="6DF75C89" w:rsidR="001C46F7" w:rsidRDefault="001C46F7" w:rsidP="001C46F7">
      <w:pPr>
        <w:spacing w:after="0"/>
      </w:pPr>
      <w:r w:rsidRPr="001D5D19">
        <w:rPr>
          <w:b/>
        </w:rPr>
        <w:t>L</w:t>
      </w:r>
      <w:r>
        <w:t xml:space="preserve"> Wir danken dir für die Zuversicht, die du uns</w:t>
      </w:r>
      <w:r w:rsidR="001D5D19">
        <w:t xml:space="preserve"> </w:t>
      </w:r>
      <w:r>
        <w:t>schenkst. Lass uns gemeinsam mutige Schritte</w:t>
      </w:r>
    </w:p>
    <w:p w14:paraId="19B923C4" w14:textId="768DF6F3" w:rsidR="001C46F7" w:rsidRDefault="001C46F7" w:rsidP="001C46F7">
      <w:pPr>
        <w:spacing w:after="0"/>
      </w:pPr>
      <w:r>
        <w:t>gehen: für mehr Gerechtigkeit und bessere</w:t>
      </w:r>
      <w:r w:rsidR="001D5D19">
        <w:t xml:space="preserve"> </w:t>
      </w:r>
      <w:r>
        <w:t>Lebenschancen aller Geschöpfe.</w:t>
      </w:r>
      <w:r w:rsidR="001D5D19">
        <w:t xml:space="preserve">  </w:t>
      </w:r>
      <w:r w:rsidRPr="001D5D19">
        <w:rPr>
          <w:b/>
        </w:rPr>
        <w:t>A</w:t>
      </w:r>
      <w:r>
        <w:t xml:space="preserve"> Amen.</w:t>
      </w:r>
    </w:p>
    <w:p w14:paraId="0C08A281" w14:textId="77777777" w:rsidR="001D5D19" w:rsidRPr="001D5D19" w:rsidRDefault="001C46F7" w:rsidP="001C46F7">
      <w:pPr>
        <w:spacing w:after="0"/>
        <w:rPr>
          <w:b/>
          <w:smallCaps/>
        </w:rPr>
      </w:pPr>
      <w:r w:rsidRPr="001D5D19">
        <w:rPr>
          <w:b/>
          <w:smallCaps/>
        </w:rPr>
        <w:lastRenderedPageBreak/>
        <w:t xml:space="preserve">Baustein </w:t>
      </w:r>
    </w:p>
    <w:p w14:paraId="6E9DD5D1" w14:textId="61015AE3" w:rsidR="001C46F7" w:rsidRPr="001D5D19" w:rsidRDefault="001C46F7" w:rsidP="001C46F7">
      <w:pPr>
        <w:spacing w:after="0"/>
        <w:rPr>
          <w:b/>
        </w:rPr>
      </w:pPr>
      <w:r w:rsidRPr="001D5D19">
        <w:rPr>
          <w:b/>
        </w:rPr>
        <w:t>Kollekte</w:t>
      </w:r>
    </w:p>
    <w:p w14:paraId="3885C9EF" w14:textId="60472373" w:rsidR="001C46F7" w:rsidRDefault="001C46F7" w:rsidP="001C46F7">
      <w:pPr>
        <w:spacing w:after="0"/>
      </w:pPr>
      <w:r w:rsidRPr="001D5D19">
        <w:rPr>
          <w:b/>
        </w:rPr>
        <w:t>S</w:t>
      </w:r>
      <w:r>
        <w:t xml:space="preserve"> MISEREOR engagiert sich mit und für Menschen</w:t>
      </w:r>
      <w:r w:rsidR="001D5D19">
        <w:t xml:space="preserve"> </w:t>
      </w:r>
      <w:r>
        <w:t>weltweit, die ihre Stimme erheben und</w:t>
      </w:r>
      <w:r w:rsidR="001D5D19">
        <w:t xml:space="preserve"> </w:t>
      </w:r>
      <w:r>
        <w:t>Wege für Gerechtigkeit, zum Beispiel in der Klimakrise,</w:t>
      </w:r>
      <w:r w:rsidR="001D5D19">
        <w:t xml:space="preserve"> </w:t>
      </w:r>
      <w:r>
        <w:t>suchen. Setzen Sie heute ein Zeichen</w:t>
      </w:r>
      <w:r w:rsidR="001D5D19">
        <w:t xml:space="preserve"> </w:t>
      </w:r>
      <w:r>
        <w:t>für weltweite Solidarität mit Ihrer Spende.</w:t>
      </w:r>
    </w:p>
    <w:p w14:paraId="282640F3" w14:textId="77777777" w:rsidR="001D5D19" w:rsidRDefault="001D5D19" w:rsidP="001C46F7">
      <w:pPr>
        <w:spacing w:after="0"/>
      </w:pPr>
    </w:p>
    <w:p w14:paraId="4B40F3A5" w14:textId="77777777" w:rsidR="001D5D19" w:rsidRDefault="001D5D19" w:rsidP="001C46F7">
      <w:pPr>
        <w:spacing w:after="0"/>
      </w:pPr>
    </w:p>
    <w:p w14:paraId="628D3661" w14:textId="77777777" w:rsidR="001D5D19" w:rsidRPr="001D5D19" w:rsidRDefault="001C46F7" w:rsidP="001C46F7">
      <w:pPr>
        <w:spacing w:after="0"/>
        <w:rPr>
          <w:b/>
          <w:smallCaps/>
        </w:rPr>
      </w:pPr>
      <w:r w:rsidRPr="001D5D19">
        <w:rPr>
          <w:b/>
          <w:smallCaps/>
        </w:rPr>
        <w:t xml:space="preserve">Baustein </w:t>
      </w:r>
    </w:p>
    <w:p w14:paraId="7FA0B342" w14:textId="15CFDE3B" w:rsidR="001C46F7" w:rsidRPr="001D5D19" w:rsidRDefault="001C46F7" w:rsidP="001C46F7">
      <w:pPr>
        <w:spacing w:after="0"/>
        <w:rPr>
          <w:b/>
        </w:rPr>
      </w:pPr>
      <w:r w:rsidRPr="001D5D19">
        <w:rPr>
          <w:b/>
        </w:rPr>
        <w:t>Vaterunser</w:t>
      </w:r>
    </w:p>
    <w:p w14:paraId="31C465EF" w14:textId="77777777" w:rsidR="001D5D19" w:rsidRDefault="001D5D19" w:rsidP="001C46F7">
      <w:pPr>
        <w:spacing w:after="0"/>
      </w:pPr>
    </w:p>
    <w:p w14:paraId="1F98542B" w14:textId="77777777" w:rsidR="001D5D19" w:rsidRDefault="001D5D19" w:rsidP="001C46F7">
      <w:pPr>
        <w:spacing w:after="0"/>
      </w:pPr>
    </w:p>
    <w:p w14:paraId="4DF0200E" w14:textId="77777777" w:rsidR="001D5D19" w:rsidRPr="001D5D19" w:rsidRDefault="001C46F7" w:rsidP="001C46F7">
      <w:pPr>
        <w:spacing w:after="0"/>
        <w:rPr>
          <w:b/>
          <w:smallCaps/>
        </w:rPr>
      </w:pPr>
      <w:r w:rsidRPr="001D5D19">
        <w:rPr>
          <w:b/>
          <w:smallCaps/>
        </w:rPr>
        <w:t>Baustein</w:t>
      </w:r>
    </w:p>
    <w:p w14:paraId="5309D839" w14:textId="3B3A7D92" w:rsidR="001C46F7" w:rsidRPr="001D5D19" w:rsidRDefault="001C46F7" w:rsidP="001C46F7">
      <w:pPr>
        <w:spacing w:after="0"/>
        <w:rPr>
          <w:b/>
        </w:rPr>
      </w:pPr>
      <w:r w:rsidRPr="001D5D19">
        <w:rPr>
          <w:b/>
        </w:rPr>
        <w:t>Abschluss und Segen</w:t>
      </w:r>
    </w:p>
    <w:p w14:paraId="3D004365" w14:textId="12663893" w:rsidR="001C46F7" w:rsidRDefault="001C46F7" w:rsidP="001C46F7">
      <w:pPr>
        <w:spacing w:after="0"/>
      </w:pPr>
      <w:r w:rsidRPr="001D5D19">
        <w:rPr>
          <w:b/>
        </w:rPr>
        <w:t>L</w:t>
      </w:r>
      <w:r>
        <w:t xml:space="preserve"> Unser Weg durch die Fastenzeit auf Ostern</w:t>
      </w:r>
      <w:r w:rsidR="001D5D19">
        <w:t xml:space="preserve"> </w:t>
      </w:r>
      <w:r>
        <w:t>hin mache uns Mut, die goldenen Fäden und</w:t>
      </w:r>
    </w:p>
    <w:p w14:paraId="2F70994E" w14:textId="50301157" w:rsidR="001C46F7" w:rsidRDefault="001C46F7" w:rsidP="001C46F7">
      <w:pPr>
        <w:spacing w:after="0"/>
      </w:pPr>
      <w:r>
        <w:t>ermutigenden Zeichen mitten in unserem Alltag</w:t>
      </w:r>
      <w:r w:rsidR="001D5D19">
        <w:t xml:space="preserve"> </w:t>
      </w:r>
      <w:r>
        <w:t>zu entdecken und weiter zu weben.</w:t>
      </w:r>
    </w:p>
    <w:p w14:paraId="5D04BB59" w14:textId="3E8BE756" w:rsidR="001C46F7" w:rsidRDefault="001C46F7" w:rsidP="001C46F7">
      <w:pPr>
        <w:spacing w:after="0"/>
      </w:pPr>
      <w:r>
        <w:t>Wir haben Ihnen einen goldenen Faden</w:t>
      </w:r>
      <w:r w:rsidR="001D5D19">
        <w:t xml:space="preserve"> </w:t>
      </w:r>
      <w:r>
        <w:t>auf Ihren Platz gelegt. Nehmen Sie ihn mit,</w:t>
      </w:r>
      <w:r w:rsidR="001D5D19">
        <w:t xml:space="preserve"> </w:t>
      </w:r>
      <w:r>
        <w:t>stecken Sie ihn in die Tasche oder legen Sie</w:t>
      </w:r>
      <w:r w:rsidR="001D5D19">
        <w:t xml:space="preserve"> </w:t>
      </w:r>
      <w:r>
        <w:t>ihn auf den Küchentisch.</w:t>
      </w:r>
    </w:p>
    <w:p w14:paraId="746CA8EF" w14:textId="3CABC7EA" w:rsidR="001C46F7" w:rsidRDefault="001C46F7" w:rsidP="001C46F7">
      <w:pPr>
        <w:spacing w:after="0"/>
      </w:pPr>
      <w:r>
        <w:t>Er soll unsere Hoffnung stärken, dass die</w:t>
      </w:r>
      <w:r w:rsidR="001D5D19">
        <w:t xml:space="preserve"> </w:t>
      </w:r>
      <w:r>
        <w:t>Vergebung Gottes uns einen weiten Raum</w:t>
      </w:r>
      <w:r w:rsidR="001D5D19">
        <w:t xml:space="preserve"> </w:t>
      </w:r>
      <w:r>
        <w:t>schenkt, den wir mit unserer Liebe füllen</w:t>
      </w:r>
      <w:r w:rsidR="001D5D19">
        <w:t xml:space="preserve"> </w:t>
      </w:r>
      <w:r>
        <w:t>können.</w:t>
      </w:r>
    </w:p>
    <w:p w14:paraId="1BFE8E12" w14:textId="77777777" w:rsidR="001D5D19" w:rsidRDefault="001C46F7" w:rsidP="001C46F7">
      <w:pPr>
        <w:spacing w:after="0"/>
      </w:pPr>
      <w:r>
        <w:t xml:space="preserve">Segne, guter Gott, unsere Füße </w:t>
      </w:r>
    </w:p>
    <w:p w14:paraId="4C891CF8" w14:textId="16C75CBF" w:rsidR="001D5D19" w:rsidRDefault="001C46F7" w:rsidP="001C46F7">
      <w:pPr>
        <w:spacing w:after="0"/>
      </w:pPr>
      <w:r>
        <w:t xml:space="preserve">und </w:t>
      </w:r>
      <w:proofErr w:type="gramStart"/>
      <w:r>
        <w:t>leite</w:t>
      </w:r>
      <w:proofErr w:type="gramEnd"/>
      <w:r w:rsidR="001D5D19">
        <w:t xml:space="preserve"> </w:t>
      </w:r>
      <w:r>
        <w:t>unsere Schritte hin zu engagierter Verantwortung</w:t>
      </w:r>
      <w:r w:rsidR="001D5D19">
        <w:t xml:space="preserve"> </w:t>
      </w:r>
      <w:r>
        <w:t xml:space="preserve">für die Erde. </w:t>
      </w:r>
    </w:p>
    <w:p w14:paraId="513D310B" w14:textId="77777777" w:rsidR="001D5D19" w:rsidRDefault="001C46F7" w:rsidP="001C46F7">
      <w:pPr>
        <w:spacing w:after="0"/>
      </w:pPr>
      <w:r>
        <w:t xml:space="preserve">Segne unsere Hände </w:t>
      </w:r>
    </w:p>
    <w:p w14:paraId="0F71F04B" w14:textId="4B31A95A" w:rsidR="001C46F7" w:rsidRDefault="001D5D19" w:rsidP="001C46F7">
      <w:pPr>
        <w:spacing w:after="0"/>
      </w:pPr>
      <w:r>
        <w:t>U</w:t>
      </w:r>
      <w:r w:rsidR="001C46F7">
        <w:t>nd</w:t>
      </w:r>
      <w:r>
        <w:t xml:space="preserve"> </w:t>
      </w:r>
      <w:r w:rsidR="001C46F7">
        <w:t>mache sie hilfsbereit, überall dort anzupacken,</w:t>
      </w:r>
      <w:r>
        <w:t xml:space="preserve"> </w:t>
      </w:r>
      <w:r w:rsidR="001C46F7">
        <w:t>wo es nötig ist. Segne unser Herz und mache es</w:t>
      </w:r>
      <w:r>
        <w:t xml:space="preserve"> </w:t>
      </w:r>
      <w:r w:rsidR="001C46F7">
        <w:t>offen für dich, unsere Mitmenschen und deine</w:t>
      </w:r>
      <w:r>
        <w:t xml:space="preserve"> </w:t>
      </w:r>
      <w:r w:rsidR="001C46F7">
        <w:t>Schöpfung.</w:t>
      </w:r>
    </w:p>
    <w:p w14:paraId="4E28F600" w14:textId="26C92D7D" w:rsidR="001C46F7" w:rsidRDefault="001C46F7" w:rsidP="001C46F7">
      <w:pPr>
        <w:spacing w:after="0"/>
      </w:pPr>
      <w:r>
        <w:t>Segne zugleich unsere Sehnsucht nach dem</w:t>
      </w:r>
      <w:r w:rsidR="001D5D19">
        <w:t xml:space="preserve"> </w:t>
      </w:r>
      <w:r>
        <w:t>Wandel hin zu dem neuen Himmel und der neuen</w:t>
      </w:r>
    </w:p>
    <w:p w14:paraId="7E2275C6" w14:textId="2E20B55F" w:rsidR="001C46F7" w:rsidRDefault="001C46F7" w:rsidP="001C46F7">
      <w:pPr>
        <w:spacing w:after="0"/>
      </w:pPr>
      <w:r>
        <w:t>Erde, die hier und jetzt aufscheint, wenn wir</w:t>
      </w:r>
      <w:r w:rsidR="001D5D19">
        <w:t xml:space="preserve"> </w:t>
      </w:r>
      <w:r>
        <w:t>dir in den Kleinsten und Geringsten begegnen.</w:t>
      </w:r>
    </w:p>
    <w:p w14:paraId="10D1A266" w14:textId="5CFDFD7C" w:rsidR="001C46F7" w:rsidRDefault="001C46F7" w:rsidP="001C46F7">
      <w:pPr>
        <w:spacing w:after="0"/>
      </w:pPr>
      <w:r>
        <w:t>Dazu segne uns der gute und barmherzige</w:t>
      </w:r>
      <w:r w:rsidR="001D5D19">
        <w:t xml:space="preserve"> </w:t>
      </w:r>
      <w:r>
        <w:t>Gott, der Vater + und der Sohn und der Heilige</w:t>
      </w:r>
    </w:p>
    <w:p w14:paraId="554FDCE6" w14:textId="77777777" w:rsidR="001C46F7" w:rsidRDefault="001C46F7" w:rsidP="001C46F7">
      <w:pPr>
        <w:spacing w:after="0"/>
      </w:pPr>
      <w:r>
        <w:t>Geist.</w:t>
      </w:r>
    </w:p>
    <w:p w14:paraId="7094A5AA" w14:textId="73DA4615" w:rsidR="001C46F7" w:rsidRDefault="001C46F7" w:rsidP="001C46F7">
      <w:pPr>
        <w:spacing w:after="0"/>
      </w:pPr>
      <w:r w:rsidRPr="001D5D19">
        <w:rPr>
          <w:b/>
        </w:rPr>
        <w:t>A</w:t>
      </w:r>
      <w:r>
        <w:t xml:space="preserve"> Amen.</w:t>
      </w:r>
    </w:p>
    <w:p w14:paraId="34EC4A55" w14:textId="423C2003" w:rsidR="00AD53EF" w:rsidRDefault="00AD53EF" w:rsidP="002D28FA">
      <w:pPr>
        <w:spacing w:after="0"/>
      </w:pPr>
    </w:p>
    <w:p w14:paraId="67EC7C16" w14:textId="063FCBB9" w:rsidR="00AD53EF" w:rsidRDefault="00AD53EF" w:rsidP="002D28FA">
      <w:pPr>
        <w:spacing w:after="0"/>
      </w:pPr>
    </w:p>
    <w:p w14:paraId="766156B1" w14:textId="362F3DA9" w:rsidR="00AD53EF" w:rsidRDefault="00AD53EF" w:rsidP="002D28FA">
      <w:pPr>
        <w:spacing w:after="0"/>
      </w:pPr>
    </w:p>
    <w:p w14:paraId="0F47CA6D" w14:textId="77777777" w:rsidR="008424EE" w:rsidRDefault="008424EE" w:rsidP="002D28FA">
      <w:pPr>
        <w:spacing w:after="0"/>
      </w:pPr>
    </w:p>
    <w:p w14:paraId="502D7078" w14:textId="1B2579C6" w:rsidR="008424EE" w:rsidRPr="008424EE" w:rsidRDefault="008424EE" w:rsidP="002D28FA">
      <w:pPr>
        <w:spacing w:after="0"/>
      </w:pPr>
    </w:p>
    <w:p w14:paraId="7A408042" w14:textId="578C79FB" w:rsidR="008424EE" w:rsidRPr="008424EE" w:rsidRDefault="008424EE" w:rsidP="002D28FA">
      <w:pPr>
        <w:spacing w:after="0"/>
      </w:pPr>
    </w:p>
    <w:p w14:paraId="17856DEC" w14:textId="77777777" w:rsidR="008424EE" w:rsidRPr="008424EE" w:rsidRDefault="008424EE" w:rsidP="002D28FA">
      <w:pPr>
        <w:spacing w:after="0"/>
      </w:pPr>
    </w:p>
    <w:p w14:paraId="74D6B9A4" w14:textId="77777777" w:rsidR="008424EE" w:rsidRPr="008424EE" w:rsidRDefault="008424EE" w:rsidP="002D28FA">
      <w:pPr>
        <w:spacing w:after="0"/>
      </w:pPr>
    </w:p>
    <w:p w14:paraId="6C9CD0A5" w14:textId="77777777" w:rsidR="008424EE" w:rsidRPr="008424EE" w:rsidRDefault="008424EE" w:rsidP="002D28FA">
      <w:pPr>
        <w:spacing w:after="0"/>
      </w:pPr>
    </w:p>
    <w:p w14:paraId="56FD44BF" w14:textId="781FC19E" w:rsidR="008424EE" w:rsidRPr="008424EE" w:rsidRDefault="008424EE" w:rsidP="002D28FA">
      <w:pPr>
        <w:spacing w:after="0"/>
      </w:pPr>
    </w:p>
    <w:p w14:paraId="4D434880" w14:textId="68650451" w:rsidR="008424EE" w:rsidRPr="008424EE" w:rsidRDefault="008424EE" w:rsidP="002D28FA">
      <w:pPr>
        <w:spacing w:after="0"/>
      </w:pPr>
    </w:p>
    <w:p w14:paraId="29412CAB" w14:textId="77777777" w:rsidR="008424EE" w:rsidRPr="008424EE" w:rsidRDefault="008424EE" w:rsidP="002D28FA">
      <w:pPr>
        <w:spacing w:after="0"/>
      </w:pPr>
    </w:p>
    <w:p w14:paraId="445B719D" w14:textId="77777777" w:rsidR="008424EE" w:rsidRPr="008424EE" w:rsidRDefault="008424EE" w:rsidP="002D28FA">
      <w:pPr>
        <w:spacing w:after="0"/>
      </w:pPr>
    </w:p>
    <w:p w14:paraId="0322778B" w14:textId="2F07CCEA" w:rsidR="008424EE" w:rsidRPr="008424EE" w:rsidRDefault="008424EE" w:rsidP="002D28FA">
      <w:pPr>
        <w:spacing w:after="0"/>
      </w:pPr>
    </w:p>
    <w:p w14:paraId="5C50CB5D" w14:textId="77777777" w:rsidR="008424EE" w:rsidRPr="008424EE" w:rsidRDefault="008424EE" w:rsidP="002D28FA">
      <w:pPr>
        <w:spacing w:after="0"/>
      </w:pPr>
    </w:p>
    <w:p w14:paraId="22968DA6" w14:textId="4C15B576" w:rsidR="008424EE" w:rsidRPr="008424EE" w:rsidRDefault="008424EE" w:rsidP="002D28FA">
      <w:pPr>
        <w:spacing w:after="0"/>
      </w:pPr>
    </w:p>
    <w:p w14:paraId="04C4E224" w14:textId="77777777" w:rsidR="008424EE" w:rsidRPr="008424EE" w:rsidRDefault="008424EE" w:rsidP="002D28FA">
      <w:pPr>
        <w:spacing w:after="0"/>
      </w:pPr>
    </w:p>
    <w:p w14:paraId="10242179" w14:textId="68EAAA61" w:rsidR="008424EE" w:rsidRPr="008424EE" w:rsidRDefault="008424EE" w:rsidP="002D28FA">
      <w:pPr>
        <w:spacing w:after="0"/>
      </w:pPr>
    </w:p>
    <w:p w14:paraId="5524E0BE" w14:textId="02AB23E9" w:rsidR="008424EE" w:rsidRPr="008424EE" w:rsidRDefault="008424EE" w:rsidP="008424EE"/>
    <w:p w14:paraId="02CEC54D" w14:textId="68B5D836" w:rsidR="008424EE" w:rsidRPr="008424EE" w:rsidRDefault="008424EE" w:rsidP="008424EE"/>
    <w:p w14:paraId="5173BA24" w14:textId="7A1D27D7" w:rsidR="008424EE" w:rsidRPr="008424EE" w:rsidRDefault="00A47DF3" w:rsidP="00A47DF3">
      <w:pPr>
        <w:tabs>
          <w:tab w:val="left" w:pos="6104"/>
        </w:tabs>
      </w:pPr>
      <w:r>
        <w:tab/>
      </w:r>
    </w:p>
    <w:p w14:paraId="5FB8E67F" w14:textId="25C47293" w:rsidR="00AD53EF" w:rsidRPr="008424EE" w:rsidRDefault="008424EE" w:rsidP="008424EE">
      <w:pPr>
        <w:tabs>
          <w:tab w:val="left" w:pos="3960"/>
        </w:tabs>
      </w:pPr>
      <w:r>
        <w:tab/>
      </w:r>
    </w:p>
    <w:sectPr w:rsidR="00AD53EF" w:rsidRPr="008424EE" w:rsidSect="006F51FD">
      <w:headerReference w:type="default" r:id="rId10"/>
      <w:footerReference w:type="default" r:id="rId11"/>
      <w:pgSz w:w="11906" w:h="16838"/>
      <w:pgMar w:top="2836"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548E" w14:textId="77777777" w:rsidR="00FB5615" w:rsidRDefault="00FB5615" w:rsidP="004F6F1A">
      <w:pPr>
        <w:spacing w:after="0" w:line="240" w:lineRule="auto"/>
      </w:pPr>
      <w:r>
        <w:separator/>
      </w:r>
    </w:p>
  </w:endnote>
  <w:endnote w:type="continuationSeparator" w:id="0">
    <w:p w14:paraId="6F59005C" w14:textId="77777777" w:rsidR="00FB5615" w:rsidRDefault="00FB5615"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8F6C00C">
          <wp:simplePos x="0" y="0"/>
          <wp:positionH relativeFrom="column">
            <wp:posOffset>-967326</wp:posOffset>
          </wp:positionH>
          <wp:positionV relativeFrom="paragraph">
            <wp:posOffset>-385390</wp:posOffset>
          </wp:positionV>
          <wp:extent cx="7654870" cy="1177392"/>
          <wp:effectExtent l="0" t="0" r="0" b="0"/>
          <wp:wrapNone/>
          <wp:docPr id="3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654870" cy="1177392"/>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598F0" w14:textId="77777777" w:rsidR="00FB5615" w:rsidRDefault="00FB5615" w:rsidP="004F6F1A">
      <w:pPr>
        <w:spacing w:after="0" w:line="240" w:lineRule="auto"/>
      </w:pPr>
      <w:r>
        <w:separator/>
      </w:r>
    </w:p>
  </w:footnote>
  <w:footnote w:type="continuationSeparator" w:id="0">
    <w:p w14:paraId="64DC9530" w14:textId="77777777" w:rsidR="00FB5615" w:rsidRDefault="00FB5615"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5607" w14:textId="123C2CFB" w:rsidR="001F4237" w:rsidRPr="001F4237" w:rsidRDefault="001F4237" w:rsidP="001F4237">
    <w:pPr>
      <w:pStyle w:val="Kopfzeile"/>
    </w:pPr>
    <w:r>
      <w:rPr>
        <w:noProof/>
        <w:lang w:eastAsia="de-DE"/>
      </w:rPr>
      <w:drawing>
        <wp:anchor distT="0" distB="0" distL="114300" distR="114300" simplePos="0" relativeHeight="251661312" behindDoc="1" locked="0" layoutInCell="1" allowOverlap="1" wp14:anchorId="29965787" wp14:editId="6B91F31C">
          <wp:simplePos x="0" y="0"/>
          <wp:positionH relativeFrom="column">
            <wp:posOffset>-967326</wp:posOffset>
          </wp:positionH>
          <wp:positionV relativeFrom="paragraph">
            <wp:posOffset>-445356</wp:posOffset>
          </wp:positionV>
          <wp:extent cx="7654870" cy="1534012"/>
          <wp:effectExtent l="0" t="0" r="0" b="0"/>
          <wp:wrapNone/>
          <wp:docPr id="3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4870" cy="15340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7F07"/>
    <w:multiLevelType w:val="hybridMultilevel"/>
    <w:tmpl w:val="0B540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8196A"/>
    <w:rsid w:val="001019B3"/>
    <w:rsid w:val="00114180"/>
    <w:rsid w:val="001C46F7"/>
    <w:rsid w:val="001D5D19"/>
    <w:rsid w:val="001F281C"/>
    <w:rsid w:val="001F4237"/>
    <w:rsid w:val="002D28FA"/>
    <w:rsid w:val="003D6DB1"/>
    <w:rsid w:val="00464D37"/>
    <w:rsid w:val="004C6C86"/>
    <w:rsid w:val="004E241D"/>
    <w:rsid w:val="004F6F1A"/>
    <w:rsid w:val="00504E4B"/>
    <w:rsid w:val="005065A0"/>
    <w:rsid w:val="00527224"/>
    <w:rsid w:val="00593F73"/>
    <w:rsid w:val="005C3BBD"/>
    <w:rsid w:val="005D53CD"/>
    <w:rsid w:val="00641140"/>
    <w:rsid w:val="00667CAE"/>
    <w:rsid w:val="006F51FD"/>
    <w:rsid w:val="00767466"/>
    <w:rsid w:val="0077766F"/>
    <w:rsid w:val="007A1EA6"/>
    <w:rsid w:val="007D02F5"/>
    <w:rsid w:val="007D1545"/>
    <w:rsid w:val="00800DF6"/>
    <w:rsid w:val="00830226"/>
    <w:rsid w:val="00833CDC"/>
    <w:rsid w:val="008424EE"/>
    <w:rsid w:val="00866634"/>
    <w:rsid w:val="008B1141"/>
    <w:rsid w:val="008C75AD"/>
    <w:rsid w:val="009C06FB"/>
    <w:rsid w:val="00A47DF3"/>
    <w:rsid w:val="00A510A4"/>
    <w:rsid w:val="00AC2509"/>
    <w:rsid w:val="00AD53EF"/>
    <w:rsid w:val="00B0645B"/>
    <w:rsid w:val="00B30EAF"/>
    <w:rsid w:val="00B52400"/>
    <w:rsid w:val="00BA53B6"/>
    <w:rsid w:val="00BB5F15"/>
    <w:rsid w:val="00C97D16"/>
    <w:rsid w:val="00CE2B63"/>
    <w:rsid w:val="00D931F3"/>
    <w:rsid w:val="00DA259B"/>
    <w:rsid w:val="00DC259C"/>
    <w:rsid w:val="00E01899"/>
    <w:rsid w:val="00E612A2"/>
    <w:rsid w:val="00E7249B"/>
    <w:rsid w:val="00E9694D"/>
    <w:rsid w:val="00EE4BE8"/>
    <w:rsid w:val="00F73FFC"/>
    <w:rsid w:val="00F776B5"/>
    <w:rsid w:val="00F81520"/>
    <w:rsid w:val="00FB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4E241D"/>
    <w:pPr>
      <w:ind w:left="720"/>
      <w:contextualSpacing/>
    </w:pPr>
  </w:style>
  <w:style w:type="character" w:styleId="Hyperlink">
    <w:name w:val="Hyperlink"/>
    <w:basedOn w:val="Absatz-Standardschriftart"/>
    <w:uiPriority w:val="99"/>
    <w:unhideWhenUsed/>
    <w:rsid w:val="004E241D"/>
    <w:rPr>
      <w:color w:val="05037F" w:themeColor="hyperlink"/>
      <w:u w:val="single"/>
    </w:rPr>
  </w:style>
  <w:style w:type="character" w:styleId="NichtaufgelsteErwhnung">
    <w:name w:val="Unresolved Mention"/>
    <w:basedOn w:val="Absatz-Standardschriftart"/>
    <w:uiPriority w:val="99"/>
    <w:rsid w:val="004E2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ksliederarchiv.de/jesu-christe-fueruns-am-kreuz-gestorben-fuenf-wund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stenaktion.misereor.de/hungertuch/impulse-zum-hungertu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FD72-C9EC-407A-9974-790B0A2A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7313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Paul, Andreas</cp:lastModifiedBy>
  <cp:revision>7</cp:revision>
  <dcterms:created xsi:type="dcterms:W3CDTF">2021-11-06T10:40:00Z</dcterms:created>
  <dcterms:modified xsi:type="dcterms:W3CDTF">2021-11-06T15:19:00Z</dcterms:modified>
</cp:coreProperties>
</file>